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4684" w14:textId="8284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Б.Тастыбаев көшесінен-3169 шаршы метр, Ә.Оспанов көшесінен-2162 шаршы метр, Желтоқсан көшесінен-2634 шаршы метр, барлығы-7965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