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1022" w14:textId="99f1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Шолаққорған ауылдық округі әкімінің 2022 жылғы 26 қыркүйектегі № 217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19 бабының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Созақ ауданы Шолаққорған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"Созақ ауданы әкімдігінің тұрғын үй-коммуналдық шаруашылық, жолаушылар көлігі және автомобиль жолдары бөлімі" мемлекеттік мекемесіне газ құбырын жүргізу және пайдалану үшін Шолаққорған ауылының С.Қожанов көшесінен-5752,9 шаршы метр, С.Төлендіұлы көшесінен-3979,6 шаршы метр, А.Асқанбеков көшесінен-1441,2 шаршы метр, Абай көшесінен-88 шаршы метр, Жібек жолы 1 көшесінен-2019,2 шаршы метр, Теріскей көшесінен-900 шаршы метр, М.Мәметова көшесінен-2546,2 шаршы метр, Ш.Қалдаяқов көшесінен-324,1 шаршы метр, Ж.Жабаев көшесінен -419,2 шаршы метр, Спорт кешенінің артқы жағы-1624,6 шаршы метр, барлығы-19095 шаршы метр жер учаскелеріне меншік иелері мен жер пайдаланушылардан алып қоймастан 49 (қырық тоғыз)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Шолаққорған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Шолаққорған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