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4991" w14:textId="0084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Шолаққорған ауылдық округі әкімінің 2022 жылғы 26 қыркүйектегі № 220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19 бабының 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> сәйкес, Созақ ауданы Шолаққорған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"Созақ ауданы әкімдігінің тұрғын үй-коммуналдық шаруашылық, жолаушылар көлігі және автомобиль жолдары бөлімі" мемлекеттік мекемесіне газ құбырын жүргізу және пайдалану үшін Шолаққорған ауылының Жібек жолы көшесінен-675 шаршы метр, Абай көшесінен-1164 шаршы метр, Жібек жолы 1 -Абай көшелерін қосатын өтпе жол-623 шаршы метр, барлығы-2462 шаршы метр жер учаскелеріне меншік иелері мен жер пайдаланушылардан алып қоймастан 49 (қырық тоғыз)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ауданының Шолаққорған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Созақ ауданы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Шолаққорған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