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ab27" w14:textId="8c7a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Шолаққорған ауылдық округі әкімінің 2022 жылғы 26 қыркүйектегі № 221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19 бабының 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> сәйкес, Созақ ауданы Шолаққорған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"Созақ ауданы әкімдігінің тұрғын үй-коммуналдық шаруашылық, жолаушылар көлігі және автомобиль жолдары бөлімі" мемлекеттік мекемесіне газ құбырын жүргізу және пайдалану үшін Шолаққорған ауылының Тәуелсіздік көшесінен-1307 шаршы метр, Бәйтерек көшесінен-1171 шаршы метр, Алматы көшесінен-2123 шаршы метр, Түркістан көшесінен-2123 шаршы метр, Атамекен көшесінен-2106 шаршы метр, атауы жоқ № 32 көшесінен 722 шаршы метр, барлығы-9552 шаршы метр жер учаскелеріне меншік иелері мен жер пайдаланушылардан алып қоймастан 49 (қырық тоғыз)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ауданының Шолаққорған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Созақ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Шолаққорған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