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fcfc" w14:textId="ef7f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әкімдігінің 2022 жылғы 06 маусымдағы № 423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әкiмдiгiнiң 2022 жылғы 25 шілдедегі № 520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65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1 қыркүйектегі № 590 "Мемлекеттік органдар мен олардың құрылымдық бөлімшелерінің қызметін ұйымдастырудың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Жетісай ауданы әкімдігінің 2022 жылғы 06 маусымдағы "Жетісай ауданы әкімдігінің халықты жұмыспен қамту орталығы" коммуналдық мемлекеттік мекемесінің ережесін бекіту туралы" № 423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қосымша Ережесіне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Жетісай ауданы әкiмдiгiнiң 15.08.2022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Халықты жұмыспен қамту орталығы коммуналдық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Орталықтың басшысын (директорын) – аудан әкімінің келісімімен Жетісай ауданының жұмыспен қамту және әлеуметтік бағдарламалар бөлімі басшысы қызметке тағайындайды және босатады;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Орталық басшысының Жетісай ауданының жұмыспен қамту және әлеуметтік бағдарламалар бөлімінің басшысы қызметке тағайындайтын және қызметтен босататын орынбасары болады.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