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23f0" w14:textId="8542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әкiмдiгiнiң 2022 жылғы 28 қарашадағы № 744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01.01.2023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Жетісай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мүгедектігі бар адамдар үшін ауыр жұмыстарды, еңбек жағдайлары зиянды, қауіпті жұмыстардағы жұмыс орындарын есептемегенде, жұмыс орындарына квота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С.Примбековке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қарашадағы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мүгедектігі бар адамдар үшін жұмыс орындарына квота белгілеу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Кәсіпорынның, ұйымның, мекеменің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Квоталардың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"М.Горький атындағы №1 мектеп гимназия"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"Ш.Уәлиханов атындағы №2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"Ю.Гагарин атындағы №3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"Абай атындағы №4 жалпы орта мектебі мектеп-гимназиясы"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"А.Байтұрсынов атындағы №5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"Б.Момышұлы атындағы №6 мектеп гимназия"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"№7 "Тұран" мектеп гимназия"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"Алпамыс батыр атындағы №8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"Дінмұхамед Қонаев атындағы №9 -ІТ-мектеп лицейі"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"№10 "Қайнар" мектеп гимназия"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"№11 "Жеңіс" мектеп гимназия"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"№12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"Н.Төреқұлов атындағы №13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"Н.Оңдасынов атындағы №14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"М.Жұмабаев атындағы №15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"Ж.Сауырбаева атындағы №16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"№17 "Түркістан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"М.Байзақов атындағы №18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"Аманкелді атындағы №19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"Т.Рысқұлов атындағы №20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"Б.Майлин атындағы №21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"Қ.А.Яссауи атындағы №22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"А.Рудаки атындағы №23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"А.Жами атындағы №24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"№25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"М.Шокай атындағы №26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"Ә.Жангелдин атындағы №27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"Хиуаз Доспановаа атындағы №28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"С.Сейфуллин атындағы №29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"І.Жансүгіров атындағы №30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"М.Әуезов атындағы №31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"Ш.Құдайбердиев атындағы №32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"М.Мәметова атындағы №33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"Ә.Молдағұлова атындағы №34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"№35 "Қараөзек"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"№36 негізгі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"№37 "Еңбек"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"С.Асанов атындағы №38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"№39 "Асықата"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"№40 "Ынымақ"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"Қ.Дәрімбаев атындағы №41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"С.Қожанов атындағы №42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"№43 "Қызыл таң"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"№44 "Жаңа дала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"Н.Исмайлов атындағы №45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"Ә.Қастеев атындағы №46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"М.Мақатаев атындағы №47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"Қ.Сәтбаев атындағы №48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"№49 "Сырдария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"Р.Қошқарбаев атындағы №50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"№51 "Дәуір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"С.Сейфуллин атындағы №52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"Ю.Гагарин атындағы №53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"Ілияс Есенберлин атындағы №54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"№55 "Жеңістің 50 жылдығы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"С.Ерубаев атындағы №56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"№57 "Сарыарқа"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"№58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"Я.Есенбеков атындағы №59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"№60 "Қызылқұм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"Ғ.Мұратбаев атындағы №61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"Кенесары хан атындағы №62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"Ы.Алтынсарин атындағы №63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"№64 "Мақталы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"№65 "Достық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"№66 "Мырзашөл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"Қазыбек би атындағы №67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"№68 "Жібек жолы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"№69 "Мақташы "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"Ж.Сүлейменов атындағы №70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"№71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"№72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Жетісай ауданының адами әлеуетті дамыту бөлімінің "№73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сақтау басқармасының шаруашылық жүргізу құқығындағы "Жетісай аудандық орталық ауруханасы"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сақтау басқармасының шаруашылық жүргізу құқығындағы "Асық ата" Жетісай аудандық ауруханасы"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