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0a1cf" w14:textId="430a1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2022 жылғы 27 желтоқсандағы № 28-176-VIІ шешiмi.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Жетісай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Жетісай ауданының 2023-2025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2023 жылға мынадай көлемде бекітілсін:</w:t>
      </w:r>
    </w:p>
    <w:bookmarkEnd w:id="1"/>
    <w:p>
      <w:pPr>
        <w:spacing w:after="0"/>
        <w:ind w:left="0"/>
        <w:jc w:val="both"/>
      </w:pPr>
      <w:r>
        <w:rPr>
          <w:rFonts w:ascii="Times New Roman"/>
          <w:b w:val="false"/>
          <w:i w:val="false"/>
          <w:color w:val="000000"/>
          <w:sz w:val="28"/>
        </w:rPr>
        <w:t xml:space="preserve">
      1) кірістер – 22 945 556 мың теңге: </w:t>
      </w:r>
    </w:p>
    <w:p>
      <w:pPr>
        <w:spacing w:after="0"/>
        <w:ind w:left="0"/>
        <w:jc w:val="both"/>
      </w:pPr>
      <w:r>
        <w:rPr>
          <w:rFonts w:ascii="Times New Roman"/>
          <w:b w:val="false"/>
          <w:i w:val="false"/>
          <w:color w:val="000000"/>
          <w:sz w:val="28"/>
        </w:rPr>
        <w:t>
      салықтық түсімдер – 3 695 822 мың теңге;</w:t>
      </w:r>
    </w:p>
    <w:p>
      <w:pPr>
        <w:spacing w:after="0"/>
        <w:ind w:left="0"/>
        <w:jc w:val="both"/>
      </w:pPr>
      <w:r>
        <w:rPr>
          <w:rFonts w:ascii="Times New Roman"/>
          <w:b w:val="false"/>
          <w:i w:val="false"/>
          <w:color w:val="000000"/>
          <w:sz w:val="28"/>
        </w:rPr>
        <w:t>
      салықтық емес түсімдер – 18 573 мың теңге;</w:t>
      </w:r>
    </w:p>
    <w:p>
      <w:pPr>
        <w:spacing w:after="0"/>
        <w:ind w:left="0"/>
        <w:jc w:val="both"/>
      </w:pPr>
      <w:r>
        <w:rPr>
          <w:rFonts w:ascii="Times New Roman"/>
          <w:b w:val="false"/>
          <w:i w:val="false"/>
          <w:color w:val="000000"/>
          <w:sz w:val="28"/>
        </w:rPr>
        <w:t>
      негізгі капиталды сатудан түсетін түсімдер – 4 205 мың теңге;</w:t>
      </w:r>
    </w:p>
    <w:p>
      <w:pPr>
        <w:spacing w:after="0"/>
        <w:ind w:left="0"/>
        <w:jc w:val="both"/>
      </w:pPr>
      <w:r>
        <w:rPr>
          <w:rFonts w:ascii="Times New Roman"/>
          <w:b w:val="false"/>
          <w:i w:val="false"/>
          <w:color w:val="000000"/>
          <w:sz w:val="28"/>
        </w:rPr>
        <w:t>
      трансферттер түсімі – 19 226 956 мың теңге;</w:t>
      </w:r>
    </w:p>
    <w:p>
      <w:pPr>
        <w:spacing w:after="0"/>
        <w:ind w:left="0"/>
        <w:jc w:val="both"/>
      </w:pPr>
      <w:r>
        <w:rPr>
          <w:rFonts w:ascii="Times New Roman"/>
          <w:b w:val="false"/>
          <w:i w:val="false"/>
          <w:color w:val="000000"/>
          <w:sz w:val="28"/>
        </w:rPr>
        <w:t>
      2) шығындар – 23 068 579 мың теңге;</w:t>
      </w:r>
    </w:p>
    <w:p>
      <w:pPr>
        <w:spacing w:after="0"/>
        <w:ind w:left="0"/>
        <w:jc w:val="both"/>
      </w:pPr>
      <w:r>
        <w:rPr>
          <w:rFonts w:ascii="Times New Roman"/>
          <w:b w:val="false"/>
          <w:i w:val="false"/>
          <w:color w:val="000000"/>
          <w:sz w:val="28"/>
        </w:rPr>
        <w:t>
      3) таза бюджеттік кредиттеу – 307 828 мың теңге:</w:t>
      </w:r>
    </w:p>
    <w:p>
      <w:pPr>
        <w:spacing w:after="0"/>
        <w:ind w:left="0"/>
        <w:jc w:val="both"/>
      </w:pPr>
      <w:r>
        <w:rPr>
          <w:rFonts w:ascii="Times New Roman"/>
          <w:b w:val="false"/>
          <w:i w:val="false"/>
          <w:color w:val="000000"/>
          <w:sz w:val="28"/>
        </w:rPr>
        <w:t>
      бюджеттік кредиттер – 496 800 мың теңге;</w:t>
      </w:r>
    </w:p>
    <w:p>
      <w:pPr>
        <w:spacing w:after="0"/>
        <w:ind w:left="0"/>
        <w:jc w:val="both"/>
      </w:pPr>
      <w:r>
        <w:rPr>
          <w:rFonts w:ascii="Times New Roman"/>
          <w:b w:val="false"/>
          <w:i w:val="false"/>
          <w:color w:val="000000"/>
          <w:sz w:val="28"/>
        </w:rPr>
        <w:t>
      бюджеттік кредиттерді өтеу – 188 972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- 430 851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430 851 мың теңге:</w:t>
      </w:r>
    </w:p>
    <w:p>
      <w:pPr>
        <w:spacing w:after="0"/>
        <w:ind w:left="0"/>
        <w:jc w:val="both"/>
      </w:pPr>
      <w:r>
        <w:rPr>
          <w:rFonts w:ascii="Times New Roman"/>
          <w:b w:val="false"/>
          <w:i w:val="false"/>
          <w:color w:val="000000"/>
          <w:sz w:val="28"/>
        </w:rPr>
        <w:t>
      қарыздар түсімі – 496 800 мың теңге;</w:t>
      </w:r>
    </w:p>
    <w:p>
      <w:pPr>
        <w:spacing w:after="0"/>
        <w:ind w:left="0"/>
        <w:jc w:val="both"/>
      </w:pPr>
      <w:r>
        <w:rPr>
          <w:rFonts w:ascii="Times New Roman"/>
          <w:b w:val="false"/>
          <w:i w:val="false"/>
          <w:color w:val="000000"/>
          <w:sz w:val="28"/>
        </w:rPr>
        <w:t>
      қарыздарды өтеу – 188 972 мың теңге;</w:t>
      </w:r>
    </w:p>
    <w:p>
      <w:pPr>
        <w:spacing w:after="0"/>
        <w:ind w:left="0"/>
        <w:jc w:val="both"/>
      </w:pPr>
      <w:r>
        <w:rPr>
          <w:rFonts w:ascii="Times New Roman"/>
          <w:b w:val="false"/>
          <w:i w:val="false"/>
          <w:color w:val="000000"/>
          <w:sz w:val="28"/>
        </w:rPr>
        <w:t>
      бюджет қаражатының пайдаланылатын қалдықтары – 123 023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Жетісай аудандық мәслихатының 22.12.2023 </w:t>
      </w:r>
      <w:r>
        <w:rPr>
          <w:rFonts w:ascii="Times New Roman"/>
          <w:b w:val="false"/>
          <w:i w:val="false"/>
          <w:color w:val="000000"/>
          <w:sz w:val="28"/>
        </w:rPr>
        <w:t>№ 10-66-VIII</w:t>
      </w:r>
      <w:r>
        <w:rPr>
          <w:rFonts w:ascii="Times New Roman"/>
          <w:b w:val="false"/>
          <w:i w:val="false"/>
          <w:color w:val="ff0000"/>
          <w:sz w:val="28"/>
        </w:rPr>
        <w:t xml:space="preserve"> (01.01.2023 бастап қолданысқа енгізіледі) шешiмiмен.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2023 жылға салық түсімдерінен облыстық бюджетке ірі кәсіпкерлік субъектілерінен және мұнай секторы ұйымдарынан түсетін түсімдерді қоспағанда, заңды тұлғалардан алынатын корпоративтік табыс салығы 50 пайыз, төлем көзінен салық салынатын табыстардан ұсталатын жеке табыс салығынан 50 пайыз, төлем көзінен салық салынбайтын табыстардан ұсталатын жеке табыс салығынан 100 пайыз, төлем көзінен салық салынбайтын шетелдік азаматтар табыстарынан ұсталатын жеке табыс салығы 50 пайыз және әлеуметтік салықтан 50 пайыз мөлшерінде бөлу нормативтері белгіленсін.</w:t>
      </w:r>
    </w:p>
    <w:bookmarkEnd w:id="2"/>
    <w:bookmarkStart w:name="z4" w:id="3"/>
    <w:p>
      <w:pPr>
        <w:spacing w:after="0"/>
        <w:ind w:left="0"/>
        <w:jc w:val="both"/>
      </w:pPr>
      <w:r>
        <w:rPr>
          <w:rFonts w:ascii="Times New Roman"/>
          <w:b w:val="false"/>
          <w:i w:val="false"/>
          <w:color w:val="000000"/>
          <w:sz w:val="28"/>
        </w:rPr>
        <w:t>
      3. 2023 жылға облыстық бюджеттен аудандық бюджетке берілетін субвенция мөлшерінің жалпы сомасы 2 752 375 мың теңге болып қарастырылсын.</w:t>
      </w:r>
    </w:p>
    <w:bookmarkEnd w:id="3"/>
    <w:bookmarkStart w:name="z5" w:id="4"/>
    <w:p>
      <w:pPr>
        <w:spacing w:after="0"/>
        <w:ind w:left="0"/>
        <w:jc w:val="both"/>
      </w:pPr>
      <w:r>
        <w:rPr>
          <w:rFonts w:ascii="Times New Roman"/>
          <w:b w:val="false"/>
          <w:i w:val="false"/>
          <w:color w:val="000000"/>
          <w:sz w:val="28"/>
        </w:rPr>
        <w:t>
      4. 2023 жылға аудандық бюджеттен аудандық маңызы бар қала, кент және ауылдық округтердің бюджеттеріне берілетін субвенциялар мөлшерінің жалпы сомасы 436 249 мың теңге болып қарастырылсын, оның ішінде:</w:t>
      </w:r>
    </w:p>
    <w:bookmarkEnd w:id="4"/>
    <w:p>
      <w:pPr>
        <w:spacing w:after="0"/>
        <w:ind w:left="0"/>
        <w:jc w:val="both"/>
      </w:pPr>
      <w:r>
        <w:rPr>
          <w:rFonts w:ascii="Times New Roman"/>
          <w:b w:val="false"/>
          <w:i w:val="false"/>
          <w:color w:val="000000"/>
          <w:sz w:val="28"/>
        </w:rPr>
        <w:t>
      Жаңа ауыл ауылдық округі 29 791 мың теңге;</w:t>
      </w:r>
    </w:p>
    <w:p>
      <w:pPr>
        <w:spacing w:after="0"/>
        <w:ind w:left="0"/>
        <w:jc w:val="both"/>
      </w:pPr>
      <w:r>
        <w:rPr>
          <w:rFonts w:ascii="Times New Roman"/>
          <w:b w:val="false"/>
          <w:i w:val="false"/>
          <w:color w:val="000000"/>
          <w:sz w:val="28"/>
        </w:rPr>
        <w:t>
      Жылысу ауылдық округі 47 736 мың теңге;</w:t>
      </w:r>
    </w:p>
    <w:p>
      <w:pPr>
        <w:spacing w:after="0"/>
        <w:ind w:left="0"/>
        <w:jc w:val="both"/>
      </w:pPr>
      <w:r>
        <w:rPr>
          <w:rFonts w:ascii="Times New Roman"/>
          <w:b w:val="false"/>
          <w:i w:val="false"/>
          <w:color w:val="000000"/>
          <w:sz w:val="28"/>
        </w:rPr>
        <w:t>
      Қазыбек би ауылдық округі 45 387 мың теңге;</w:t>
      </w:r>
    </w:p>
    <w:p>
      <w:pPr>
        <w:spacing w:after="0"/>
        <w:ind w:left="0"/>
        <w:jc w:val="both"/>
      </w:pPr>
      <w:r>
        <w:rPr>
          <w:rFonts w:ascii="Times New Roman"/>
          <w:b w:val="false"/>
          <w:i w:val="false"/>
          <w:color w:val="000000"/>
          <w:sz w:val="28"/>
        </w:rPr>
        <w:t>
      Қарақай ауылдық округі 34 055 мың теңге;</w:t>
      </w:r>
    </w:p>
    <w:p>
      <w:pPr>
        <w:spacing w:after="0"/>
        <w:ind w:left="0"/>
        <w:jc w:val="both"/>
      </w:pPr>
      <w:r>
        <w:rPr>
          <w:rFonts w:ascii="Times New Roman"/>
          <w:b w:val="false"/>
          <w:i w:val="false"/>
          <w:color w:val="000000"/>
          <w:sz w:val="28"/>
        </w:rPr>
        <w:t>
      Абай ауылдық округі 35 755 мың теңге;</w:t>
      </w:r>
    </w:p>
    <w:p>
      <w:pPr>
        <w:spacing w:after="0"/>
        <w:ind w:left="0"/>
        <w:jc w:val="both"/>
      </w:pPr>
      <w:r>
        <w:rPr>
          <w:rFonts w:ascii="Times New Roman"/>
          <w:b w:val="false"/>
          <w:i w:val="false"/>
          <w:color w:val="000000"/>
          <w:sz w:val="28"/>
        </w:rPr>
        <w:t>
      Атамекен ауылдық округі 41 543 мың теңге;</w:t>
      </w:r>
    </w:p>
    <w:p>
      <w:pPr>
        <w:spacing w:after="0"/>
        <w:ind w:left="0"/>
        <w:jc w:val="both"/>
      </w:pPr>
      <w:r>
        <w:rPr>
          <w:rFonts w:ascii="Times New Roman"/>
          <w:b w:val="false"/>
          <w:i w:val="false"/>
          <w:color w:val="000000"/>
          <w:sz w:val="28"/>
        </w:rPr>
        <w:t>
      Ш.Ділдабеков ауылдық округі 34 022 мың теңге;</w:t>
      </w:r>
    </w:p>
    <w:p>
      <w:pPr>
        <w:spacing w:after="0"/>
        <w:ind w:left="0"/>
        <w:jc w:val="both"/>
      </w:pPr>
      <w:r>
        <w:rPr>
          <w:rFonts w:ascii="Times New Roman"/>
          <w:b w:val="false"/>
          <w:i w:val="false"/>
          <w:color w:val="000000"/>
          <w:sz w:val="28"/>
        </w:rPr>
        <w:t>
      Ж.Ералиев ауылдық округі 44 172 мың теңге;</w:t>
      </w:r>
    </w:p>
    <w:p>
      <w:pPr>
        <w:spacing w:after="0"/>
        <w:ind w:left="0"/>
        <w:jc w:val="both"/>
      </w:pPr>
      <w:r>
        <w:rPr>
          <w:rFonts w:ascii="Times New Roman"/>
          <w:b w:val="false"/>
          <w:i w:val="false"/>
          <w:color w:val="000000"/>
          <w:sz w:val="28"/>
        </w:rPr>
        <w:t>
      Қызылқұм ауылдық округі 41 318 мың теңге;</w:t>
      </w:r>
    </w:p>
    <w:p>
      <w:pPr>
        <w:spacing w:after="0"/>
        <w:ind w:left="0"/>
        <w:jc w:val="both"/>
      </w:pPr>
      <w:r>
        <w:rPr>
          <w:rFonts w:ascii="Times New Roman"/>
          <w:b w:val="false"/>
          <w:i w:val="false"/>
          <w:color w:val="000000"/>
          <w:sz w:val="28"/>
        </w:rPr>
        <w:t>
      Мақталы ауылдық округі 38 227 мың теңге;</w:t>
      </w:r>
    </w:p>
    <w:p>
      <w:pPr>
        <w:spacing w:after="0"/>
        <w:ind w:left="0"/>
        <w:jc w:val="both"/>
      </w:pPr>
      <w:r>
        <w:rPr>
          <w:rFonts w:ascii="Times New Roman"/>
          <w:b w:val="false"/>
          <w:i w:val="false"/>
          <w:color w:val="000000"/>
          <w:sz w:val="28"/>
        </w:rPr>
        <w:t>
      Ынтымақ ауылдық округі 44 243 мың теңге.</w:t>
      </w:r>
    </w:p>
    <w:bookmarkStart w:name="z6" w:id="5"/>
    <w:p>
      <w:pPr>
        <w:spacing w:after="0"/>
        <w:ind w:left="0"/>
        <w:jc w:val="both"/>
      </w:pPr>
      <w:r>
        <w:rPr>
          <w:rFonts w:ascii="Times New Roman"/>
          <w:b w:val="false"/>
          <w:i w:val="false"/>
          <w:color w:val="000000"/>
          <w:sz w:val="28"/>
        </w:rPr>
        <w:t>
      5. 2023 жылға арналған аудандық бюджетте аудандық маңызы бар қала, кент және ауылдық округтер бюджеттеріне берілетін ағымдағы нысаналы трансферттердің қарастырылғаны ескерілсін, оның iшiнде:</w:t>
      </w:r>
    </w:p>
    <w:bookmarkEnd w:id="5"/>
    <w:p>
      <w:pPr>
        <w:spacing w:after="0"/>
        <w:ind w:left="0"/>
        <w:jc w:val="both"/>
      </w:pPr>
      <w:r>
        <w:rPr>
          <w:rFonts w:ascii="Times New Roman"/>
          <w:b w:val="false"/>
          <w:i w:val="false"/>
          <w:color w:val="000000"/>
          <w:sz w:val="28"/>
        </w:rPr>
        <w:t>
      ауданның экономика және қаржы бөлімі бойынша;</w:t>
      </w:r>
    </w:p>
    <w:p>
      <w:pPr>
        <w:spacing w:after="0"/>
        <w:ind w:left="0"/>
        <w:jc w:val="both"/>
      </w:pPr>
      <w:r>
        <w:rPr>
          <w:rFonts w:ascii="Times New Roman"/>
          <w:b w:val="false"/>
          <w:i w:val="false"/>
          <w:color w:val="000000"/>
          <w:sz w:val="28"/>
        </w:rPr>
        <w:t>
      ауданның мәдениет, тілдерді дамыту, дене шынықтыру және спорт бөлімі бойынша;</w:t>
      </w:r>
    </w:p>
    <w:p>
      <w:pPr>
        <w:spacing w:after="0"/>
        <w:ind w:left="0"/>
        <w:jc w:val="both"/>
      </w:pPr>
      <w:r>
        <w:rPr>
          <w:rFonts w:ascii="Times New Roman"/>
          <w:b w:val="false"/>
          <w:i w:val="false"/>
          <w:color w:val="000000"/>
          <w:sz w:val="28"/>
        </w:rPr>
        <w:t>
      ауданның тұрғын үй-коммуналдық шаруашылығы, жолаушылар көлігі, автомобиль жолдары және тұрғын үй инспекциясы бөлімі.</w:t>
      </w:r>
    </w:p>
    <w:p>
      <w:pPr>
        <w:spacing w:after="0"/>
        <w:ind w:left="0"/>
        <w:jc w:val="both"/>
      </w:pPr>
      <w:r>
        <w:rPr>
          <w:rFonts w:ascii="Times New Roman"/>
          <w:b w:val="false"/>
          <w:i w:val="false"/>
          <w:color w:val="000000"/>
          <w:sz w:val="28"/>
        </w:rPr>
        <w:t>
      Көрсетілген трансферттерді аудандық маңызы бар қала, кент және ауылдық округ әкімінің аппараты бюджеттеріне бөлу аудан әкімдігінің қаулысы негізінде жүзеге асырылады.</w:t>
      </w:r>
    </w:p>
    <w:bookmarkStart w:name="z7" w:id="6"/>
    <w:p>
      <w:pPr>
        <w:spacing w:after="0"/>
        <w:ind w:left="0"/>
        <w:jc w:val="both"/>
      </w:pPr>
      <w:r>
        <w:rPr>
          <w:rFonts w:ascii="Times New Roman"/>
          <w:b w:val="false"/>
          <w:i w:val="false"/>
          <w:color w:val="000000"/>
          <w:sz w:val="28"/>
        </w:rPr>
        <w:t>
      6. Аудан әкімдігінің 2023 жылға арналған резерві 70 000 мың теңге сомасында бекітілсін.</w:t>
      </w:r>
    </w:p>
    <w:bookmarkEnd w:id="6"/>
    <w:bookmarkStart w:name="z8" w:id="7"/>
    <w:p>
      <w:pPr>
        <w:spacing w:after="0"/>
        <w:ind w:left="0"/>
        <w:jc w:val="both"/>
      </w:pPr>
      <w:r>
        <w:rPr>
          <w:rFonts w:ascii="Times New Roman"/>
          <w:b w:val="false"/>
          <w:i w:val="false"/>
          <w:color w:val="000000"/>
          <w:sz w:val="28"/>
        </w:rPr>
        <w:t xml:space="preserve">
      7. Бюджеттік инвестициялық жобаларды (бағдарламаларды) іске асыруға бағытталған бюджеттік бағдарламалар бөлінісінде 2023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8. Осы шешім 2023 жылдың 1 қаңтарынан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2022 жылғы 27 желтоқсандағы</w:t>
            </w:r>
            <w:r>
              <w:br/>
            </w:r>
            <w:r>
              <w:rPr>
                <w:rFonts w:ascii="Times New Roman"/>
                <w:b w:val="false"/>
                <w:i w:val="false"/>
                <w:color w:val="000000"/>
                <w:sz w:val="20"/>
              </w:rPr>
              <w:t>№ 28-176-VII шешіміне 1-қосымша</w:t>
            </w:r>
          </w:p>
        </w:tc>
      </w:tr>
    </w:tbl>
    <w:p>
      <w:pPr>
        <w:spacing w:after="0"/>
        <w:ind w:left="0"/>
        <w:jc w:val="left"/>
      </w:pPr>
      <w:r>
        <w:rPr>
          <w:rFonts w:ascii="Times New Roman"/>
          <w:b/>
          <w:i w:val="false"/>
          <w:color w:val="000000"/>
        </w:rPr>
        <w:t xml:space="preserve"> 2023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Жетісай аудандық мәслихатының 22.12.2023 </w:t>
      </w:r>
      <w:r>
        <w:rPr>
          <w:rFonts w:ascii="Times New Roman"/>
          <w:b w:val="false"/>
          <w:i w:val="false"/>
          <w:color w:val="ff0000"/>
          <w:sz w:val="28"/>
        </w:rPr>
        <w:t>№ 10-66-VIII</w:t>
      </w:r>
      <w:r>
        <w:rPr>
          <w:rFonts w:ascii="Times New Roman"/>
          <w:b w:val="false"/>
          <w:i w:val="false"/>
          <w:color w:val="ff0000"/>
          <w:sz w:val="28"/>
        </w:rPr>
        <w:t xml:space="preserve"> (01.01.2023 бастап қолданысқа енгізіледі) шешiмiмен.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22 945 556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19 226 956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19 226 956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19 226 956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23 068 579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6 280 419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3 752 916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3 752 916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6 487 276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4 771 484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3 146 721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3 433 101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3 433 101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430 851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2022 жылғы 27 желтоқсандағы</w:t>
            </w:r>
            <w:r>
              <w:br/>
            </w:r>
            <w:r>
              <w:rPr>
                <w:rFonts w:ascii="Times New Roman"/>
                <w:b w:val="false"/>
                <w:i w:val="false"/>
                <w:color w:val="000000"/>
                <w:sz w:val="20"/>
              </w:rPr>
              <w:t>№ 28-176-VII шешіміне 2-қосымша</w:t>
            </w:r>
          </w:p>
        </w:tc>
      </w:tr>
    </w:tbl>
    <w:p>
      <w:pPr>
        <w:spacing w:after="0"/>
        <w:ind w:left="0"/>
        <w:jc w:val="left"/>
      </w:pPr>
      <w:r>
        <w:rPr>
          <w:rFonts w:ascii="Times New Roman"/>
          <w:b/>
          <w:i w:val="false"/>
          <w:color w:val="000000"/>
        </w:rPr>
        <w:t xml:space="preserve"> 2024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8 164 240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4 359 776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4 359 776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4 359 776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8 164 240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2022 жылғы 27 желтоқсандағы</w:t>
            </w:r>
            <w:r>
              <w:br/>
            </w:r>
            <w:r>
              <w:rPr>
                <w:rFonts w:ascii="Times New Roman"/>
                <w:b w:val="false"/>
                <w:i w:val="false"/>
                <w:color w:val="000000"/>
                <w:sz w:val="20"/>
              </w:rPr>
              <w:t>№ 28-176-VII шешіміне 3-қосымша</w:t>
            </w:r>
          </w:p>
        </w:tc>
      </w:tr>
    </w:tbl>
    <w:p>
      <w:pPr>
        <w:spacing w:after="0"/>
        <w:ind w:left="0"/>
        <w:jc w:val="left"/>
      </w:pPr>
      <w:r>
        <w:rPr>
          <w:rFonts w:ascii="Times New Roman"/>
          <w:b/>
          <w:i w:val="false"/>
          <w:color w:val="000000"/>
        </w:rPr>
        <w:t xml:space="preserve"> 2025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3 662 020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3 662 020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3 662 020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2022 жылғы 27 желтоқсандағы</w:t>
            </w:r>
            <w:r>
              <w:br/>
            </w:r>
            <w:r>
              <w:rPr>
                <w:rFonts w:ascii="Times New Roman"/>
                <w:b w:val="false"/>
                <w:i w:val="false"/>
                <w:color w:val="000000"/>
                <w:sz w:val="20"/>
              </w:rPr>
              <w:t>№ 28-176-VII 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2023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