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4f68" w14:textId="cb04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Қасқабұлақ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2022 жылғы 6 қаңтардағы № 18/7-VII шешімі. Күші жойылды - Абай облысы Абай аудандық мәслихатының 2022 жылғы 30 желтоқсандағы № 31/7-VII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Қасқабұлақ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86 913,4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6 249,0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80 664,4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88 524,4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- 1 611,0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- 1 611,0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1 611,0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Абай облысы Абай аудандық мәслихатының 21.11.2022 </w:t>
      </w:r>
      <w:r>
        <w:rPr>
          <w:rFonts w:ascii="Times New Roman"/>
          <w:b w:val="false"/>
          <w:i w:val="false"/>
          <w:color w:val="000000"/>
          <w:sz w:val="28"/>
        </w:rPr>
        <w:t>№ 29/14-VII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Қасқабұлақ ауылдық округінің бюджетіне аудандық бюджеттен берілетін субвенция көлемі 35 629,0 мың теңге сомасында ескерілсін.</w:t>
      </w:r>
    </w:p>
    <w:bookmarkEnd w:id="2"/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18/7-VII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Қасқабұлақ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- Абай облысы Абай аудандық мәслихатының 21.11.2022 </w:t>
      </w:r>
      <w:r>
        <w:rPr>
          <w:rFonts w:ascii="Times New Roman"/>
          <w:b w:val="false"/>
          <w:i w:val="false"/>
          <w:color w:val="ff0000"/>
          <w:sz w:val="28"/>
        </w:rPr>
        <w:t>№ 29/14-VII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86 913,4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88 524,4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50 049,4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49 799,4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Қасқабұлақ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18/7-VII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Қасқабұлақ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38 797,0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