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a500" w14:textId="f95a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Глуховка ауылдық округі бойынша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2022 жылғы 25 ақпандағы № 16/5-VII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15) тармақшасына,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13-баптарына</w:t>
      </w:r>
      <w:r>
        <w:rPr>
          <w:rFonts w:ascii="Times New Roman"/>
          <w:b w:val="false"/>
          <w:i w:val="false"/>
          <w:color w:val="000000"/>
          <w:sz w:val="28"/>
        </w:rPr>
        <w:t xml:space="preserve"> сәйкес, Бесқарағай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Бесқарағай ауданының Глуховка ауылдық округі бойынша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25 ақпандағы</w:t>
            </w:r>
            <w:r>
              <w:br/>
            </w:r>
            <w:r>
              <w:rPr>
                <w:rFonts w:ascii="Times New Roman"/>
                <w:b w:val="false"/>
                <w:i w:val="false"/>
                <w:color w:val="000000"/>
                <w:sz w:val="20"/>
              </w:rPr>
              <w:t>№ 16/5-VІI шешімімен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Бесқарағай ауданының Глуховка ауылдық округі бойынша  жайылымдарды басқару және оларды пайдалану жөніндегі  2022-2023 жылдарға арналған жоспар</w:t>
      </w:r>
    </w:p>
    <w:bookmarkEnd w:id="2"/>
    <w:p>
      <w:pPr>
        <w:spacing w:after="0"/>
        <w:ind w:left="0"/>
        <w:jc w:val="both"/>
      </w:pPr>
      <w:r>
        <w:rPr>
          <w:rFonts w:ascii="Times New Roman"/>
          <w:b w:val="false"/>
          <w:i w:val="false"/>
          <w:color w:val="000000"/>
          <w:sz w:val="28"/>
        </w:rPr>
        <w:t>
      Осы Бесқарағай ауданының Глуховка ауылдық округі бойынша жайылымдарды басқару және оларды пайдалану жөніндегі 2022-2023 жылдарға арналған жоспар (бұдан әрі - Жоспар)</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Бесқарағай ауданы Глуховка ауылдық округінің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Глуховка ауылдық округі Бесқарағай ауданының оңтүстік-шығыс бөлігінде күрт континенталды болып келетін құрғақ далада тұр. Қысы қатал. Жазы ыстық және құрғақ.</w:t>
      </w:r>
    </w:p>
    <w:p>
      <w:pPr>
        <w:spacing w:after="0"/>
        <w:ind w:left="0"/>
        <w:jc w:val="both"/>
      </w:pPr>
      <w:r>
        <w:rPr>
          <w:rFonts w:ascii="Times New Roman"/>
          <w:b w:val="false"/>
          <w:i w:val="false"/>
          <w:color w:val="000000"/>
          <w:sz w:val="28"/>
        </w:rPr>
        <w:t>
      Жауын-шашынның орташа жылдық түсімі 220-280 мм, олардың көбірек түсуі жаз айларына келеді.</w:t>
      </w:r>
    </w:p>
    <w:p>
      <w:pPr>
        <w:spacing w:after="0"/>
        <w:ind w:left="0"/>
        <w:jc w:val="both"/>
      </w:pPr>
      <w:r>
        <w:rPr>
          <w:rFonts w:ascii="Times New Roman"/>
          <w:b w:val="false"/>
          <w:i w:val="false"/>
          <w:color w:val="000000"/>
          <w:sz w:val="28"/>
        </w:rPr>
        <w:t>
      Оңтүстік-шығыс бағыттан соғатын желдің жылдық жылдамдығы 2,7 м/сек.</w:t>
      </w:r>
    </w:p>
    <w:p>
      <w:pPr>
        <w:spacing w:after="0"/>
        <w:ind w:left="0"/>
        <w:jc w:val="both"/>
      </w:pPr>
      <w:r>
        <w:rPr>
          <w:rFonts w:ascii="Times New Roman"/>
          <w:b w:val="false"/>
          <w:i w:val="false"/>
          <w:color w:val="000000"/>
          <w:sz w:val="28"/>
        </w:rPr>
        <w:t>
      Топырақ қабаты негізінен қоңыр түстес аймақты болып келеді.</w:t>
      </w:r>
    </w:p>
    <w:p>
      <w:pPr>
        <w:spacing w:after="0"/>
        <w:ind w:left="0"/>
        <w:jc w:val="both"/>
      </w:pPr>
      <w:r>
        <w:rPr>
          <w:rFonts w:ascii="Times New Roman"/>
          <w:b w:val="false"/>
          <w:i w:val="false"/>
          <w:color w:val="000000"/>
          <w:sz w:val="28"/>
        </w:rPr>
        <w:t>
      Топырақ қабатына тән сипаты едәуір "жеңіл" топырақтың едәуір механикалық құрамының таралуы (құмдауыт және құмды).</w:t>
      </w:r>
    </w:p>
    <w:p>
      <w:pPr>
        <w:spacing w:after="0"/>
        <w:ind w:left="0"/>
        <w:jc w:val="both"/>
      </w:pPr>
      <w:r>
        <w:rPr>
          <w:rFonts w:ascii="Times New Roman"/>
          <w:b w:val="false"/>
          <w:i w:val="false"/>
          <w:color w:val="000000"/>
          <w:sz w:val="28"/>
        </w:rPr>
        <w:t>
      Өсімдік жамылғысы негізінен бірлескен жусанды-селеулі-бетегелі болып келеді. Оның доминанттарынан басқа шөп арасында зопник, подмаренник, качим, қоңырбас, алып қияқ және басқа да өсімдіктер кездеседі.</w:t>
      </w:r>
    </w:p>
    <w:p>
      <w:pPr>
        <w:spacing w:after="0"/>
        <w:ind w:left="0"/>
        <w:jc w:val="both"/>
      </w:pPr>
      <w:r>
        <w:rPr>
          <w:rFonts w:ascii="Times New Roman"/>
          <w:b w:val="false"/>
          <w:i w:val="false"/>
          <w:color w:val="000000"/>
          <w:sz w:val="28"/>
        </w:rPr>
        <w:t>
      Тұрақты қар жамылғысы қарашаның ортасында тоқтап, сәуір айының бірінші тоқсанында ериді. Аязсыз кезеңнің ұзақтығы 130-150 күн.</w:t>
      </w:r>
    </w:p>
    <w:p>
      <w:pPr>
        <w:spacing w:after="0"/>
        <w:ind w:left="0"/>
        <w:jc w:val="both"/>
      </w:pPr>
      <w:r>
        <w:rPr>
          <w:rFonts w:ascii="Times New Roman"/>
          <w:b w:val="false"/>
          <w:i w:val="false"/>
          <w:color w:val="000000"/>
          <w:sz w:val="28"/>
        </w:rPr>
        <w:t>
      Гидрографиясы Ертіс өзені болып табылады. Сонымен бірге шағын көлдер бар.</w:t>
      </w:r>
    </w:p>
    <w:p>
      <w:pPr>
        <w:spacing w:after="0"/>
        <w:ind w:left="0"/>
        <w:jc w:val="both"/>
      </w:pPr>
      <w:r>
        <w:rPr>
          <w:rFonts w:ascii="Times New Roman"/>
          <w:b w:val="false"/>
          <w:i w:val="false"/>
          <w:color w:val="000000"/>
          <w:sz w:val="28"/>
        </w:rPr>
        <w:t>
      Көлдердің суы мал суару үшін жарамды болып келеді. Суару негізінен құбырлы құдықтардан жүзеге асырылады.</w:t>
      </w:r>
    </w:p>
    <w:p>
      <w:pPr>
        <w:spacing w:after="0"/>
        <w:ind w:left="0"/>
        <w:jc w:val="both"/>
      </w:pPr>
      <w:r>
        <w:rPr>
          <w:rFonts w:ascii="Times New Roman"/>
          <w:b w:val="false"/>
          <w:i w:val="false"/>
          <w:color w:val="000000"/>
          <w:sz w:val="28"/>
        </w:rPr>
        <w:t>
      Әкімшілік-аумақтық бөлініс бойынша Глуховка ауылдық округінде 6 елді мекендер бар (Глуховка, Белокаменка, Бірлік, Жыланды, Старая Крепость және Стеклянка). Әкімшілік орталығы Глуховка ауылы, аудан орталығы Бесқарағай ауылынан оңтүстік- шығысқа қарай 65,0 қашықтықта тұр.</w:t>
      </w:r>
    </w:p>
    <w:p>
      <w:pPr>
        <w:spacing w:after="0"/>
        <w:ind w:left="0"/>
        <w:jc w:val="both"/>
      </w:pPr>
      <w:r>
        <w:rPr>
          <w:rFonts w:ascii="Times New Roman"/>
          <w:b w:val="false"/>
          <w:i w:val="false"/>
          <w:color w:val="000000"/>
          <w:sz w:val="28"/>
        </w:rPr>
        <w:t>
      Ауылдық округі аумағының жалпы көлемі 115025 гектар, оның ішінде жайылым жерлері – 37470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 – 32388,6 гектар, оның ішінде жайылым 25185 га;</w:t>
      </w:r>
    </w:p>
    <w:p>
      <w:pPr>
        <w:spacing w:after="0"/>
        <w:ind w:left="0"/>
        <w:jc w:val="both"/>
      </w:pPr>
      <w:r>
        <w:rPr>
          <w:rFonts w:ascii="Times New Roman"/>
          <w:b w:val="false"/>
          <w:i w:val="false"/>
          <w:color w:val="000000"/>
          <w:sz w:val="28"/>
        </w:rPr>
        <w:t>
      -елді мекендердің жері -12692 га, оның ішінде жайылым 11735 га бөлінеді;</w:t>
      </w:r>
    </w:p>
    <w:p>
      <w:pPr>
        <w:spacing w:after="0"/>
        <w:ind w:left="0"/>
        <w:jc w:val="both"/>
      </w:pPr>
      <w:r>
        <w:rPr>
          <w:rFonts w:ascii="Times New Roman"/>
          <w:b w:val="false"/>
          <w:i w:val="false"/>
          <w:color w:val="000000"/>
          <w:sz w:val="28"/>
        </w:rPr>
        <w:t>
      -босалқы жерлер - 2872 га құрайды, оның ішінде жайылым 550 га.</w:t>
      </w:r>
    </w:p>
    <w:p>
      <w:pPr>
        <w:spacing w:after="0"/>
        <w:ind w:left="0"/>
        <w:jc w:val="both"/>
      </w:pPr>
      <w:r>
        <w:rPr>
          <w:rFonts w:ascii="Times New Roman"/>
          <w:b w:val="false"/>
          <w:i w:val="false"/>
          <w:color w:val="000000"/>
          <w:sz w:val="28"/>
        </w:rPr>
        <w:t>
      Глуховка ауылдық округінде ауыл шаруашылығы жануарларының мал бастары мүйізді ірі қара 4864 бас, олардан жергілікті тұрғындардың аналық мал бастары 1048 бас, ұсақ мал 2759 бас, жылқы 1249 бас құрады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Елді мекен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жылқы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жылқы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мал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Крепость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bl>
    <w:p>
      <w:pPr>
        <w:spacing w:after="0"/>
        <w:ind w:left="0"/>
        <w:jc w:val="both"/>
      </w:pPr>
      <w:r>
        <w:rPr>
          <w:rFonts w:ascii="Times New Roman"/>
          <w:b w:val="false"/>
          <w:i w:val="false"/>
          <w:color w:val="000000"/>
          <w:sz w:val="28"/>
        </w:rPr>
        <w:t>
      Округте ауыл шаруашылығы жануарларына ветеринариялық қызмет көрсету үшін 1-ветеринариялық пункт, 3- мал қорымы ұйымдастырылған.</w:t>
      </w:r>
    </w:p>
    <w:p>
      <w:pPr>
        <w:spacing w:after="0"/>
        <w:ind w:left="0"/>
        <w:jc w:val="both"/>
      </w:pPr>
      <w:r>
        <w:rPr>
          <w:rFonts w:ascii="Times New Roman"/>
          <w:b w:val="false"/>
          <w:i w:val="false"/>
          <w:color w:val="000000"/>
          <w:sz w:val="28"/>
        </w:rPr>
        <w:t>
      Ауылдық округтің аумағында мал айдауға арналған орындар жоқ.</w:t>
      </w:r>
    </w:p>
    <w:p>
      <w:pPr>
        <w:spacing w:after="0"/>
        <w:ind w:left="0"/>
        <w:jc w:val="both"/>
      </w:pPr>
      <w:r>
        <w:rPr>
          <w:rFonts w:ascii="Times New Roman"/>
          <w:b w:val="false"/>
          <w:i w:val="false"/>
          <w:color w:val="000000"/>
          <w:sz w:val="28"/>
        </w:rPr>
        <w:t xml:space="preserve">
       Глуховка ауылдық округі бойынша ауыл шаруашылығы жануарларын қамтамасыз ету үшін барлығы 37470 га жайылым алқаптары бар, елді мекендердің шегінде 11735 гектар жайылым тұр. Елді мекендердің шегіндегі барлық жайылымның ауыл шаруашылығы құрылымдарының пайдалануында 879 га тұр, тұрғындардың малдарын бағу үшін 10856 га жайылым бар. </w:t>
      </w:r>
    </w:p>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 бабына</w:t>
      </w:r>
      <w:r>
        <w:rPr>
          <w:rFonts w:ascii="Times New Roman"/>
          <w:b w:val="false"/>
          <w:i w:val="false"/>
          <w:color w:val="000000"/>
          <w:sz w:val="28"/>
        </w:rPr>
        <w:t xml:space="preserve"> сәйкес, Глуховка ауылдық округінің жергілікті тұрғындарының мұқтаждығы үшін ауыл шаруашылығы жануарларының аналық (сауын) мал басын ұстау бойынша елді мекенге жақын 10856 га көлемінде бар жайылым алқаптарының кезінде, қажеттілік 7860 га құрайды (№2 кесте), бұл жануарлардың басқа түрлерін 2996 га алқапта бағуға мүмкіндік береді.</w:t>
      </w:r>
    </w:p>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көлемі,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bl>
    <w:p>
      <w:pPr>
        <w:spacing w:after="0"/>
        <w:ind w:left="0"/>
        <w:jc w:val="both"/>
      </w:pPr>
      <w:r>
        <w:rPr>
          <w:rFonts w:ascii="Times New Roman"/>
          <w:b w:val="false"/>
          <w:i w:val="false"/>
          <w:color w:val="000000"/>
          <w:sz w:val="28"/>
        </w:rPr>
        <w:t>
      Жергілікті халықтың басқа да ауыл шаруашылығы малдарын жаю бойынша жайылым алқаптарына қажеттілігі 15438 га, ІҚМ басына жүктеме нормасы 7,5 га / бас, ұсақ мал – 1,5 га / бас, жылқы –9 га/ бас болғанда (№3 кесте).</w:t>
      </w:r>
    </w:p>
    <w:p>
      <w:pPr>
        <w:spacing w:after="0"/>
        <w:ind w:left="0"/>
        <w:jc w:val="both"/>
      </w:pPr>
      <w:r>
        <w:rPr>
          <w:rFonts w:ascii="Times New Roman"/>
          <w:b w:val="false"/>
          <w:i w:val="false"/>
          <w:color w:val="000000"/>
          <w:sz w:val="28"/>
        </w:rPr>
        <w:t>
      Елді мекендердің құрамында жайылымнан басқа сауын сиырларды жаю үшін 2996 га бар. Қосымша жайылымдарға қажеттілік 12442 га құрайды.</w:t>
      </w:r>
    </w:p>
    <w:p>
      <w:pPr>
        <w:spacing w:after="0"/>
        <w:ind w:left="0"/>
        <w:jc w:val="both"/>
      </w:pPr>
      <w:r>
        <w:rPr>
          <w:rFonts w:ascii="Times New Roman"/>
          <w:b w:val="false"/>
          <w:i w:val="false"/>
          <w:color w:val="000000"/>
          <w:sz w:val="28"/>
        </w:rPr>
        <w:t>
      № 3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қажеттілік,(га)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бағу үшін берілген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Сауын малдан басқа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bl>
    <w:p>
      <w:pPr>
        <w:spacing w:after="0"/>
        <w:ind w:left="0"/>
        <w:jc w:val="both"/>
      </w:pPr>
      <w:r>
        <w:rPr>
          <w:rFonts w:ascii="Times New Roman"/>
          <w:b w:val="false"/>
          <w:i w:val="false"/>
          <w:color w:val="000000"/>
          <w:sz w:val="28"/>
        </w:rPr>
        <w:t>
      Жайылым алқаптарының 12442 га көлемінде қалыптасқан қажеттілікті мал бастарының жартысын қорада ұстауға ауыстыру, ауылдық округтің аумағындағы жерлерде тұрғындардың ауыл шаруашылығы жануарларын бағу, ауыл шаруашылығы құрылымдарының пайдаланылмайтын жерлерінде (келісім бойынша), сондай-ақ, Долон ауылдық округінің (05-240-028 есептік кварталында) шалғайдағы жайылым ретінде уақытша пайдаланылатын жерлер есебінен толықтыру қажет.</w:t>
      </w:r>
    </w:p>
    <w:p>
      <w:pPr>
        <w:spacing w:after="0"/>
        <w:ind w:left="0"/>
        <w:jc w:val="both"/>
      </w:pPr>
      <w:r>
        <w:rPr>
          <w:rFonts w:ascii="Times New Roman"/>
          <w:b w:val="false"/>
          <w:i w:val="false"/>
          <w:color w:val="000000"/>
          <w:sz w:val="28"/>
        </w:rPr>
        <w:t>
      Глуховка ауылдық округінің ауыл шаруашылығы құрылымдарындағы мал бастары мүйізді ірі қара 2536 бас, ұсақ мал 1651 бас және жылқы 785 бас құрайды. Жайылымдарға қажеттілік 28561 га құрайды (№4 кесте).</w:t>
      </w:r>
    </w:p>
    <w:p>
      <w:pPr>
        <w:spacing w:after="0"/>
        <w:ind w:left="0"/>
        <w:jc w:val="both"/>
      </w:pPr>
      <w:r>
        <w:rPr>
          <w:rFonts w:ascii="Times New Roman"/>
          <w:b w:val="false"/>
          <w:i w:val="false"/>
          <w:color w:val="000000"/>
          <w:sz w:val="28"/>
        </w:rPr>
        <w:t>
      Ауылдық округтің ауыл шаруашылығы ұйымдарына бекітілген жайылымның көлемі 23657 га құрайды (№5 кесте). Шаруа және фермер қожалықтарының жайылым алқаптарына деген 4904 га туындаған қажеттілікті босалқы жерлер және ауыл шаруашылығы құрылымдарының мал азықтары базасының есебінен толтыру қажет.</w:t>
      </w:r>
    </w:p>
    <w:p>
      <w:pPr>
        <w:spacing w:after="0"/>
        <w:ind w:left="0"/>
        <w:jc w:val="both"/>
      </w:pPr>
      <w:r>
        <w:rPr>
          <w:rFonts w:ascii="Times New Roman"/>
          <w:b w:val="false"/>
          <w:i w:val="false"/>
          <w:color w:val="000000"/>
          <w:sz w:val="28"/>
        </w:rPr>
        <w:t>
       № 4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қажеттілігі,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28561</w:t>
            </w:r>
          </w:p>
        </w:tc>
      </w:tr>
    </w:tbl>
    <w:p>
      <w:pPr>
        <w:spacing w:after="0"/>
        <w:ind w:left="0"/>
        <w:jc w:val="both"/>
      </w:pPr>
      <w:r>
        <w:rPr>
          <w:rFonts w:ascii="Times New Roman"/>
          <w:b w:val="false"/>
          <w:i w:val="false"/>
          <w:color w:val="000000"/>
          <w:sz w:val="28"/>
        </w:rPr>
        <w:t>
      № 5 кесте</w:t>
      </w:r>
    </w:p>
    <w:p>
      <w:pPr>
        <w:spacing w:after="0"/>
        <w:ind w:left="0"/>
        <w:jc w:val="left"/>
      </w:pPr>
      <w:r>
        <w:rPr>
          <w:rFonts w:ascii="Times New Roman"/>
          <w:b/>
          <w:i w:val="false"/>
          <w:color w:val="000000"/>
        </w:rPr>
        <w:t xml:space="preserve"> Ауылдық округтің аумағындағы ауыл шаруашылығы құрылымдарының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ф/ш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w:t>
            </w:r>
          </w:p>
          <w:p>
            <w:pPr>
              <w:spacing w:after="20"/>
              <w:ind w:left="20"/>
              <w:jc w:val="both"/>
            </w:pPr>
            <w:r>
              <w:rPr>
                <w:rFonts w:ascii="Times New Roman"/>
                <w:b w:val="false"/>
                <w:i w:val="false"/>
                <w:color w:val="000000"/>
                <w:sz w:val="20"/>
              </w:rPr>
              <w:t>
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w:t>
            </w:r>
          </w:p>
          <w:p>
            <w:pPr>
              <w:spacing w:after="20"/>
              <w:ind w:left="20"/>
              <w:jc w:val="both"/>
            </w:pPr>
            <w:r>
              <w:rPr>
                <w:rFonts w:ascii="Times New Roman"/>
                <w:b w:val="false"/>
                <w:i w:val="false"/>
                <w:color w:val="000000"/>
                <w:sz w:val="20"/>
              </w:rPr>
              <w:t>
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w:t>
            </w:r>
          </w:p>
          <w:p>
            <w:pPr>
              <w:spacing w:after="20"/>
              <w:ind w:left="20"/>
              <w:jc w:val="both"/>
            </w:pPr>
            <w:r>
              <w:rPr>
                <w:rFonts w:ascii="Times New Roman"/>
                <w:b w:val="false"/>
                <w:i w:val="false"/>
                <w:color w:val="000000"/>
                <w:sz w:val="20"/>
              </w:rPr>
              <w:t>
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а/ш алқап</w:t>
            </w:r>
          </w:p>
          <w:p>
            <w:pPr>
              <w:spacing w:after="20"/>
              <w:ind w:left="20"/>
              <w:jc w:val="both"/>
            </w:pPr>
            <w:r>
              <w:rPr>
                <w:rFonts w:ascii="Times New Roman"/>
                <w:b w:val="false"/>
                <w:i w:val="false"/>
                <w:color w:val="000000"/>
                <w:sz w:val="20"/>
              </w:rPr>
              <w:t>
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w:t>
            </w:r>
          </w:p>
          <w:p>
            <w:pPr>
              <w:spacing w:after="20"/>
              <w:ind w:left="20"/>
              <w:jc w:val="both"/>
            </w:pPr>
            <w:r>
              <w:rPr>
                <w:rFonts w:ascii="Times New Roman"/>
                <w:b w:val="false"/>
                <w:i w:val="false"/>
                <w:color w:val="000000"/>
                <w:sz w:val="20"/>
              </w:rPr>
              <w:t>
Рахимов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Касымов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Каирханов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Кудайбергенов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Танков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"Алия-1" Онгарбаев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"Андрей" Губанова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"Архат-1" Жангазин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"Асем-1" Чалдыбаев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Танырбергенов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"Асет-2" Капанов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"Айжан-4" Абетай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"Балке"  Токашев 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"Бейбарс"  Жусакенов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Нұрмухамбет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Томилова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Садуакасов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 Копирбаев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"Бакбер" Кайсин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 Михайленко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 Сысоев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"Вперед" Сальменова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"Венера"  Сайферт 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Тугомбаева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Шаланов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Малабаева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"Едил"  Кадырмолдин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 Касенов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 Абеу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Ажампеисова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Поле"  Котов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Томилов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Аринтаев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"КМДС" Данченко 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 Михайленко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"Крепость" Оспанова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"Кристина" Грачева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Михайленков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Жаубасаров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"Каликанулы" Каликов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 Перфильев 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 Стрижков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"Лана-2" Балтабаев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Леонтьев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"Макпал" Илибаева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  Исагалиев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Муслимова Елена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"Надежда-2" Михайлова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"Нива-1" Гривков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Марканов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"Ретивый" Белянцев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"Ризабек" Сапариева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Александр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Ешекеев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  Мороз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 Косяков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Хегай 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Мезибаев 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 Гейзер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"Томарис" Касенов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Мусулманкулова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Шаймарданова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 Жакибаева 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"Нурлан-2" Ибрайханов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"Адлет-3"  Алимжанов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"Гулим"  Оспанов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 Рымбаева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"Жанузак" Нуркежанов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"Ернур" Дюсельбаев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"Кенжебай" Омарханов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  Утипова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  Жапишев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Макомбиджан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"Кирьян"  Козлов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Карташова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"Адлет-5" Абулгазинов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  Мейрманова 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Иманмадиева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"Луч-3"  Михайленков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"Акмарал" Берлыгожин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"Дима"  Козырев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Маловичко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"Абугалий" Наурузбаева 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"Ардак"  Омырбеков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Омаров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Алтыбаев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Сайдуалиев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Маткаримов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 Шаймарданов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Свинарев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Амреев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Анисимова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Пяткин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Ракишев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Пяткин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"Жумахан" Хамидуллин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Смагулов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Багаев Борис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ф/ш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"Корпарация акшын"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холдинг"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"Шахзод"ЖШС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отын"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агро" АӨК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"Берлык" АӨК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"Толагай сут" АӨК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sud"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және АӨК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Глуховка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1-қосымша</w:t>
            </w:r>
          </w:p>
        </w:tc>
      </w:tr>
    </w:tbl>
    <w:p>
      <w:pPr>
        <w:spacing w:after="0"/>
        <w:ind w:left="0"/>
        <w:jc w:val="left"/>
      </w:pPr>
      <w:r>
        <w:rPr>
          <w:rFonts w:ascii="Times New Roman"/>
          <w:b/>
          <w:i w:val="false"/>
          <w:color w:val="000000"/>
        </w:rPr>
        <w:t xml:space="preserve"> Құқықтарды белгілейтін құжаттар негізінде жер санаттары,  жер учаскелерінің меншік иелері және жер пайдаланушылар  бөлінісінде Глуховка ауылдық округінің Бесқарағай ауданының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2263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263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маңызындағы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мекендердің жерлеріндегі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босалқы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Глуховка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2- 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3533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533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Глуховка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3-қосымша</w:t>
            </w:r>
          </w:p>
        </w:tc>
      </w:tr>
    </w:tbl>
    <w:p>
      <w:pPr>
        <w:spacing w:after="0"/>
        <w:ind w:left="0"/>
        <w:jc w:val="left"/>
      </w:pPr>
      <w:r>
        <w:rPr>
          <w:rFonts w:ascii="Times New Roman"/>
          <w:b/>
          <w:i w:val="false"/>
          <w:color w:val="000000"/>
        </w:rPr>
        <w:t xml:space="preserve"> Жайылымдардың көлемдері мен сыртқы және ішкі шекараларының белгіленуімен Карта</w:t>
      </w:r>
    </w:p>
    <w:p>
      <w:pPr>
        <w:spacing w:after="0"/>
        <w:ind w:left="0"/>
        <w:jc w:val="left"/>
      </w:pPr>
      <w:r>
        <w:br/>
      </w:r>
    </w:p>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Глуховка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4-қосымша</w:t>
            </w:r>
          </w:p>
        </w:tc>
      </w:tr>
    </w:tbl>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left"/>
      </w:pPr>
      <w:r>
        <w:br/>
      </w:r>
    </w:p>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5913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913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Глуховка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5-қосымша</w:t>
            </w:r>
          </w:p>
        </w:tc>
      </w:tr>
    </w:tbl>
    <w:p>
      <w:pPr>
        <w:spacing w:after="0"/>
        <w:ind w:left="0"/>
        <w:jc w:val="left"/>
      </w:pPr>
      <w:r>
        <w:rPr>
          <w:rFonts w:ascii="Times New Roman"/>
          <w:b/>
          <w:i w:val="false"/>
          <w:color w:val="000000"/>
        </w:rPr>
        <w:t xml:space="preserve"> Жайылымдары жоқ жеке және заңды тұлғалардың ауыл шаруашылығы жануарларының мал бастарын орналастыру үшін жайылымды қайта бөлу және оны берілетін жайылымдарға ауыстыру</w:t>
      </w:r>
    </w:p>
    <w:p>
      <w:pPr>
        <w:spacing w:after="0"/>
        <w:ind w:left="0"/>
        <w:jc w:val="left"/>
      </w:pPr>
      <w:r>
        <w:br/>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75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75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Глуховка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6 -қосымша</w:t>
            </w:r>
          </w:p>
        </w:tc>
      </w:tr>
    </w:tbl>
    <w:p>
      <w:pPr>
        <w:spacing w:after="0"/>
        <w:ind w:left="0"/>
        <w:jc w:val="left"/>
      </w:pPr>
      <w:r>
        <w:rPr>
          <w:rFonts w:ascii="Times New Roman"/>
          <w:b/>
          <w:i w:val="false"/>
          <w:color w:val="000000"/>
        </w:rPr>
        <w:t xml:space="preserve"> Жеке және заңды тұлғалардың ауыл шаруашылығы жануарларының мал бастарын шалғайдағы жайылымға орналастыру схемасы</w:t>
      </w:r>
    </w:p>
    <w:p>
      <w:pPr>
        <w:spacing w:after="0"/>
        <w:ind w:left="0"/>
        <w:jc w:val="left"/>
      </w:pPr>
      <w:r>
        <w:br/>
      </w:r>
    </w:p>
    <w:p>
      <w:pPr>
        <w:spacing w:after="0"/>
        <w:ind w:left="0"/>
        <w:jc w:val="both"/>
      </w:pPr>
      <w:r>
        <w:drawing>
          <wp:inline distT="0" distB="0" distL="0" distR="0">
            <wp:extent cx="78105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46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1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шалғайдағы жайылымдарда ауыл шаруашылығы жануарларының мал бастарын орналастыруға болжанған Долон ауылдық округінің босалқы жерлеріндегі жайылым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Глуховка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