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95ee" w14:textId="8b99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әкімдігінің 2016 жылғы 26 желтоқсандағы № 431 "Мүгедектерге арналған жұмыс орындарының квотасы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2022 жылғы 1 желтоқсандағы № 500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Глубокое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Глубокое ауданы әкімдігінің 2016 жылғы 26 желтоқсандағы № 431 "Мүгедектерге арналған жұмыс орындарының квотасы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"2023 жылға арналған Шығыс Қазақстан облысының Глубокое ауданында мүгедектігі бар адамдар үшін жұмыс орындарына квота белгілеу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Шығыс Қазақстан облысы Глубокое ауданының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қаулысына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 үшін жұмыс орындары квотасының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 адамнан астам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