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b9789" w14:textId="f8b97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ауданының мәслихатының 2021 жылғы 28 қыркүйектегі № 7/21-VII "Алтай ауданының Соловьево ауылдық округінде жайылымдарды басқару және оларды пайдалану жөніндегі 2022-2023 жылдарға арналған жоспарын бекіту туралы" шешіміне өзгеріс енгізу туралы</w:t>
      </w:r>
    </w:p>
    <w:p>
      <w:pPr>
        <w:spacing w:after="0"/>
        <w:ind w:left="0"/>
        <w:jc w:val="both"/>
      </w:pPr>
      <w:r>
        <w:rPr>
          <w:rFonts w:ascii="Times New Roman"/>
          <w:b w:val="false"/>
          <w:i w:val="false"/>
          <w:color w:val="000000"/>
          <w:sz w:val="28"/>
        </w:rPr>
        <w:t>Шығыс Қазақстан облысы Алтай ауданы мәслихатының 2022 жылғы 21 қазандағы № 23/12-VII шешімі</w:t>
      </w:r>
    </w:p>
    <w:p>
      <w:pPr>
        <w:spacing w:after="0"/>
        <w:ind w:left="0"/>
        <w:jc w:val="both"/>
      </w:pPr>
      <w:bookmarkStart w:name="z5" w:id="0"/>
      <w:r>
        <w:rPr>
          <w:rFonts w:ascii="Times New Roman"/>
          <w:b w:val="false"/>
          <w:i w:val="false"/>
          <w:color w:val="000000"/>
          <w:sz w:val="28"/>
        </w:rPr>
        <w:t xml:space="preserve">
      Алтай ауданының мәслихаты </w:t>
      </w:r>
      <w:r>
        <w:rPr>
          <w:rFonts w:ascii="Times New Roman"/>
          <w:b/>
          <w:i w:val="false"/>
          <w:color w:val="000000"/>
          <w:sz w:val="28"/>
        </w:rPr>
        <w:t>ШЕШ</w:t>
      </w:r>
      <w:r>
        <w:rPr>
          <w:rFonts w:ascii="Times New Roman"/>
          <w:b/>
          <w:i w:val="false"/>
          <w:color w:val="000000"/>
          <w:sz w:val="28"/>
        </w:rPr>
        <w:t>Т</w:t>
      </w:r>
      <w:r>
        <w:rPr>
          <w:rFonts w:ascii="Times New Roman"/>
          <w:b/>
          <w:i w:val="false"/>
          <w:color w:val="000000"/>
          <w:sz w:val="28"/>
        </w:rPr>
        <w:t>І</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Алтай ауданының мәслихатының 2021 жылғы 28 қыркүйектегі № 7/21-VII "Алтай ауданының Соловьево ауылдық округінде жайылымдарды басқару және оларды пайдалану жөніндегі 2022-2023 жылдарға арналған жоспарын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7" w:id="2"/>
    <w:p>
      <w:pPr>
        <w:spacing w:after="0"/>
        <w:ind w:left="0"/>
        <w:jc w:val="both"/>
      </w:pPr>
      <w:r>
        <w:rPr>
          <w:rFonts w:ascii="Times New Roman"/>
          <w:b w:val="false"/>
          <w:i w:val="false"/>
          <w:color w:val="000000"/>
          <w:sz w:val="28"/>
        </w:rPr>
        <w:t xml:space="preserve">
      Алтай ауданының Соловьево ауылдық округінде жайылымдарды басқару және оларды пайдалану жөніндегі 2022-2023 жылдарға арналған </w:t>
      </w:r>
      <w:r>
        <w:rPr>
          <w:rFonts w:ascii="Times New Roman"/>
          <w:b w:val="false"/>
          <w:i w:val="false"/>
          <w:color w:val="000000"/>
          <w:sz w:val="28"/>
        </w:rPr>
        <w:t>жоспары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Алтай ауданының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2022 жылғы 21 қазандағы </w:t>
            </w:r>
            <w:r>
              <w:br/>
            </w:r>
            <w:r>
              <w:rPr>
                <w:rFonts w:ascii="Times New Roman"/>
                <w:b w:val="false"/>
                <w:i w:val="false"/>
                <w:color w:val="000000"/>
                <w:sz w:val="20"/>
              </w:rPr>
              <w:t>№ 23/12–VII шешіміне қосымша</w:t>
            </w:r>
          </w:p>
        </w:tc>
      </w:tr>
    </w:tbl>
    <w:bookmarkStart w:name="z10" w:id="3"/>
    <w:p>
      <w:pPr>
        <w:spacing w:after="0"/>
        <w:ind w:left="0"/>
        <w:jc w:val="left"/>
      </w:pPr>
      <w:r>
        <w:rPr>
          <w:rFonts w:ascii="Times New Roman"/>
          <w:b/>
          <w:i w:val="false"/>
          <w:color w:val="000000"/>
        </w:rPr>
        <w:t xml:space="preserve"> Алтай ауданының Соловьево ауылдық округінде жайылымдарды басқару және оларды пайдалану жөніндегі 2022-2023 жылдарға арналған жоспары</w:t>
      </w:r>
    </w:p>
    <w:bookmarkEnd w:id="3"/>
    <w:bookmarkStart w:name="z11" w:id="4"/>
    <w:p>
      <w:pPr>
        <w:spacing w:after="0"/>
        <w:ind w:left="0"/>
        <w:jc w:val="both"/>
      </w:pPr>
      <w:r>
        <w:rPr>
          <w:rFonts w:ascii="Times New Roman"/>
          <w:b w:val="false"/>
          <w:i w:val="false"/>
          <w:color w:val="000000"/>
          <w:sz w:val="28"/>
        </w:rPr>
        <w:t>
      Осы Алтай ауданының Соловьево ауылдық округінде жайылымдарды басқару және оларды пайдалану жөніндегі 2022-2023 жылдарға арналған жоспары (бұдан әрі- Жоспар)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Жайылымдар туралы</w:t>
      </w:r>
      <w:r>
        <w:rPr>
          <w:rFonts w:ascii="Times New Roman"/>
          <w:b w:val="false"/>
          <w:i w:val="false"/>
          <w:color w:val="000000"/>
          <w:sz w:val="28"/>
        </w:rPr>
        <w:t xml:space="preserve">" Заңдарына, Қазақстан Республикасы Премьер-Министрінің орынбасары - Қазақстан Республикасы Ауыл шаруашылығы министрінің 2017 жылғы 24 сәуірдегі № 173 "Жайылымдарды ұтымды пайдалану қағидаларын бекіту туралы" (Нормативтік құқықтық актілерді мемлекеттік тіркеу тізілімінде № 15090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Ауыл шаруашылығы министрінің 2015 жылғы 14 сәуірдегі № 3-3/332 "Жайылымдардың жалпы алаңына түсетін жүктеменің шекті рұқсат етілетін нормасын бекіту туралы" (Нормативтік құқықтық актілерді мемлекеттік тіркеу тізілімінде № 11064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w:t>
      </w:r>
    </w:p>
    <w:bookmarkEnd w:id="4"/>
    <w:bookmarkStart w:name="z12" w:id="5"/>
    <w:p>
      <w:pPr>
        <w:spacing w:after="0"/>
        <w:ind w:left="0"/>
        <w:jc w:val="both"/>
      </w:pPr>
      <w:r>
        <w:rPr>
          <w:rFonts w:ascii="Times New Roman"/>
          <w:b w:val="false"/>
          <w:i w:val="false"/>
          <w:color w:val="000000"/>
          <w:sz w:val="28"/>
        </w:rPr>
        <w:t xml:space="preserve">
      Жоспар жайылымдарды ұтымды пайдалану, жемшөп қажеттілігін тұрақты қамтамасыз ету және жайылымдардың тозу үрдісін болдырмау мақсатында қабылданады. </w:t>
      </w:r>
    </w:p>
    <w:bookmarkEnd w:id="5"/>
    <w:bookmarkStart w:name="z13" w:id="6"/>
    <w:p>
      <w:pPr>
        <w:spacing w:after="0"/>
        <w:ind w:left="0"/>
        <w:jc w:val="both"/>
      </w:pPr>
      <w:r>
        <w:rPr>
          <w:rFonts w:ascii="Times New Roman"/>
          <w:b w:val="false"/>
          <w:i w:val="false"/>
          <w:color w:val="000000"/>
          <w:sz w:val="28"/>
        </w:rPr>
        <w:t>
      Жоспар:</w:t>
      </w:r>
    </w:p>
    <w:bookmarkEnd w:id="6"/>
    <w:bookmarkStart w:name="z14" w:id="7"/>
    <w:p>
      <w:pPr>
        <w:spacing w:after="0"/>
        <w:ind w:left="0"/>
        <w:jc w:val="both"/>
      </w:pPr>
      <w:r>
        <w:rPr>
          <w:rFonts w:ascii="Times New Roman"/>
          <w:b w:val="false"/>
          <w:i w:val="false"/>
          <w:color w:val="000000"/>
          <w:sz w:val="28"/>
        </w:rPr>
        <w:t>
      1) құқық белгілейтін құжаттар негізінде жер санаттары, жер учаскелерінің меншік иелері және жер пайдаланушылар бөлінісінде Алтай ауданының Соловьево ауылдық округі аумағында жайылымдардың орналасу схемасын (картасын) (</w:t>
      </w:r>
      <w:r>
        <w:rPr>
          <w:rFonts w:ascii="Times New Roman"/>
          <w:b w:val="false"/>
          <w:i w:val="false"/>
          <w:color w:val="000000"/>
          <w:sz w:val="28"/>
        </w:rPr>
        <w:t>1-қосымша</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2) жайылым айналымдарының қолайлы схемаларын (</w:t>
      </w:r>
      <w:r>
        <w:rPr>
          <w:rFonts w:ascii="Times New Roman"/>
          <w:b w:val="false"/>
          <w:i w:val="false"/>
          <w:color w:val="000000"/>
          <w:sz w:val="28"/>
        </w:rPr>
        <w:t>2-қосымша</w:t>
      </w:r>
      <w:r>
        <w:rPr>
          <w:rFonts w:ascii="Times New Roman"/>
          <w:b w:val="false"/>
          <w:i w:val="false"/>
          <w:color w:val="000000"/>
          <w:sz w:val="28"/>
        </w:rPr>
        <w:t>);</w:t>
      </w:r>
    </w:p>
    <w:bookmarkEnd w:id="8"/>
    <w:bookmarkStart w:name="z16" w:id="9"/>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картаны( </w:t>
      </w:r>
      <w:r>
        <w:rPr>
          <w:rFonts w:ascii="Times New Roman"/>
          <w:b w:val="false"/>
          <w:i w:val="false"/>
          <w:color w:val="000000"/>
          <w:sz w:val="28"/>
        </w:rPr>
        <w:t>3-қосымша</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схемасын (</w:t>
      </w:r>
      <w:r>
        <w:rPr>
          <w:rFonts w:ascii="Times New Roman"/>
          <w:b w:val="false"/>
          <w:i w:val="false"/>
          <w:color w:val="000000"/>
          <w:sz w:val="28"/>
        </w:rPr>
        <w:t>4-қосымша</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 (</w:t>
      </w:r>
      <w:r>
        <w:rPr>
          <w:rFonts w:ascii="Times New Roman"/>
          <w:b w:val="false"/>
          <w:i w:val="false"/>
          <w:color w:val="000000"/>
          <w:sz w:val="28"/>
        </w:rPr>
        <w:t>5-қосымша</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6) Соловьево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 (</w:t>
      </w:r>
      <w:r>
        <w:rPr>
          <w:rFonts w:ascii="Times New Roman"/>
          <w:b w:val="false"/>
          <w:i w:val="false"/>
          <w:color w:val="000000"/>
          <w:sz w:val="28"/>
        </w:rPr>
        <w:t>6-қосымша</w:t>
      </w:r>
      <w:r>
        <w:rPr>
          <w:rFonts w:ascii="Times New Roman"/>
          <w:b w:val="false"/>
          <w:i w:val="false"/>
          <w:color w:val="000000"/>
          <w:sz w:val="28"/>
        </w:rPr>
        <w:t>);</w:t>
      </w:r>
    </w:p>
    <w:bookmarkEnd w:id="12"/>
    <w:bookmarkStart w:name="z20" w:id="13"/>
    <w:p>
      <w:pPr>
        <w:spacing w:after="0"/>
        <w:ind w:left="0"/>
        <w:jc w:val="both"/>
      </w:pPr>
      <w:r>
        <w:rPr>
          <w:rFonts w:ascii="Times New Roman"/>
          <w:b w:val="false"/>
          <w:i w:val="false"/>
          <w:color w:val="000000"/>
          <w:sz w:val="28"/>
        </w:rPr>
        <w:t>
       7) ауыл шаруашылығы жануарларын жаюдың және айдаудың маусымдық маршруттарын белгілейтін жайылымдарды пайдалану жөніндегі күнтізбелік графикті (</w:t>
      </w:r>
      <w:r>
        <w:rPr>
          <w:rFonts w:ascii="Times New Roman"/>
          <w:b w:val="false"/>
          <w:i w:val="false"/>
          <w:color w:val="000000"/>
          <w:sz w:val="28"/>
        </w:rPr>
        <w:t>7-қосымша</w:t>
      </w:r>
      <w:r>
        <w:rPr>
          <w:rFonts w:ascii="Times New Roman"/>
          <w:b w:val="false"/>
          <w:i w:val="false"/>
          <w:color w:val="000000"/>
          <w:sz w:val="28"/>
        </w:rPr>
        <w:t xml:space="preserve">); </w:t>
      </w:r>
    </w:p>
    <w:bookmarkEnd w:id="13"/>
    <w:bookmarkStart w:name="z21" w:id="14"/>
    <w:p>
      <w:pPr>
        <w:spacing w:after="0"/>
        <w:ind w:left="0"/>
        <w:jc w:val="both"/>
      </w:pPr>
      <w:r>
        <w:rPr>
          <w:rFonts w:ascii="Times New Roman"/>
          <w:b w:val="false"/>
          <w:i w:val="false"/>
          <w:color w:val="000000"/>
          <w:sz w:val="28"/>
        </w:rPr>
        <w:t>
       7-1)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картаны құрайды.</w:t>
      </w:r>
    </w:p>
    <w:bookmarkEnd w:id="14"/>
    <w:bookmarkStart w:name="z22" w:id="15"/>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олардың иелерін – 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5"/>
    <w:bookmarkStart w:name="z23" w:id="16"/>
    <w:p>
      <w:pPr>
        <w:spacing w:after="0"/>
        <w:ind w:left="0"/>
        <w:jc w:val="both"/>
      </w:pPr>
      <w:r>
        <w:rPr>
          <w:rFonts w:ascii="Times New Roman"/>
          <w:b w:val="false"/>
          <w:i w:val="false"/>
          <w:color w:val="000000"/>
          <w:sz w:val="28"/>
        </w:rPr>
        <w:t xml:space="preserve">
      Соловьево ауылдық округінде әкімшілік-аумақтық бөлінісі бойынша 5 елді мекен бар. </w:t>
      </w:r>
    </w:p>
    <w:bookmarkEnd w:id="16"/>
    <w:bookmarkStart w:name="z24" w:id="17"/>
    <w:p>
      <w:pPr>
        <w:spacing w:after="0"/>
        <w:ind w:left="0"/>
        <w:jc w:val="both"/>
      </w:pPr>
      <w:r>
        <w:rPr>
          <w:rFonts w:ascii="Times New Roman"/>
          <w:b w:val="false"/>
          <w:i w:val="false"/>
          <w:color w:val="000000"/>
          <w:sz w:val="28"/>
        </w:rPr>
        <w:t xml:space="preserve">
      Соловьево ауылдық округі аумағының жалпы ауданы 51380 га, оның ішінде егістіктер – 15063 га, жайылымдық жерлер – 27126 га. </w:t>
      </w:r>
    </w:p>
    <w:bookmarkEnd w:id="17"/>
    <w:bookmarkStart w:name="z25" w:id="18"/>
    <w:p>
      <w:pPr>
        <w:spacing w:after="0"/>
        <w:ind w:left="0"/>
        <w:jc w:val="both"/>
      </w:pPr>
      <w:r>
        <w:rPr>
          <w:rFonts w:ascii="Times New Roman"/>
          <w:b w:val="false"/>
          <w:i w:val="false"/>
          <w:color w:val="000000"/>
          <w:sz w:val="28"/>
        </w:rPr>
        <w:t xml:space="preserve">
      Санаттар бойынша жер мыналарға бөлінеді: </w:t>
      </w:r>
    </w:p>
    <w:bookmarkEnd w:id="18"/>
    <w:bookmarkStart w:name="z26" w:id="19"/>
    <w:p>
      <w:pPr>
        <w:spacing w:after="0"/>
        <w:ind w:left="0"/>
        <w:jc w:val="both"/>
      </w:pPr>
      <w:r>
        <w:rPr>
          <w:rFonts w:ascii="Times New Roman"/>
          <w:b w:val="false"/>
          <w:i w:val="false"/>
          <w:color w:val="000000"/>
          <w:sz w:val="28"/>
        </w:rPr>
        <w:t>
      ауыл шаруашылығы мақсатындағы жерлер – 37790 га;</w:t>
      </w:r>
    </w:p>
    <w:bookmarkEnd w:id="19"/>
    <w:bookmarkStart w:name="z27" w:id="20"/>
    <w:p>
      <w:pPr>
        <w:spacing w:after="0"/>
        <w:ind w:left="0"/>
        <w:jc w:val="both"/>
      </w:pPr>
      <w:r>
        <w:rPr>
          <w:rFonts w:ascii="Times New Roman"/>
          <w:b w:val="false"/>
          <w:i w:val="false"/>
          <w:color w:val="000000"/>
          <w:sz w:val="28"/>
        </w:rPr>
        <w:t>
      елді мекендер жерлері – 6818 га;</w:t>
      </w:r>
    </w:p>
    <w:bookmarkEnd w:id="20"/>
    <w:bookmarkStart w:name="z28" w:id="21"/>
    <w:p>
      <w:pPr>
        <w:spacing w:after="0"/>
        <w:ind w:left="0"/>
        <w:jc w:val="both"/>
      </w:pPr>
      <w:r>
        <w:rPr>
          <w:rFonts w:ascii="Times New Roman"/>
          <w:b w:val="false"/>
          <w:i w:val="false"/>
          <w:color w:val="000000"/>
          <w:sz w:val="28"/>
        </w:rPr>
        <w:t>
      өнеркәсіп, көлік, байланыс, ғарыш қызметі қажеттілігі үшін, қорғаныс, ұлттық қауіпсіздік және ауыл шаруашылығынан өзге мақсатқа арналған жерлер – 105 га;</w:t>
      </w:r>
    </w:p>
    <w:bookmarkEnd w:id="21"/>
    <w:bookmarkStart w:name="z29" w:id="22"/>
    <w:p>
      <w:pPr>
        <w:spacing w:after="0"/>
        <w:ind w:left="0"/>
        <w:jc w:val="both"/>
      </w:pPr>
      <w:r>
        <w:rPr>
          <w:rFonts w:ascii="Times New Roman"/>
          <w:b w:val="false"/>
          <w:i w:val="false"/>
          <w:color w:val="000000"/>
          <w:sz w:val="28"/>
        </w:rPr>
        <w:t>
      босалқы жерлер - 6667 га.</w:t>
      </w:r>
    </w:p>
    <w:bookmarkEnd w:id="22"/>
    <w:bookmarkStart w:name="z30" w:id="23"/>
    <w:p>
      <w:pPr>
        <w:spacing w:after="0"/>
        <w:ind w:left="0"/>
        <w:jc w:val="both"/>
      </w:pPr>
      <w:r>
        <w:rPr>
          <w:rFonts w:ascii="Times New Roman"/>
          <w:b w:val="false"/>
          <w:i w:val="false"/>
          <w:color w:val="000000"/>
          <w:sz w:val="28"/>
        </w:rPr>
        <w:t xml:space="preserve">
      Табиғи жағдайлары бойынша Соловьево ауылдық округінің аумағы таулы-дала аймағында, кіші аймақтың таулы шалғынды-дала орналасқан. Климаты қатал және ұзақ қыста (-55 градусқа дейін), қысқа және ыстық жазда (+39 градусқа дейін), көктем мен күзде күрт континенталды. Жауын-шашын жылына орта есеппен 566 мм құрайды, олардың ең көп мөлшері шілдеге келеді. </w:t>
      </w:r>
    </w:p>
    <w:bookmarkEnd w:id="23"/>
    <w:bookmarkStart w:name="z31" w:id="24"/>
    <w:p>
      <w:pPr>
        <w:spacing w:after="0"/>
        <w:ind w:left="0"/>
        <w:jc w:val="both"/>
      </w:pPr>
      <w:r>
        <w:rPr>
          <w:rFonts w:ascii="Times New Roman"/>
          <w:b w:val="false"/>
          <w:i w:val="false"/>
          <w:color w:val="000000"/>
          <w:sz w:val="28"/>
        </w:rPr>
        <w:t xml:space="preserve">
      Топырағы негізінен сілтісізденген таулы қара топырақ және далалы қара топырақ. </w:t>
      </w:r>
    </w:p>
    <w:bookmarkEnd w:id="24"/>
    <w:bookmarkStart w:name="z32" w:id="25"/>
    <w:p>
      <w:pPr>
        <w:spacing w:after="0"/>
        <w:ind w:left="0"/>
        <w:jc w:val="both"/>
      </w:pPr>
      <w:r>
        <w:rPr>
          <w:rFonts w:ascii="Times New Roman"/>
          <w:b w:val="false"/>
          <w:i w:val="false"/>
          <w:color w:val="000000"/>
          <w:sz w:val="28"/>
        </w:rPr>
        <w:t xml:space="preserve">
      Соловьево ауылдық округінің аумағында ветеринарлық пункт бар. </w:t>
      </w:r>
    </w:p>
    <w:bookmarkEnd w:id="25"/>
    <w:bookmarkStart w:name="z33" w:id="26"/>
    <w:p>
      <w:pPr>
        <w:spacing w:after="0"/>
        <w:ind w:left="0"/>
        <w:jc w:val="both"/>
      </w:pPr>
      <w:r>
        <w:rPr>
          <w:rFonts w:ascii="Times New Roman"/>
          <w:b w:val="false"/>
          <w:i w:val="false"/>
          <w:color w:val="000000"/>
          <w:sz w:val="28"/>
        </w:rPr>
        <w:t>
      2021 жылдың 1 қаңтарына Соловьево ауылдық округінде 1470 бас ірі қара мал бар, оның ішінде аналық (сауын) мал басы 694 бас, ұсақ мал басы 1179 бас, жылқы 1842 бас, (</w:t>
      </w:r>
      <w:r>
        <w:rPr>
          <w:rFonts w:ascii="Times New Roman"/>
          <w:b w:val="false"/>
          <w:i w:val="false"/>
          <w:color w:val="000000"/>
          <w:sz w:val="28"/>
        </w:rPr>
        <w:t>№1 кесте</w:t>
      </w:r>
      <w:r>
        <w:rPr>
          <w:rFonts w:ascii="Times New Roman"/>
          <w:b w:val="false"/>
          <w:i w:val="false"/>
          <w:color w:val="000000"/>
          <w:sz w:val="28"/>
        </w:rPr>
        <w:t>) оның ішінде:</w:t>
      </w:r>
    </w:p>
    <w:bookmarkEnd w:id="26"/>
    <w:bookmarkStart w:name="z34" w:id="27"/>
    <w:p>
      <w:pPr>
        <w:spacing w:after="0"/>
        <w:ind w:left="0"/>
        <w:jc w:val="both"/>
      </w:pPr>
      <w:r>
        <w:rPr>
          <w:rFonts w:ascii="Times New Roman"/>
          <w:b w:val="false"/>
          <w:i w:val="false"/>
          <w:color w:val="000000"/>
          <w:sz w:val="28"/>
        </w:rPr>
        <w:t>
      Соловьево ауылында:</w:t>
      </w:r>
    </w:p>
    <w:bookmarkEnd w:id="27"/>
    <w:bookmarkStart w:name="z35" w:id="28"/>
    <w:p>
      <w:pPr>
        <w:spacing w:after="0"/>
        <w:ind w:left="0"/>
        <w:jc w:val="both"/>
      </w:pPr>
      <w:r>
        <w:rPr>
          <w:rFonts w:ascii="Times New Roman"/>
          <w:b w:val="false"/>
          <w:i w:val="false"/>
          <w:color w:val="000000"/>
          <w:sz w:val="28"/>
        </w:rPr>
        <w:t>
      ірі қара мал 680 бас, оның ішінде аналық (сауын) мал басы 325 бас, ұсақ қара мал 503 бас, жылқылар 560 бас.</w:t>
      </w:r>
    </w:p>
    <w:bookmarkEnd w:id="28"/>
    <w:bookmarkStart w:name="z36" w:id="29"/>
    <w:p>
      <w:pPr>
        <w:spacing w:after="0"/>
        <w:ind w:left="0"/>
        <w:jc w:val="both"/>
      </w:pPr>
      <w:r>
        <w:rPr>
          <w:rFonts w:ascii="Times New Roman"/>
          <w:b w:val="false"/>
          <w:i w:val="false"/>
          <w:color w:val="000000"/>
          <w:sz w:val="28"/>
        </w:rPr>
        <w:t>
      Жайылымдар ауданы 2960 га құрайды.</w:t>
      </w:r>
    </w:p>
    <w:bookmarkEnd w:id="29"/>
    <w:bookmarkStart w:name="z37" w:id="30"/>
    <w:p>
      <w:pPr>
        <w:spacing w:after="0"/>
        <w:ind w:left="0"/>
        <w:jc w:val="both"/>
      </w:pPr>
      <w:r>
        <w:rPr>
          <w:rFonts w:ascii="Times New Roman"/>
          <w:b w:val="false"/>
          <w:i w:val="false"/>
          <w:color w:val="000000"/>
          <w:sz w:val="28"/>
        </w:rPr>
        <w:t>
      Ново-Крестьянка ауылында:</w:t>
      </w:r>
    </w:p>
    <w:bookmarkEnd w:id="30"/>
    <w:bookmarkStart w:name="z38" w:id="31"/>
    <w:p>
      <w:pPr>
        <w:spacing w:after="0"/>
        <w:ind w:left="0"/>
        <w:jc w:val="both"/>
      </w:pPr>
      <w:r>
        <w:rPr>
          <w:rFonts w:ascii="Times New Roman"/>
          <w:b w:val="false"/>
          <w:i w:val="false"/>
          <w:color w:val="000000"/>
          <w:sz w:val="28"/>
        </w:rPr>
        <w:t xml:space="preserve">
      ірі қара мал 190 бас, оның ішінде аналық (сауын) мал басы 82 бас, ұсақ қара мал 247 бас, жылқылар 455 бас. </w:t>
      </w:r>
    </w:p>
    <w:bookmarkEnd w:id="31"/>
    <w:bookmarkStart w:name="z39" w:id="32"/>
    <w:p>
      <w:pPr>
        <w:spacing w:after="0"/>
        <w:ind w:left="0"/>
        <w:jc w:val="both"/>
      </w:pPr>
      <w:r>
        <w:rPr>
          <w:rFonts w:ascii="Times New Roman"/>
          <w:b w:val="false"/>
          <w:i w:val="false"/>
          <w:color w:val="000000"/>
          <w:sz w:val="28"/>
        </w:rPr>
        <w:t>
      Жайылымдар ауданы 1345 га құрайды.</w:t>
      </w:r>
    </w:p>
    <w:bookmarkEnd w:id="32"/>
    <w:bookmarkStart w:name="z40" w:id="33"/>
    <w:p>
      <w:pPr>
        <w:spacing w:after="0"/>
        <w:ind w:left="0"/>
        <w:jc w:val="both"/>
      </w:pPr>
      <w:r>
        <w:rPr>
          <w:rFonts w:ascii="Times New Roman"/>
          <w:b w:val="false"/>
          <w:i w:val="false"/>
          <w:color w:val="000000"/>
          <w:sz w:val="28"/>
        </w:rPr>
        <w:t>
      Ленинск ауылында:</w:t>
      </w:r>
    </w:p>
    <w:bookmarkEnd w:id="33"/>
    <w:bookmarkStart w:name="z41" w:id="34"/>
    <w:p>
      <w:pPr>
        <w:spacing w:after="0"/>
        <w:ind w:left="0"/>
        <w:jc w:val="both"/>
      </w:pPr>
      <w:r>
        <w:rPr>
          <w:rFonts w:ascii="Times New Roman"/>
          <w:b w:val="false"/>
          <w:i w:val="false"/>
          <w:color w:val="000000"/>
          <w:sz w:val="28"/>
        </w:rPr>
        <w:t xml:space="preserve">
      ірі қара мал 333 бас, оның ішінде аналық (сауын) мал басы 165 бас, ұсақ қара мал 99 бас, жылқылар 596 бас. </w:t>
      </w:r>
    </w:p>
    <w:bookmarkEnd w:id="34"/>
    <w:bookmarkStart w:name="z42" w:id="35"/>
    <w:p>
      <w:pPr>
        <w:spacing w:after="0"/>
        <w:ind w:left="0"/>
        <w:jc w:val="both"/>
      </w:pPr>
      <w:r>
        <w:rPr>
          <w:rFonts w:ascii="Times New Roman"/>
          <w:b w:val="false"/>
          <w:i w:val="false"/>
          <w:color w:val="000000"/>
          <w:sz w:val="28"/>
        </w:rPr>
        <w:t>
      Жайылымдар ауданы 470 га құрайды.</w:t>
      </w:r>
    </w:p>
    <w:bookmarkEnd w:id="35"/>
    <w:bookmarkStart w:name="z43" w:id="36"/>
    <w:p>
      <w:pPr>
        <w:spacing w:after="0"/>
        <w:ind w:left="0"/>
        <w:jc w:val="both"/>
      </w:pPr>
      <w:r>
        <w:rPr>
          <w:rFonts w:ascii="Times New Roman"/>
          <w:b w:val="false"/>
          <w:i w:val="false"/>
          <w:color w:val="000000"/>
          <w:sz w:val="28"/>
        </w:rPr>
        <w:t>
      Маяк ауылында:</w:t>
      </w:r>
    </w:p>
    <w:bookmarkEnd w:id="36"/>
    <w:bookmarkStart w:name="z44" w:id="37"/>
    <w:p>
      <w:pPr>
        <w:spacing w:after="0"/>
        <w:ind w:left="0"/>
        <w:jc w:val="both"/>
      </w:pPr>
      <w:r>
        <w:rPr>
          <w:rFonts w:ascii="Times New Roman"/>
          <w:b w:val="false"/>
          <w:i w:val="false"/>
          <w:color w:val="000000"/>
          <w:sz w:val="28"/>
        </w:rPr>
        <w:t xml:space="preserve">
      ірі қара мал 111 бас, оның ішінде аналық (сауын) мал басы 47 бас, ұсақ мал 251 бас, жылқылар 178 бас. </w:t>
      </w:r>
    </w:p>
    <w:bookmarkEnd w:id="37"/>
    <w:bookmarkStart w:name="z45" w:id="38"/>
    <w:p>
      <w:pPr>
        <w:spacing w:after="0"/>
        <w:ind w:left="0"/>
        <w:jc w:val="both"/>
      </w:pPr>
      <w:r>
        <w:rPr>
          <w:rFonts w:ascii="Times New Roman"/>
          <w:b w:val="false"/>
          <w:i w:val="false"/>
          <w:color w:val="000000"/>
          <w:sz w:val="28"/>
        </w:rPr>
        <w:t>
      Жайылымдар ауданы 458 га құрайды.</w:t>
      </w:r>
    </w:p>
    <w:bookmarkEnd w:id="38"/>
    <w:bookmarkStart w:name="z46" w:id="39"/>
    <w:p>
      <w:pPr>
        <w:spacing w:after="0"/>
        <w:ind w:left="0"/>
        <w:jc w:val="both"/>
      </w:pPr>
      <w:r>
        <w:rPr>
          <w:rFonts w:ascii="Times New Roman"/>
          <w:b w:val="false"/>
          <w:i w:val="false"/>
          <w:color w:val="000000"/>
          <w:sz w:val="28"/>
        </w:rPr>
        <w:t>
      Подорленок ауылында:</w:t>
      </w:r>
    </w:p>
    <w:bookmarkEnd w:id="39"/>
    <w:bookmarkStart w:name="z47" w:id="40"/>
    <w:p>
      <w:pPr>
        <w:spacing w:after="0"/>
        <w:ind w:left="0"/>
        <w:jc w:val="both"/>
      </w:pPr>
      <w:r>
        <w:rPr>
          <w:rFonts w:ascii="Times New Roman"/>
          <w:b w:val="false"/>
          <w:i w:val="false"/>
          <w:color w:val="000000"/>
          <w:sz w:val="28"/>
        </w:rPr>
        <w:t xml:space="preserve">
      ірі қара мал 156 бас, оның ішінде аналық (сауын) мал басы 75 бас, ұсақ қара мал 79 бас, жылқылар 53 бас. </w:t>
      </w:r>
    </w:p>
    <w:bookmarkEnd w:id="40"/>
    <w:bookmarkStart w:name="z48" w:id="41"/>
    <w:p>
      <w:pPr>
        <w:spacing w:after="0"/>
        <w:ind w:left="0"/>
        <w:jc w:val="both"/>
      </w:pPr>
      <w:r>
        <w:rPr>
          <w:rFonts w:ascii="Times New Roman"/>
          <w:b w:val="false"/>
          <w:i w:val="false"/>
          <w:color w:val="000000"/>
          <w:sz w:val="28"/>
        </w:rPr>
        <w:t>
      Жайылымдар ауданы 393 га құрайды.</w:t>
      </w:r>
    </w:p>
    <w:bookmarkEnd w:id="41"/>
    <w:bookmarkStart w:name="z49" w:id="42"/>
    <w:p>
      <w:pPr>
        <w:spacing w:after="0"/>
        <w:ind w:left="0"/>
        <w:jc w:val="left"/>
      </w:pPr>
      <w:r>
        <w:rPr>
          <w:rFonts w:ascii="Times New Roman"/>
          <w:b/>
          <w:i w:val="false"/>
          <w:color w:val="000000"/>
        </w:rPr>
        <w:t xml:space="preserve"> Соловьево ауылдық округі бойынша ауыл шаруашылығы мал басының саны туралы деректер</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құрылымдары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қара мал</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қара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қара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Ново-Крестьянка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Подорленок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r>
    </w:tbl>
    <w:bookmarkStart w:name="z51" w:id="43"/>
    <w:p>
      <w:pPr>
        <w:spacing w:after="0"/>
        <w:ind w:left="0"/>
        <w:jc w:val="both"/>
      </w:pPr>
      <w:r>
        <w:rPr>
          <w:rFonts w:ascii="Times New Roman"/>
          <w:b w:val="false"/>
          <w:i w:val="false"/>
          <w:color w:val="000000"/>
          <w:sz w:val="28"/>
        </w:rPr>
        <w:t xml:space="preserve">
      Соловьево ауылдық округі бойынша ауыл шаруашылығы жануарларын жайылымдармен қамтамасыз ету үшін 27126 га жайылым жерлері бар, елді мекендер шегінде 6026 га бар </w:t>
      </w:r>
    </w:p>
    <w:bookmarkEnd w:id="43"/>
    <w:bookmarkStart w:name="z52" w:id="44"/>
    <w:p>
      <w:pPr>
        <w:spacing w:after="0"/>
        <w:ind w:left="0"/>
        <w:jc w:val="both"/>
      </w:pPr>
      <w:r>
        <w:rPr>
          <w:rFonts w:ascii="Times New Roman"/>
          <w:b w:val="false"/>
          <w:i w:val="false"/>
          <w:color w:val="000000"/>
          <w:sz w:val="28"/>
        </w:rPr>
        <w:t xml:space="preserve">
      Жоғарыда айтылғандар негізінде, Қазақстан Республикасының "Жайылымдар туралы" Заңының </w:t>
      </w:r>
      <w:r>
        <w:rPr>
          <w:rFonts w:ascii="Times New Roman"/>
          <w:b w:val="false"/>
          <w:i w:val="false"/>
          <w:color w:val="000000"/>
          <w:sz w:val="28"/>
        </w:rPr>
        <w:t>15-бабына</w:t>
      </w:r>
      <w:r>
        <w:rPr>
          <w:rFonts w:ascii="Times New Roman"/>
          <w:b w:val="false"/>
          <w:i w:val="false"/>
          <w:color w:val="000000"/>
          <w:sz w:val="28"/>
        </w:rPr>
        <w:t xml:space="preserve"> сәйкес, жергілікті халықтың мұқтажы үшін (Соловьево ауылы, Ново-Крестьянка ауылы, Ленинск ауылы, Маяк ауылы, Подорленок ауылы) аналық (сауын) ауыл шаруашылығы жануарларды ұстауға елді мекендерде бар жайылымдық алқаптар мөлшерінде 6026 га, қажеттілік 1194 га құрайды (</w:t>
      </w:r>
      <w:r>
        <w:rPr>
          <w:rFonts w:ascii="Times New Roman"/>
          <w:b w:val="false"/>
          <w:i w:val="false"/>
          <w:color w:val="000000"/>
          <w:sz w:val="28"/>
        </w:rPr>
        <w:t>№ 2 кесте</w:t>
      </w:r>
      <w:r>
        <w:rPr>
          <w:rFonts w:ascii="Times New Roman"/>
          <w:b w:val="false"/>
          <w:i w:val="false"/>
          <w:color w:val="000000"/>
          <w:sz w:val="28"/>
        </w:rPr>
        <w:t>).</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ауданы,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сиырлардың болуы (бас)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1 басқа қажетті нормасы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қажеттілігі,(га)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Жайылымдармен қамтамасыз етілмеген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Артылғаны, (га)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Ново-Крестьянка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Подорленок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r>
    </w:tbl>
    <w:bookmarkStart w:name="z54" w:id="45"/>
    <w:p>
      <w:pPr>
        <w:spacing w:after="0"/>
        <w:ind w:left="0"/>
        <w:jc w:val="both"/>
      </w:pPr>
      <w:r>
        <w:rPr>
          <w:rFonts w:ascii="Times New Roman"/>
          <w:b w:val="false"/>
          <w:i w:val="false"/>
          <w:color w:val="000000"/>
          <w:sz w:val="28"/>
        </w:rPr>
        <w:t>
      Басқа да жергілікті ауыл шаруашылығы жануарларын мал басына түсетін жүктеме нормасында жаю: ірі қара мал – 3 га, ұсақ мал – 0,5 га, жылқы – 5 га, сондай-ақ елді мекендер шегінде жүргізіледі (</w:t>
      </w:r>
      <w:r>
        <w:rPr>
          <w:rFonts w:ascii="Times New Roman"/>
          <w:b w:val="false"/>
          <w:i w:val="false"/>
          <w:color w:val="000000"/>
          <w:sz w:val="28"/>
        </w:rPr>
        <w:t>№3 кесте</w:t>
      </w:r>
      <w:r>
        <w:rPr>
          <w:rFonts w:ascii="Times New Roman"/>
          <w:b w:val="false"/>
          <w:i w:val="false"/>
          <w:color w:val="000000"/>
          <w:sz w:val="28"/>
        </w:rPr>
        <w:t xml:space="preserve">). </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1 басқа қажетті нормасы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қажеттілігі,(га)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Ново-Крестьянка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Подорленок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w:t>
            </w:r>
          </w:p>
        </w:tc>
      </w:tr>
    </w:tbl>
    <w:bookmarkStart w:name="z56" w:id="46"/>
    <w:p>
      <w:pPr>
        <w:spacing w:after="0"/>
        <w:ind w:left="0"/>
        <w:jc w:val="both"/>
      </w:pPr>
      <w:r>
        <w:rPr>
          <w:rFonts w:ascii="Times New Roman"/>
          <w:b w:val="false"/>
          <w:i w:val="false"/>
          <w:color w:val="000000"/>
          <w:sz w:val="28"/>
        </w:rPr>
        <w:t>
      Соловьево ауылының жергілікті халқының малын жаю үшін 3 табын: 1–2– табын – "Старая мельница" аумағы, суат–Березовка жылғасы, 3– табын – Широкий лог, Мокрый лог, суат–Березовка жылғасы, бұлақтар.</w:t>
      </w:r>
    </w:p>
    <w:bookmarkEnd w:id="46"/>
    <w:bookmarkStart w:name="z57" w:id="47"/>
    <w:p>
      <w:pPr>
        <w:spacing w:after="0"/>
        <w:ind w:left="0"/>
        <w:jc w:val="both"/>
      </w:pPr>
      <w:r>
        <w:rPr>
          <w:rFonts w:ascii="Times New Roman"/>
          <w:b w:val="false"/>
          <w:i w:val="false"/>
          <w:color w:val="000000"/>
          <w:sz w:val="28"/>
        </w:rPr>
        <w:t xml:space="preserve">
      Ново-Крестьянка ауылы халқының малын жаю үшін табын ұйымдастырылған – Серов лог, суат– Березовка жылғасы. </w:t>
      </w:r>
    </w:p>
    <w:bookmarkEnd w:id="47"/>
    <w:bookmarkStart w:name="z58" w:id="48"/>
    <w:p>
      <w:pPr>
        <w:spacing w:after="0"/>
        <w:ind w:left="0"/>
        <w:jc w:val="both"/>
      </w:pPr>
      <w:r>
        <w:rPr>
          <w:rFonts w:ascii="Times New Roman"/>
          <w:b w:val="false"/>
          <w:i w:val="false"/>
          <w:color w:val="000000"/>
          <w:sz w:val="28"/>
        </w:rPr>
        <w:t xml:space="preserve">
      Ленинск ауылы халқының малын жаю үшін 2 табын ұйымдастырылған: 1– табын "Борки" шатқалында,суат – Крутишка бұлағы; 2–табын – Ленинск ауылының шығысында, суат – Крутишка жылғасы, Селифанов бұлағы. </w:t>
      </w:r>
    </w:p>
    <w:bookmarkEnd w:id="48"/>
    <w:bookmarkStart w:name="z59" w:id="49"/>
    <w:p>
      <w:pPr>
        <w:spacing w:after="0"/>
        <w:ind w:left="0"/>
        <w:jc w:val="both"/>
      </w:pPr>
      <w:r>
        <w:rPr>
          <w:rFonts w:ascii="Times New Roman"/>
          <w:b w:val="false"/>
          <w:i w:val="false"/>
          <w:color w:val="000000"/>
          <w:sz w:val="28"/>
        </w:rPr>
        <w:t>
      Маяк ауылы халқының малын жаю үшін 2 табын ұйымдастырылған: 1– табын –Маяк ауылынан батысқа қарай, суат- бұлақ; 2– табын –Маяк ауылынан шығысқа қарай, суат- Безымянный жылғасы.</w:t>
      </w:r>
    </w:p>
    <w:bookmarkEnd w:id="49"/>
    <w:bookmarkStart w:name="z60" w:id="50"/>
    <w:p>
      <w:pPr>
        <w:spacing w:after="0"/>
        <w:ind w:left="0"/>
        <w:jc w:val="both"/>
      </w:pPr>
      <w:r>
        <w:rPr>
          <w:rFonts w:ascii="Times New Roman"/>
          <w:b w:val="false"/>
          <w:i w:val="false"/>
          <w:color w:val="000000"/>
          <w:sz w:val="28"/>
        </w:rPr>
        <w:t xml:space="preserve">
      Подорленок ауылы халқының малын жаю үшін табын ұйымдастырылған – Подорленок ауылынан солтүстік-батысқа қарай, суат-бұлақтар. </w:t>
      </w:r>
    </w:p>
    <w:bookmarkEnd w:id="50"/>
    <w:bookmarkStart w:name="z61" w:id="51"/>
    <w:p>
      <w:pPr>
        <w:spacing w:after="0"/>
        <w:ind w:left="0"/>
        <w:jc w:val="both"/>
      </w:pPr>
      <w:r>
        <w:rPr>
          <w:rFonts w:ascii="Times New Roman"/>
          <w:b w:val="false"/>
          <w:i w:val="false"/>
          <w:color w:val="000000"/>
          <w:sz w:val="28"/>
        </w:rPr>
        <w:t xml:space="preserve">
      Соловьево ауылдық округінің жауапкершілігі шектеулі серіктестігі (бұдан әрі-ЖШС), шаруа және фермер қожалықтарындағы мал басы: ірі қара мал 621 басты, ұсақ мал 158 басты, жылқылар 1457 басты құрайды. </w:t>
      </w:r>
    </w:p>
    <w:bookmarkEnd w:id="51"/>
    <w:bookmarkStart w:name="z62" w:id="52"/>
    <w:p>
      <w:pPr>
        <w:spacing w:after="0"/>
        <w:ind w:left="0"/>
        <w:jc w:val="both"/>
      </w:pPr>
      <w:r>
        <w:rPr>
          <w:rFonts w:ascii="Times New Roman"/>
          <w:b w:val="false"/>
          <w:i w:val="false"/>
          <w:color w:val="000000"/>
          <w:sz w:val="28"/>
        </w:rPr>
        <w:t>
      ЖШС, шаруа және фермер қожалықтардағы жайылымдар ауданы 16675 га құрайды (</w:t>
      </w:r>
      <w:r>
        <w:rPr>
          <w:rFonts w:ascii="Times New Roman"/>
          <w:b w:val="false"/>
          <w:i w:val="false"/>
          <w:color w:val="000000"/>
          <w:sz w:val="28"/>
        </w:rPr>
        <w:t>№4 кесте</w:t>
      </w:r>
      <w:r>
        <w:rPr>
          <w:rFonts w:ascii="Times New Roman"/>
          <w:b w:val="false"/>
          <w:i w:val="false"/>
          <w:color w:val="000000"/>
          <w:sz w:val="28"/>
        </w:rPr>
        <w:t>).</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бойынша малдың бары,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1 басқа қажетті нормасы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қажеттілігі,(га)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қара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қара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қара мал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барлығы(га)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"Соловьевская Элита" 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"Агро-Алтай" 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"Соловьевские Нивы" 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"Соловьевское"ЖШС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"Дуненбаев и К" 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"Строганка"ЖШС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"Беловодье Алтая"ЖШС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"Крестьянка"ЖШС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"Опыт.х-во маслин.ку". 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"Антошкин П.А"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"Беловодье"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"Белуха"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"Тамара"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"Дуненбаев Н.К."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"Пчелка"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Иманово"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"Курмет"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"Новокрестьянское" жай серіктестік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"Дуненбаев Н.К." жай серіктестік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"Соловьевское" жай серіктестік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Ануфриев В.С.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 жай серіктестік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"Тегерек"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"Jaisan"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bl>
    <w:bookmarkStart w:name="z64" w:id="53"/>
    <w:p>
      <w:pPr>
        <w:spacing w:after="0"/>
        <w:ind w:left="0"/>
        <w:jc w:val="both"/>
      </w:pPr>
      <w:r>
        <w:rPr>
          <w:rFonts w:ascii="Times New Roman"/>
          <w:b w:val="false"/>
          <w:i w:val="false"/>
          <w:color w:val="000000"/>
          <w:sz w:val="28"/>
        </w:rPr>
        <w:t>
      "Соловьевское" ЖШС-нің 3092 га көлеміндегі жайылымдық жерлерінің қажеттілігін "Соловьевские Нивы и К" ЖШС-не берілген жерлерден, "Алтай" шаруа қожалығының жайылымдық жерлерінің қажеттілігін "Агро-Алтай" ЖШС-нің жерінен 1790 га мөлшерінде, "Тамара" шаруа қожалығының жайылымдық жерлерінің қажеттілігін 388 га "Строганка" ЖШС жерінен, "Белуха", "Құрмет", "Самал" шаруа қожалықтарының жайылымдық алқаптарына 114 га мөлшерінде қажеттілік елді мекендер жерінен толтыру қажет.</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Соловьево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 xml:space="preserve">1- қосымша </w:t>
            </w:r>
          </w:p>
        </w:tc>
      </w:tr>
    </w:tbl>
    <w:bookmarkStart w:name="z66" w:id="54"/>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Алтай ауданының Соловьево ауылдық округі аумағында жайылымдардың орналасу схемасы (картасы) </w:t>
      </w:r>
    </w:p>
    <w:bookmarkEnd w:id="54"/>
    <w:bookmarkStart w:name="z67"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78105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3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 w:id="56"/>
    <w:p>
      <w:pPr>
        <w:spacing w:after="0"/>
        <w:ind w:left="0"/>
        <w:jc w:val="left"/>
      </w:pPr>
      <w:r>
        <w:rPr>
          <w:rFonts w:ascii="Times New Roman"/>
          <w:b/>
          <w:i w:val="false"/>
          <w:color w:val="000000"/>
        </w:rPr>
        <w:t xml:space="preserve"> Шарты белгілері:</w:t>
      </w:r>
    </w:p>
    <w:bookmarkEnd w:id="56"/>
    <w:bookmarkStart w:name="z69"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71882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88200" cy="161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Соловьево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 xml:space="preserve">2 қосымша </w:t>
            </w:r>
          </w:p>
        </w:tc>
      </w:tr>
    </w:tbl>
    <w:bookmarkStart w:name="z71" w:id="58"/>
    <w:p>
      <w:pPr>
        <w:spacing w:after="0"/>
        <w:ind w:left="0"/>
        <w:jc w:val="left"/>
      </w:pPr>
      <w:r>
        <w:rPr>
          <w:rFonts w:ascii="Times New Roman"/>
          <w:b/>
          <w:i w:val="false"/>
          <w:color w:val="000000"/>
        </w:rPr>
        <w:t xml:space="preserve"> Жайылым айналымдарының қолайлы схемалары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 көктем- жаз-күз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Соловьево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 xml:space="preserve">3- қосымша </w:t>
            </w:r>
          </w:p>
        </w:tc>
      </w:tr>
    </w:tbl>
    <w:bookmarkStart w:name="z73" w:id="59"/>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59"/>
    <w:bookmarkStart w:name="z74"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74676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67600" cy="496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61"/>
    <w:p>
      <w:pPr>
        <w:spacing w:after="0"/>
        <w:ind w:left="0"/>
        <w:jc w:val="left"/>
      </w:pPr>
      <w:r>
        <w:rPr>
          <w:rFonts w:ascii="Times New Roman"/>
          <w:b/>
          <w:i w:val="false"/>
          <w:color w:val="000000"/>
        </w:rPr>
        <w:t xml:space="preserve"> Шартты белгілері:</w:t>
      </w:r>
    </w:p>
    <w:bookmarkEnd w:id="61"/>
    <w:bookmarkStart w:name="z76"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78105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79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Соловьево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4- қосымша</w:t>
            </w:r>
          </w:p>
        </w:tc>
      </w:tr>
    </w:tbl>
    <w:bookmarkStart w:name="z78" w:id="63"/>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bookmarkEnd w:id="63"/>
    <w:bookmarkStart w:name="z79"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78105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25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65"/>
    <w:p>
      <w:pPr>
        <w:spacing w:after="0"/>
        <w:ind w:left="0"/>
        <w:jc w:val="left"/>
      </w:pPr>
      <w:r>
        <w:rPr>
          <w:rFonts w:ascii="Times New Roman"/>
          <w:b/>
          <w:i w:val="false"/>
          <w:color w:val="000000"/>
        </w:rPr>
        <w:t xml:space="preserve"> Шартты белгілері</w:t>
      </w:r>
    </w:p>
    <w:bookmarkEnd w:id="65"/>
    <w:bookmarkStart w:name="z81"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78105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Соловьево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5- қосымша</w:t>
            </w:r>
          </w:p>
        </w:tc>
      </w:tr>
    </w:tbl>
    <w:bookmarkStart w:name="z83" w:id="67"/>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w:t>
      </w:r>
    </w:p>
    <w:bookmarkEnd w:id="67"/>
    <w:bookmarkStart w:name="z84"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76835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683500" cy="513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 w:id="69"/>
    <w:p>
      <w:pPr>
        <w:spacing w:after="0"/>
        <w:ind w:left="0"/>
        <w:jc w:val="left"/>
      </w:pPr>
      <w:r>
        <w:rPr>
          <w:rFonts w:ascii="Times New Roman"/>
          <w:b/>
          <w:i w:val="false"/>
          <w:color w:val="000000"/>
        </w:rPr>
        <w:t xml:space="preserve"> Шартты белгілері:</w:t>
      </w:r>
    </w:p>
    <w:bookmarkEnd w:id="69"/>
    <w:bookmarkStart w:name="z8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78105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Соловьево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6- қосымша</w:t>
            </w:r>
          </w:p>
        </w:tc>
      </w:tr>
    </w:tbl>
    <w:bookmarkStart w:name="z88" w:id="71"/>
    <w:p>
      <w:pPr>
        <w:spacing w:after="0"/>
        <w:ind w:left="0"/>
        <w:jc w:val="left"/>
      </w:pPr>
      <w:r>
        <w:rPr>
          <w:rFonts w:ascii="Times New Roman"/>
          <w:b/>
          <w:i w:val="false"/>
          <w:color w:val="000000"/>
        </w:rPr>
        <w:t xml:space="preserve"> Соловьево ауылдық округ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71"/>
    <w:bookmarkStart w:name="z89"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76835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683500" cy="513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0" w:id="73"/>
    <w:p>
      <w:pPr>
        <w:spacing w:after="0"/>
        <w:ind w:left="0"/>
        <w:jc w:val="left"/>
      </w:pPr>
      <w:r>
        <w:rPr>
          <w:rFonts w:ascii="Times New Roman"/>
          <w:b/>
          <w:i w:val="false"/>
          <w:color w:val="000000"/>
        </w:rPr>
        <w:t xml:space="preserve"> Шартты белгілері:</w:t>
      </w:r>
    </w:p>
    <w:bookmarkEnd w:id="73"/>
    <w:bookmarkStart w:name="z91"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8105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Соловьево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7- қосымша</w:t>
            </w:r>
          </w:p>
        </w:tc>
      </w:tr>
    </w:tbl>
    <w:bookmarkStart w:name="z93" w:id="75"/>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 </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жайылымдарға жануарларды айдау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жайылымдардан жануарларды қайтару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Соловьево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7-1- қосымша</w:t>
            </w:r>
          </w:p>
        </w:tc>
      </w:tr>
    </w:tbl>
    <w:bookmarkStart w:name="z95" w:id="76"/>
    <w:p>
      <w:pPr>
        <w:spacing w:after="0"/>
        <w:ind w:left="0"/>
        <w:jc w:val="left"/>
      </w:pPr>
      <w:r>
        <w:rPr>
          <w:rFonts w:ascii="Times New Roman"/>
          <w:b/>
          <w:i w:val="false"/>
          <w:color w:val="000000"/>
        </w:rPr>
        <w:t xml:space="preserve">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картасы</w:t>
      </w:r>
    </w:p>
    <w:bookmarkEnd w:id="76"/>
    <w:bookmarkStart w:name="z96"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8105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529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78"/>
    <w:p>
      <w:pPr>
        <w:spacing w:after="0"/>
        <w:ind w:left="0"/>
        <w:jc w:val="left"/>
      </w:pPr>
      <w:r>
        <w:rPr>
          <w:rFonts w:ascii="Times New Roman"/>
          <w:b/>
          <w:i w:val="false"/>
          <w:color w:val="000000"/>
        </w:rPr>
        <w:t xml:space="preserve"> Условные обозначения:</w:t>
      </w:r>
    </w:p>
    <w:bookmarkEnd w:id="78"/>
    <w:bookmarkStart w:name="z98"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67437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7437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