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054f8" w14:textId="5d054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аудандық мәслихатының 2021 жылғы 28 желтоқсандағы № 14/144–VII "2022-2024 жылдарға арналған Алтынбел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2022 жылғы 2 желтоқсандағы № 23/302-VII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Катонқарағай аудандық мәслихаты ШЕШТІ: 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Алтынбел ауылдық округінің бюджеті туралы" Катонқарағай аудандық мәслихатының 2021 жылғы 28 желтоқсандағы № 14/144–VII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"1.2022-2024 жылдарға арналған Алтынбел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бекiтiлсiн: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208342,4 мың теңге, оның iшiнде: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3499,0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түсiмдер – 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4844,0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199999,4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208342,4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- 0,0 мың теңге;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–0,0 мың теңге: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–0,0 мың теңге.".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мәслихаттың шешімімен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Катонқарағай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№23/302-VII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14/144-VII шешіміне 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Алтынбел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199999,4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