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a9d80" w14:textId="a9a9d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мәслихатының 2022 жылғы 25 наурыздағы № 141 шешімі. Күші жойылды - Шығыс Қазақстан облысы Ұлан ауданы мәслихатының 2023 жылғы 3 мамырдағы № 23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Ұлан ауданы мәслихатының 03.05.2023 </w:t>
      </w:r>
      <w:r>
        <w:rPr>
          <w:rFonts w:ascii="Times New Roman"/>
          <w:b w:val="false"/>
          <w:i w:val="false"/>
          <w:color w:val="ff0000"/>
          <w:sz w:val="28"/>
        </w:rPr>
        <w:t>№ 23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6" w:id="0"/>
    <w:p>
      <w:pPr>
        <w:spacing w:after="0"/>
        <w:ind w:left="0"/>
        <w:jc w:val="both"/>
      </w:pPr>
      <w:r>
        <w:rPr>
          <w:rFonts w:ascii="Times New Roman"/>
          <w:b w:val="false"/>
          <w:i w:val="false"/>
          <w:color w:val="000000"/>
          <w:sz w:val="28"/>
        </w:rPr>
        <w:t xml:space="preserve">
      Қазақстан Республикасының "Қазақстан Республикасының мемлекеттік қызметі туралы" Заңының 33 - бабының </w:t>
      </w:r>
      <w:r>
        <w:rPr>
          <w:rFonts w:ascii="Times New Roman"/>
          <w:b w:val="false"/>
          <w:i w:val="false"/>
          <w:color w:val="000000"/>
          <w:sz w:val="28"/>
        </w:rPr>
        <w:t>5 - 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"Мемлекеттік әкімшілік қызметшілердің қызметін бағалаудың кейбір мәселелері туралы" 2018 жылғы 16 қаңтардағы № 13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16299 болып тіркелген), Ұлан аудандық мәслихаты ШЕШТІ:</w:t>
      </w:r>
    </w:p>
    <w:bookmarkEnd w:id="0"/>
    <w:bookmarkStart w:name="z27" w:id="1"/>
    <w:p>
      <w:pPr>
        <w:spacing w:after="0"/>
        <w:ind w:left="0"/>
        <w:jc w:val="both"/>
      </w:pPr>
      <w:r>
        <w:rPr>
          <w:rFonts w:ascii="Times New Roman"/>
          <w:b w:val="false"/>
          <w:i w:val="false"/>
          <w:color w:val="000000"/>
          <w:sz w:val="28"/>
        </w:rPr>
        <w:t xml:space="preserve">
      1. Қоса беріліп отырған "Ұлан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28" w:id="2"/>
    <w:p>
      <w:pPr>
        <w:spacing w:after="0"/>
        <w:ind w:left="0"/>
        <w:jc w:val="both"/>
      </w:pPr>
      <w:r>
        <w:rPr>
          <w:rFonts w:ascii="Times New Roman"/>
          <w:b w:val="false"/>
          <w:i w:val="false"/>
          <w:color w:val="000000"/>
          <w:sz w:val="28"/>
        </w:rPr>
        <w:t xml:space="preserve">
      2. Ұлан аудандық мәслихаттың "Ұлан аудандық мәслихат аппараты" мемлекеттік мекемесінің "Б" корпусы мемлекеттік әкімшілік қызметшілерінің қызметін бағалау әдістемесін бекіту туралы" 2018 жылғы 12 наурыздағы № 172 (Нормативтік құқықтық актілерді мемлекеттік тіркеу тізілімінде № 5570 болып тіркелді)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29"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Ұлан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Ұлан аудандық мәслихатының</w:t>
            </w:r>
            <w:r>
              <w:br/>
            </w:r>
            <w:r>
              <w:rPr>
                <w:rFonts w:ascii="Times New Roman"/>
                <w:b w:val="false"/>
                <w:i w:val="false"/>
                <w:color w:val="000000"/>
                <w:sz w:val="20"/>
              </w:rPr>
              <w:t>2022 жылғы "25" наурыздағы</w:t>
            </w:r>
            <w:r>
              <w:br/>
            </w:r>
            <w:r>
              <w:rPr>
                <w:rFonts w:ascii="Times New Roman"/>
                <w:b w:val="false"/>
                <w:i w:val="false"/>
                <w:color w:val="000000"/>
                <w:sz w:val="20"/>
              </w:rPr>
              <w:t>№ 141 шешімімен</w:t>
            </w:r>
            <w:r>
              <w:br/>
            </w:r>
            <w:r>
              <w:rPr>
                <w:rFonts w:ascii="Times New Roman"/>
                <w:b w:val="false"/>
                <w:i w:val="false"/>
                <w:color w:val="000000"/>
                <w:sz w:val="20"/>
              </w:rPr>
              <w:t>бекітілді</w:t>
            </w:r>
          </w:p>
        </w:tc>
      </w:tr>
    </w:tbl>
    <w:bookmarkStart w:name="z2" w:id="4"/>
    <w:p>
      <w:pPr>
        <w:spacing w:after="0"/>
        <w:ind w:left="0"/>
        <w:jc w:val="left"/>
      </w:pPr>
      <w:r>
        <w:rPr>
          <w:rFonts w:ascii="Times New Roman"/>
          <w:b/>
          <w:i w:val="false"/>
          <w:color w:val="000000"/>
        </w:rPr>
        <w:t xml:space="preserve"> "Ұлан аудандық мәслихатының аппараты" мемлекеттік мекемесінің "Б" корпусы мемлекеттік әкімшілік қызметшілерінің қызметін бағалаудың үлгілік әдістемесі</w:t>
      </w:r>
    </w:p>
    <w:bookmarkEnd w:id="4"/>
    <w:bookmarkStart w:name="z3" w:id="5"/>
    <w:p>
      <w:pPr>
        <w:spacing w:after="0"/>
        <w:ind w:left="0"/>
        <w:jc w:val="left"/>
      </w:pPr>
      <w:r>
        <w:rPr>
          <w:rFonts w:ascii="Times New Roman"/>
          <w:b/>
          <w:i w:val="false"/>
          <w:color w:val="000000"/>
        </w:rPr>
        <w:t xml:space="preserve"> 1-тарау. Жалпы ережелер</w:t>
      </w:r>
    </w:p>
    <w:bookmarkEnd w:id="5"/>
    <w:bookmarkStart w:name="z31" w:id="6"/>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үлгілік әдістемесі (бұдан әрі – Әдістеме) Қазақстан Республикасының "Қазақстан Республикасының мемлекеттік қызметі туралы"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"Ұлан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6"/>
    <w:bookmarkStart w:name="z32" w:id="7"/>
    <w:p>
      <w:pPr>
        <w:spacing w:after="0"/>
        <w:ind w:left="0"/>
        <w:jc w:val="both"/>
      </w:pPr>
      <w:r>
        <w:rPr>
          <w:rFonts w:ascii="Times New Roman"/>
          <w:b w:val="false"/>
          <w:i w:val="false"/>
          <w:color w:val="000000"/>
          <w:sz w:val="28"/>
        </w:rPr>
        <w:t>
      2. Осы Әдістемеде қолданылатын негізгі ұғымдар:</w:t>
      </w:r>
    </w:p>
    <w:bookmarkEnd w:id="7"/>
    <w:bookmarkStart w:name="z33"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8"/>
    <w:bookmarkStart w:name="z34" w:id="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9"/>
    <w:bookmarkStart w:name="z35" w:id="10"/>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0"/>
    <w:bookmarkStart w:name="z36" w:id="11"/>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1"/>
    <w:bookmarkStart w:name="z37" w:id="12"/>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2"/>
    <w:bookmarkStart w:name="z38" w:id="13"/>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3"/>
    <w:bookmarkStart w:name="z39" w:id="14"/>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4"/>
    <w:bookmarkStart w:name="z40" w:id="15"/>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41" w:id="16"/>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6"/>
    <w:bookmarkStart w:name="z42" w:id="17"/>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ұйымдастыру және кадр бөлімі ол болмаған жағдайда персоналды басқару қызметінің (кадр қызметінің) міндеттерін атқару жүктелген өзге құрылымдық бөлімше (тұлға) жұмыс органы болып табылатын Бағалау жөніндегі комиссия (бұдан әрі – Комиссия) құрылады.</w:t>
      </w:r>
    </w:p>
    <w:bookmarkEnd w:id="17"/>
    <w:bookmarkStart w:name="z43" w:id="18"/>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8"/>
    <w:bookmarkStart w:name="z44" w:id="19"/>
    <w:p>
      <w:pPr>
        <w:spacing w:after="0"/>
        <w:ind w:left="0"/>
        <w:jc w:val="both"/>
      </w:pPr>
      <w:r>
        <w:rPr>
          <w:rFonts w:ascii="Times New Roman"/>
          <w:b w:val="false"/>
          <w:i w:val="false"/>
          <w:color w:val="000000"/>
          <w:sz w:val="28"/>
        </w:rPr>
        <w:t>
      6. Бағалау екі жеке бағыт бойынша жүргізіледі:</w:t>
      </w:r>
    </w:p>
    <w:bookmarkEnd w:id="19"/>
    <w:bookmarkStart w:name="z45" w:id="20"/>
    <w:p>
      <w:pPr>
        <w:spacing w:after="0"/>
        <w:ind w:left="0"/>
        <w:jc w:val="both"/>
      </w:pPr>
      <w:r>
        <w:rPr>
          <w:rFonts w:ascii="Times New Roman"/>
          <w:b w:val="false"/>
          <w:i w:val="false"/>
          <w:color w:val="000000"/>
          <w:sz w:val="28"/>
        </w:rPr>
        <w:t>
      1) НМИ жетістіктерін бағалау;</w:t>
      </w:r>
    </w:p>
    <w:bookmarkEnd w:id="20"/>
    <w:bookmarkStart w:name="z46" w:id="21"/>
    <w:p>
      <w:pPr>
        <w:spacing w:after="0"/>
        <w:ind w:left="0"/>
        <w:jc w:val="both"/>
      </w:pPr>
      <w:r>
        <w:rPr>
          <w:rFonts w:ascii="Times New Roman"/>
          <w:b w:val="false"/>
          <w:i w:val="false"/>
          <w:color w:val="000000"/>
          <w:sz w:val="28"/>
        </w:rPr>
        <w:t>
      2) "Б" корпусы қызметшілерінің құзыреттерін бағалау.</w:t>
      </w:r>
    </w:p>
    <w:bookmarkEnd w:id="21"/>
    <w:bookmarkStart w:name="z47" w:id="22"/>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2"/>
    <w:bookmarkStart w:name="z48" w:id="2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3"/>
    <w:bookmarkStart w:name="z49" w:id="24"/>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24"/>
    <w:bookmarkStart w:name="z4" w:id="25"/>
    <w:p>
      <w:pPr>
        <w:spacing w:after="0"/>
        <w:ind w:left="0"/>
        <w:jc w:val="left"/>
      </w:pPr>
      <w:r>
        <w:rPr>
          <w:rFonts w:ascii="Times New Roman"/>
          <w:b/>
          <w:i w:val="false"/>
          <w:color w:val="000000"/>
        </w:rPr>
        <w:t xml:space="preserve"> 2-тарау. НМИ анықтау тәртібі</w:t>
      </w:r>
    </w:p>
    <w:bookmarkEnd w:id="25"/>
    <w:bookmarkStart w:name="z50" w:id="2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6"/>
    <w:bookmarkStart w:name="z51" w:id="2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7"/>
    <w:bookmarkStart w:name="z52" w:id="28"/>
    <w:p>
      <w:pPr>
        <w:spacing w:after="0"/>
        <w:ind w:left="0"/>
        <w:jc w:val="both"/>
      </w:pPr>
      <w:r>
        <w:rPr>
          <w:rFonts w:ascii="Times New Roman"/>
          <w:b w:val="false"/>
          <w:i w:val="false"/>
          <w:color w:val="000000"/>
          <w:sz w:val="28"/>
        </w:rPr>
        <w:t>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28"/>
    <w:bookmarkStart w:name="z53" w:id="29"/>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 xml:space="preserve">16-тармағында </w:t>
      </w:r>
      <w:r>
        <w:rPr>
          <w:rFonts w:ascii="Times New Roman"/>
          <w:b w:val="false"/>
          <w:i w:val="false"/>
          <w:color w:val="000000"/>
          <w:sz w:val="28"/>
        </w:rPr>
        <w:t>көрсетілген талаптарға сәйкес келмесе жоғары тұрған басшы жеке жұмыс жоспарын түзетуге қайтарады.</w:t>
      </w:r>
    </w:p>
    <w:bookmarkEnd w:id="29"/>
    <w:bookmarkStart w:name="z54" w:id="30"/>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30"/>
    <w:bookmarkStart w:name="z55" w:id="31"/>
    <w:p>
      <w:pPr>
        <w:spacing w:after="0"/>
        <w:ind w:left="0"/>
        <w:jc w:val="both"/>
      </w:pPr>
      <w:r>
        <w:rPr>
          <w:rFonts w:ascii="Times New Roman"/>
          <w:b w:val="false"/>
          <w:i w:val="false"/>
          <w:color w:val="000000"/>
          <w:sz w:val="28"/>
        </w:rPr>
        <w:t>
      13. НМИ:</w:t>
      </w:r>
    </w:p>
    <w:bookmarkEnd w:id="31"/>
    <w:bookmarkStart w:name="z56"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2"/>
    <w:bookmarkStart w:name="z57" w:id="3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3"/>
    <w:bookmarkStart w:name="z58" w:id="3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4"/>
    <w:bookmarkStart w:name="z59" w:id="35"/>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5"/>
    <w:bookmarkStart w:name="z60" w:id="36"/>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6"/>
    <w:bookmarkStart w:name="z61" w:id="37"/>
    <w:p>
      <w:pPr>
        <w:spacing w:after="0"/>
        <w:ind w:left="0"/>
        <w:jc w:val="both"/>
      </w:pPr>
      <w:r>
        <w:rPr>
          <w:rFonts w:ascii="Times New Roman"/>
          <w:b w:val="false"/>
          <w:i w:val="false"/>
          <w:color w:val="000000"/>
          <w:sz w:val="28"/>
        </w:rPr>
        <w:t>
      14. НМИ саны 5 құрайды.</w:t>
      </w:r>
    </w:p>
    <w:bookmarkEnd w:id="37"/>
    <w:bookmarkStart w:name="z62" w:id="38"/>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38"/>
    <w:bookmarkStart w:name="z5" w:id="39"/>
    <w:p>
      <w:pPr>
        <w:spacing w:after="0"/>
        <w:ind w:left="0"/>
        <w:jc w:val="left"/>
      </w:pPr>
      <w:r>
        <w:rPr>
          <w:rFonts w:ascii="Times New Roman"/>
          <w:b/>
          <w:i w:val="false"/>
          <w:color w:val="000000"/>
        </w:rPr>
        <w:t xml:space="preserve"> 3-тарау. НМИ жетістігін бағалау тәртібі</w:t>
      </w:r>
    </w:p>
    <w:bookmarkEnd w:id="39"/>
    <w:bookmarkStart w:name="z63" w:id="40"/>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40"/>
    <w:bookmarkStart w:name="z64" w:id="41"/>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1"/>
    <w:bookmarkStart w:name="z65" w:id="42"/>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2"/>
    <w:bookmarkStart w:name="z66" w:id="43"/>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3"/>
    <w:bookmarkStart w:name="z67" w:id="44"/>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4"/>
    <w:bookmarkStart w:name="z68" w:id="45"/>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5"/>
    <w:bookmarkStart w:name="z69" w:id="46"/>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6"/>
    <w:bookmarkStart w:name="z70" w:id="47"/>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7"/>
    <w:bookmarkStart w:name="z71" w:id="4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8"/>
    <w:bookmarkStart w:name="z72" w:id="49"/>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9"/>
    <w:bookmarkStart w:name="z73" w:id="50"/>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50"/>
    <w:bookmarkStart w:name="z74" w:id="51"/>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1"/>
    <w:bookmarkStart w:name="z75" w:id="52"/>
    <w:p>
      <w:pPr>
        <w:spacing w:after="0"/>
        <w:ind w:left="0"/>
        <w:jc w:val="both"/>
      </w:pPr>
      <w:r>
        <w:rPr>
          <w:rFonts w:ascii="Times New Roman"/>
          <w:b w:val="false"/>
          <w:i w:val="false"/>
          <w:color w:val="000000"/>
          <w:sz w:val="28"/>
        </w:rPr>
        <w:t>
      1) бағалаумен келісу;</w:t>
      </w:r>
    </w:p>
    <w:bookmarkEnd w:id="52"/>
    <w:bookmarkStart w:name="z76" w:id="53"/>
    <w:p>
      <w:pPr>
        <w:spacing w:after="0"/>
        <w:ind w:left="0"/>
        <w:jc w:val="both"/>
      </w:pPr>
      <w:r>
        <w:rPr>
          <w:rFonts w:ascii="Times New Roman"/>
          <w:b w:val="false"/>
          <w:i w:val="false"/>
          <w:color w:val="000000"/>
          <w:sz w:val="28"/>
        </w:rPr>
        <w:t>
      2) түзетуге жіберу.</w:t>
      </w:r>
    </w:p>
    <w:bookmarkEnd w:id="53"/>
    <w:bookmarkStart w:name="z77" w:id="54"/>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4"/>
    <w:bookmarkStart w:name="z78" w:id="55"/>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5"/>
    <w:bookmarkStart w:name="z79" w:id="56"/>
    <w:p>
      <w:pPr>
        <w:spacing w:after="0"/>
        <w:ind w:left="0"/>
        <w:jc w:val="both"/>
      </w:pPr>
      <w:r>
        <w:rPr>
          <w:rFonts w:ascii="Times New Roman"/>
          <w:b w:val="false"/>
          <w:i w:val="false"/>
          <w:color w:val="000000"/>
          <w:sz w:val="28"/>
        </w:rPr>
        <w:t>
      24. Жоғары тұрған басшымен бағалау парағына қол қойылғаннан кейін ұйымдастыру және кадр бөлімі2 жұмыс күнінен кешіктірмей оны Комиссияның қарауына ұсынады.</w:t>
      </w:r>
    </w:p>
    <w:bookmarkEnd w:id="56"/>
    <w:bookmarkStart w:name="z6" w:id="57"/>
    <w:p>
      <w:pPr>
        <w:spacing w:after="0"/>
        <w:ind w:left="0"/>
        <w:jc w:val="left"/>
      </w:pPr>
      <w:r>
        <w:rPr>
          <w:rFonts w:ascii="Times New Roman"/>
          <w:b/>
          <w:i w:val="false"/>
          <w:color w:val="000000"/>
        </w:rPr>
        <w:t xml:space="preserve"> 4-тарау. Құзыреттерді бағалау тәртібі</w:t>
      </w:r>
    </w:p>
    <w:bookmarkEnd w:id="57"/>
    <w:bookmarkStart w:name="z80" w:id="58"/>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8"/>
    <w:bookmarkStart w:name="z81" w:id="59"/>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59"/>
    <w:bookmarkStart w:name="z82" w:id="60"/>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0"/>
    <w:bookmarkStart w:name="z83" w:id="61"/>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1"/>
    <w:bookmarkStart w:name="z84" w:id="62"/>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2"/>
    <w:bookmarkStart w:name="z85" w:id="63"/>
    <w:p>
      <w:pPr>
        <w:spacing w:after="0"/>
        <w:ind w:left="0"/>
        <w:jc w:val="both"/>
      </w:pPr>
      <w:r>
        <w:rPr>
          <w:rFonts w:ascii="Times New Roman"/>
          <w:b w:val="false"/>
          <w:i w:val="false"/>
          <w:color w:val="000000"/>
          <w:sz w:val="28"/>
        </w:rPr>
        <w:t>
      28. Тікелей басшымен бағалау парағына қол қойылғаннан кейін ұйымдастыру және кадр бөлімі 2 жұмыс күнінен кешіктірмей оны Комиссияның қарауына ұсынады.</w:t>
      </w:r>
    </w:p>
    <w:bookmarkEnd w:id="63"/>
    <w:bookmarkStart w:name="z7" w:id="64"/>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4"/>
    <w:bookmarkStart w:name="z86" w:id="65"/>
    <w:p>
      <w:pPr>
        <w:spacing w:after="0"/>
        <w:ind w:left="0"/>
        <w:jc w:val="both"/>
      </w:pPr>
      <w:r>
        <w:rPr>
          <w:rFonts w:ascii="Times New Roman"/>
          <w:b w:val="false"/>
          <w:i w:val="false"/>
          <w:color w:val="000000"/>
          <w:sz w:val="28"/>
        </w:rPr>
        <w:t>
      29. Ұйымдастыру және кадр бөлімі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5"/>
    <w:bookmarkStart w:name="z87" w:id="66"/>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6"/>
    <w:bookmarkStart w:name="z88" w:id="67"/>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7"/>
    <w:bookmarkStart w:name="z89" w:id="68"/>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8"/>
    <w:bookmarkStart w:name="z90" w:id="69"/>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9"/>
    <w:bookmarkStart w:name="z91" w:id="70"/>
    <w:p>
      <w:pPr>
        <w:spacing w:after="0"/>
        <w:ind w:left="0"/>
        <w:jc w:val="both"/>
      </w:pPr>
      <w:r>
        <w:rPr>
          <w:rFonts w:ascii="Times New Roman"/>
          <w:b w:val="false"/>
          <w:i w:val="false"/>
          <w:color w:val="000000"/>
          <w:sz w:val="28"/>
        </w:rPr>
        <w:t>
      34. Комиссияның хатшысы болып ұйымдастыру және кадр жұмысын жүргізу жөніндегі міндеттер жүктелген қызметші болып табылады. Комиссияның хатшысы дауыс беруге қатыспайды.</w:t>
      </w:r>
    </w:p>
    <w:bookmarkEnd w:id="70"/>
    <w:bookmarkStart w:name="z92" w:id="71"/>
    <w:p>
      <w:pPr>
        <w:spacing w:after="0"/>
        <w:ind w:left="0"/>
        <w:jc w:val="both"/>
      </w:pPr>
      <w:r>
        <w:rPr>
          <w:rFonts w:ascii="Times New Roman"/>
          <w:b w:val="false"/>
          <w:i w:val="false"/>
          <w:color w:val="000000"/>
          <w:sz w:val="28"/>
        </w:rPr>
        <w:t>
      35. Ұйымдастыру және кадр бөлімі Комиссия төрағасымен келісілген мерзімдерге Комиссия отырысының өткізілуін қамтамасыз етеді.</w:t>
      </w:r>
    </w:p>
    <w:bookmarkEnd w:id="71"/>
    <w:bookmarkStart w:name="z93" w:id="72"/>
    <w:p>
      <w:pPr>
        <w:spacing w:after="0"/>
        <w:ind w:left="0"/>
        <w:jc w:val="both"/>
      </w:pPr>
      <w:r>
        <w:rPr>
          <w:rFonts w:ascii="Times New Roman"/>
          <w:b w:val="false"/>
          <w:i w:val="false"/>
          <w:color w:val="000000"/>
          <w:sz w:val="28"/>
        </w:rPr>
        <w:t>
      36. Ұйымдастыру және кадр бөлімі Комиссияның отырысына келесі құжаттарды ұсынады:</w:t>
      </w:r>
    </w:p>
    <w:bookmarkEnd w:id="72"/>
    <w:bookmarkStart w:name="z94" w:id="73"/>
    <w:p>
      <w:pPr>
        <w:spacing w:after="0"/>
        <w:ind w:left="0"/>
        <w:jc w:val="both"/>
      </w:pPr>
      <w:r>
        <w:rPr>
          <w:rFonts w:ascii="Times New Roman"/>
          <w:b w:val="false"/>
          <w:i w:val="false"/>
          <w:color w:val="000000"/>
          <w:sz w:val="28"/>
        </w:rPr>
        <w:t>
      1) толтырылған бағалау парақтарын;</w:t>
      </w:r>
    </w:p>
    <w:bookmarkEnd w:id="73"/>
    <w:bookmarkStart w:name="z95" w:id="74"/>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4"/>
    <w:bookmarkStart w:name="z96" w:id="75"/>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5"/>
    <w:bookmarkStart w:name="z97" w:id="76"/>
    <w:p>
      <w:pPr>
        <w:spacing w:after="0"/>
        <w:ind w:left="0"/>
        <w:jc w:val="both"/>
      </w:pPr>
      <w:r>
        <w:rPr>
          <w:rFonts w:ascii="Times New Roman"/>
          <w:b w:val="false"/>
          <w:i w:val="false"/>
          <w:color w:val="000000"/>
          <w:sz w:val="28"/>
        </w:rPr>
        <w:t>
      1) бағалау нәтижелерін бекіту;</w:t>
      </w:r>
    </w:p>
    <w:bookmarkEnd w:id="76"/>
    <w:bookmarkStart w:name="z98" w:id="77"/>
    <w:p>
      <w:pPr>
        <w:spacing w:after="0"/>
        <w:ind w:left="0"/>
        <w:jc w:val="both"/>
      </w:pPr>
      <w:r>
        <w:rPr>
          <w:rFonts w:ascii="Times New Roman"/>
          <w:b w:val="false"/>
          <w:i w:val="false"/>
          <w:color w:val="000000"/>
          <w:sz w:val="28"/>
        </w:rPr>
        <w:t>
      2) бағалау нәтижелерін қайта қарау.</w:t>
      </w:r>
    </w:p>
    <w:bookmarkEnd w:id="77"/>
    <w:bookmarkStart w:name="z99" w:id="7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8"/>
    <w:bookmarkStart w:name="z100" w:id="79"/>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79"/>
    <w:bookmarkStart w:name="z101" w:id="80"/>
    <w:p>
      <w:pPr>
        <w:spacing w:after="0"/>
        <w:ind w:left="0"/>
        <w:jc w:val="both"/>
      </w:pPr>
      <w:r>
        <w:rPr>
          <w:rFonts w:ascii="Times New Roman"/>
          <w:b w:val="false"/>
          <w:i w:val="false"/>
          <w:color w:val="000000"/>
          <w:sz w:val="28"/>
        </w:rPr>
        <w:t>
      40. Ұйымдастыру және кадр бөлімі "Б" корпусының қызметшісін бағалау нәтижелерімен ол аяқталған соң екі жұмыс күні ішінде таныстырады.</w:t>
      </w:r>
    </w:p>
    <w:bookmarkEnd w:id="80"/>
    <w:bookmarkStart w:name="z102" w:id="8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ұйымдастыру және кадр бөлімінің жауапты қызметкерімен және мемлекеттік органның басқа екі қызметшісімен қол қойылған акт толтырылады.</w:t>
      </w:r>
    </w:p>
    <w:bookmarkEnd w:id="81"/>
    <w:bookmarkStart w:name="z103" w:id="82"/>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мерзімде жолданады.</w:t>
      </w:r>
    </w:p>
    <w:bookmarkEnd w:id="82"/>
    <w:bookmarkStart w:name="z104" w:id="83"/>
    <w:p>
      <w:pPr>
        <w:spacing w:after="0"/>
        <w:ind w:left="0"/>
        <w:jc w:val="both"/>
      </w:pPr>
      <w:r>
        <w:rPr>
          <w:rFonts w:ascii="Times New Roman"/>
          <w:b w:val="false"/>
          <w:i w:val="false"/>
          <w:color w:val="000000"/>
          <w:sz w:val="28"/>
        </w:rPr>
        <w:t>
      42.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3"/>
    <w:bookmarkStart w:name="z105" w:id="8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4"/>
    <w:bookmarkStart w:name="z106" w:id="85"/>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5"/>
    <w:bookmarkStart w:name="z107" w:id="86"/>
    <w:p>
      <w:pPr>
        <w:spacing w:after="0"/>
        <w:ind w:left="0"/>
        <w:jc w:val="both"/>
      </w:pPr>
      <w:r>
        <w:rPr>
          <w:rFonts w:ascii="Times New Roman"/>
          <w:b w:val="false"/>
          <w:i w:val="false"/>
          <w:color w:val="000000"/>
          <w:sz w:val="28"/>
        </w:rPr>
        <w:t>
      43. "Б" корпусы қызметшісі бағалау нәтижелеріне сот тәртібінде шағымдануға құқылы.</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мәслихатының </w:t>
            </w:r>
            <w:r>
              <w:br/>
            </w:r>
            <w:r>
              <w:rPr>
                <w:rFonts w:ascii="Times New Roman"/>
                <w:b w:val="false"/>
                <w:i w:val="false"/>
                <w:color w:val="000000"/>
                <w:sz w:val="20"/>
              </w:rPr>
              <w:t>аппараты"</w:t>
            </w:r>
            <w:r>
              <w:br/>
            </w:r>
            <w:r>
              <w:rPr>
                <w:rFonts w:ascii="Times New Roman"/>
                <w:b w:val="false"/>
                <w:i w:val="false"/>
                <w:color w:val="000000"/>
                <w:sz w:val="20"/>
              </w:rPr>
              <w:t xml:space="preserve">мемлекеттік мекемесінің "Б" </w:t>
            </w:r>
            <w:r>
              <w:br/>
            </w:r>
            <w:r>
              <w:rPr>
                <w:rFonts w:ascii="Times New Roman"/>
                <w:b w:val="false"/>
                <w:i w:val="false"/>
                <w:color w:val="000000"/>
                <w:sz w:val="20"/>
              </w:rPr>
              <w:t>корпусы</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Жоғары тұрған </w:t>
            </w:r>
            <w:r>
              <w:br/>
            </w:r>
            <w:r>
              <w:rPr>
                <w:rFonts w:ascii="Times New Roman"/>
                <w:b w:val="false"/>
                <w:i w:val="false"/>
                <w:color w:val="000000"/>
                <w:sz w:val="20"/>
              </w:rPr>
              <w:t>басшы</w:t>
            </w:r>
            <w:r>
              <w:br/>
            </w:r>
            <w:r>
              <w:rPr>
                <w:rFonts w:ascii="Times New Roman"/>
                <w:b w:val="false"/>
                <w:i w:val="false"/>
                <w:color w:val="000000"/>
                <w:sz w:val="20"/>
              </w:rPr>
              <w:t>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күні____________________</w:t>
            </w:r>
            <w:r>
              <w:br/>
            </w:r>
            <w:r>
              <w:rPr>
                <w:rFonts w:ascii="Times New Roman"/>
                <w:b w:val="false"/>
                <w:i w:val="false"/>
                <w:color w:val="000000"/>
                <w:sz w:val="20"/>
              </w:rPr>
              <w:t>қолы___________________</w:t>
            </w:r>
          </w:p>
        </w:tc>
      </w:tr>
    </w:tbl>
    <w:bookmarkStart w:name="z10" w:id="87"/>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7"/>
    <w:p>
      <w:pPr>
        <w:spacing w:after="0"/>
        <w:ind w:left="0"/>
        <w:jc w:val="both"/>
      </w:pPr>
      <w:bookmarkStart w:name="z109" w:id="88"/>
      <w:r>
        <w:rPr>
          <w:rFonts w:ascii="Times New Roman"/>
          <w:b w:val="false"/>
          <w:i w:val="false"/>
          <w:color w:val="000000"/>
          <w:sz w:val="28"/>
        </w:rPr>
        <w:t>
      _____________________________________жыл (жеке жоспар құрастырылатын кезең)</w:t>
      </w:r>
    </w:p>
    <w:bookmarkEnd w:id="88"/>
    <w:p>
      <w:pPr>
        <w:spacing w:after="0"/>
        <w:ind w:left="0"/>
        <w:jc w:val="both"/>
      </w:pPr>
      <w:r>
        <w:rPr>
          <w:rFonts w:ascii="Times New Roman"/>
          <w:b w:val="false"/>
          <w:i w:val="false"/>
          <w:color w:val="000000"/>
          <w:sz w:val="28"/>
        </w:rPr>
        <w:t>Қызметшінің (тегі, аты, әкесінің аты (болған жағдайда)) _______________</w:t>
      </w:r>
    </w:p>
    <w:p>
      <w:pPr>
        <w:spacing w:after="0"/>
        <w:ind w:left="0"/>
        <w:jc w:val="both"/>
      </w:pPr>
      <w:r>
        <w:rPr>
          <w:rFonts w:ascii="Times New Roman"/>
          <w:b w:val="false"/>
          <w:i w:val="false"/>
          <w:color w:val="000000"/>
          <w:sz w:val="28"/>
        </w:rPr>
        <w:t>Қызметшінің лауазымы: 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1" w:id="89"/>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89"/>
    <w:bookmarkStart w:name="z112" w:id="90"/>
    <w:p>
      <w:pPr>
        <w:spacing w:after="0"/>
        <w:ind w:left="0"/>
        <w:jc w:val="both"/>
      </w:pPr>
      <w:r>
        <w:rPr>
          <w:rFonts w:ascii="Times New Roman"/>
          <w:b w:val="false"/>
          <w:i w:val="false"/>
          <w:color w:val="000000"/>
          <w:sz w:val="28"/>
        </w:rPr>
        <w:t xml:space="preserve">
      </w:t>
      </w:r>
    </w:p>
    <w:bookmarkEnd w:id="90"/>
    <w:p>
      <w:pPr>
        <w:spacing w:after="0"/>
        <w:ind w:left="0"/>
        <w:jc w:val="both"/>
      </w:pPr>
      <w:r>
        <w:drawing>
          <wp:inline distT="0" distB="0" distL="0" distR="0">
            <wp:extent cx="7378700" cy="151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78700" cy="151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мәслихатының </w:t>
            </w:r>
            <w:r>
              <w:br/>
            </w:r>
            <w:r>
              <w:rPr>
                <w:rFonts w:ascii="Times New Roman"/>
                <w:b w:val="false"/>
                <w:i w:val="false"/>
                <w:color w:val="000000"/>
                <w:sz w:val="20"/>
              </w:rPr>
              <w:t>аппараты"</w:t>
            </w:r>
            <w:r>
              <w:br/>
            </w:r>
            <w:r>
              <w:rPr>
                <w:rFonts w:ascii="Times New Roman"/>
                <w:b w:val="false"/>
                <w:i w:val="false"/>
                <w:color w:val="000000"/>
                <w:sz w:val="20"/>
              </w:rPr>
              <w:t xml:space="preserve">мемлекеттік мекемесінің "Б" </w:t>
            </w:r>
            <w:r>
              <w:br/>
            </w:r>
            <w:r>
              <w:rPr>
                <w:rFonts w:ascii="Times New Roman"/>
                <w:b w:val="false"/>
                <w:i w:val="false"/>
                <w:color w:val="000000"/>
                <w:sz w:val="20"/>
              </w:rPr>
              <w:t>корпусы</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Жоғары тұрған </w:t>
            </w:r>
            <w:r>
              <w:br/>
            </w:r>
            <w:r>
              <w:rPr>
                <w:rFonts w:ascii="Times New Roman"/>
                <w:b w:val="false"/>
                <w:i w:val="false"/>
                <w:color w:val="000000"/>
                <w:sz w:val="20"/>
              </w:rPr>
              <w:t>басшы</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аты-жөнінің бірінші </w:t>
            </w:r>
            <w:r>
              <w:br/>
            </w:r>
            <w:r>
              <w:rPr>
                <w:rFonts w:ascii="Times New Roman"/>
                <w:b w:val="false"/>
                <w:i w:val="false"/>
                <w:color w:val="000000"/>
                <w:sz w:val="20"/>
              </w:rPr>
              <w:t>әріптері)</w:t>
            </w:r>
            <w:r>
              <w:br/>
            </w:r>
            <w:r>
              <w:rPr>
                <w:rFonts w:ascii="Times New Roman"/>
                <w:b w:val="false"/>
                <w:i w:val="false"/>
                <w:color w:val="000000"/>
                <w:sz w:val="20"/>
              </w:rPr>
              <w:t>күні________________________</w:t>
            </w:r>
            <w:r>
              <w:br/>
            </w:r>
            <w:r>
              <w:rPr>
                <w:rFonts w:ascii="Times New Roman"/>
                <w:b w:val="false"/>
                <w:i w:val="false"/>
                <w:color w:val="000000"/>
                <w:sz w:val="20"/>
              </w:rPr>
              <w:t>қолы________________________</w:t>
            </w:r>
          </w:p>
        </w:tc>
      </w:tr>
    </w:tbl>
    <w:bookmarkStart w:name="z14" w:id="91"/>
    <w:p>
      <w:pPr>
        <w:spacing w:after="0"/>
        <w:ind w:left="0"/>
        <w:jc w:val="left"/>
      </w:pPr>
      <w:r>
        <w:rPr>
          <w:rFonts w:ascii="Times New Roman"/>
          <w:b/>
          <w:i w:val="false"/>
          <w:color w:val="000000"/>
        </w:rPr>
        <w:t xml:space="preserve"> НМИ бойынша бағалау парағы</w:t>
      </w:r>
      <w:r>
        <w:br/>
      </w:r>
      <w:r>
        <w:rPr>
          <w:rFonts w:ascii="Times New Roman"/>
          <w:b/>
          <w:i w:val="false"/>
          <w:color w:val="000000"/>
        </w:rPr>
        <w:t>_______________________________________________</w:t>
      </w:r>
      <w:r>
        <w:br/>
      </w:r>
      <w:r>
        <w:rPr>
          <w:rFonts w:ascii="Times New Roman"/>
          <w:b/>
          <w:i w:val="false"/>
          <w:color w:val="000000"/>
        </w:rPr>
        <w:t>(Т.А.Ә.,бағаланатын тұлғаның лауазымы)</w:t>
      </w:r>
      <w:r>
        <w:br/>
      </w:r>
      <w:r>
        <w:rPr>
          <w:rFonts w:ascii="Times New Roman"/>
          <w:b/>
          <w:i w:val="false"/>
          <w:color w:val="000000"/>
        </w:rPr>
        <w:t>____________________________________</w:t>
      </w:r>
      <w:r>
        <w:br/>
      </w:r>
      <w:r>
        <w:rPr>
          <w:rFonts w:ascii="Times New Roman"/>
          <w:b/>
          <w:i w:val="false"/>
          <w:color w:val="000000"/>
        </w:rPr>
        <w:t>(бағаланатын кезең)</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4" w:id="92"/>
      <w:r>
        <w:rPr>
          <w:rFonts w:ascii="Times New Roman"/>
          <w:b w:val="false"/>
          <w:i w:val="false"/>
          <w:color w:val="000000"/>
          <w:sz w:val="28"/>
        </w:rPr>
        <w:t>
      Бағалау нәтижесі __________________________________________________</w:t>
      </w:r>
    </w:p>
    <w:bookmarkEnd w:id="92"/>
    <w:p>
      <w:pPr>
        <w:spacing w:after="0"/>
        <w:ind w:left="0"/>
        <w:jc w:val="both"/>
      </w:pPr>
      <w:r>
        <w:rPr>
          <w:rFonts w:ascii="Times New Roman"/>
          <w:b w:val="false"/>
          <w:i w:val="false"/>
          <w:color w:val="000000"/>
          <w:sz w:val="28"/>
        </w:rPr>
        <w:t>      (қанағаттанарлықсыз, қанағаттанарлық, тиімді, өте жақсы)</w:t>
      </w:r>
    </w:p>
    <w:bookmarkStart w:name="z115" w:id="93"/>
    <w:p>
      <w:pPr>
        <w:spacing w:after="0"/>
        <w:ind w:left="0"/>
        <w:jc w:val="both"/>
      </w:pPr>
      <w:r>
        <w:rPr>
          <w:rFonts w:ascii="Times New Roman"/>
          <w:b w:val="false"/>
          <w:i w:val="false"/>
          <w:color w:val="000000"/>
          <w:sz w:val="28"/>
        </w:rPr>
        <w:t xml:space="preserve">
      </w:t>
      </w:r>
    </w:p>
    <w:bookmarkEnd w:id="93"/>
    <w:p>
      <w:pPr>
        <w:spacing w:after="0"/>
        <w:ind w:left="0"/>
        <w:jc w:val="both"/>
      </w:pPr>
      <w:r>
        <w:drawing>
          <wp:inline distT="0" distB="0" distL="0" distR="0">
            <wp:extent cx="7378700" cy="151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378700" cy="151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мәслихатының </w:t>
            </w:r>
            <w:r>
              <w:br/>
            </w:r>
            <w:r>
              <w:rPr>
                <w:rFonts w:ascii="Times New Roman"/>
                <w:b w:val="false"/>
                <w:i w:val="false"/>
                <w:color w:val="000000"/>
                <w:sz w:val="20"/>
              </w:rPr>
              <w:t>аппараты"</w:t>
            </w:r>
            <w:r>
              <w:br/>
            </w:r>
            <w:r>
              <w:rPr>
                <w:rFonts w:ascii="Times New Roman"/>
                <w:b w:val="false"/>
                <w:i w:val="false"/>
                <w:color w:val="000000"/>
                <w:sz w:val="20"/>
              </w:rPr>
              <w:t xml:space="preserve">мемлекеттік мекемесінің "Б" </w:t>
            </w:r>
            <w:r>
              <w:br/>
            </w:r>
            <w:r>
              <w:rPr>
                <w:rFonts w:ascii="Times New Roman"/>
                <w:b w:val="false"/>
                <w:i w:val="false"/>
                <w:color w:val="000000"/>
                <w:sz w:val="20"/>
              </w:rPr>
              <w:t>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p>
        </w:tc>
      </w:tr>
    </w:tbl>
    <w:bookmarkStart w:name="z116" w:id="94"/>
    <w:p>
      <w:pPr>
        <w:spacing w:after="0"/>
        <w:ind w:left="0"/>
        <w:jc w:val="both"/>
      </w:pPr>
      <w:r>
        <w:rPr>
          <w:rFonts w:ascii="Times New Roman"/>
          <w:b w:val="false"/>
          <w:i w:val="false"/>
          <w:color w:val="000000"/>
          <w:sz w:val="28"/>
        </w:rPr>
        <w:t>
      Нысан</w:t>
      </w:r>
    </w:p>
    <w:bookmarkEnd w:id="94"/>
    <w:bookmarkStart w:name="z16" w:id="95"/>
    <w:p>
      <w:pPr>
        <w:spacing w:after="0"/>
        <w:ind w:left="0"/>
        <w:jc w:val="left"/>
      </w:pPr>
      <w:r>
        <w:rPr>
          <w:rFonts w:ascii="Times New Roman"/>
          <w:b/>
          <w:i w:val="false"/>
          <w:color w:val="000000"/>
        </w:rPr>
        <w:t xml:space="preserve"> Құзыреттер бойынша бағалау парағы _____________________________ жыл </w:t>
      </w:r>
      <w:r>
        <w:br/>
      </w:r>
      <w:r>
        <w:rPr>
          <w:rFonts w:ascii="Times New Roman"/>
          <w:b/>
          <w:i w:val="false"/>
          <w:color w:val="000000"/>
        </w:rPr>
        <w:t>(бағаланатын жыл)</w:t>
      </w:r>
    </w:p>
    <w:bookmarkEnd w:id="95"/>
    <w:p>
      <w:pPr>
        <w:spacing w:after="0"/>
        <w:ind w:left="0"/>
        <w:jc w:val="both"/>
      </w:pPr>
      <w:bookmarkStart w:name="z117" w:id="96"/>
      <w:r>
        <w:rPr>
          <w:rFonts w:ascii="Times New Roman"/>
          <w:b w:val="false"/>
          <w:i w:val="false"/>
          <w:color w:val="000000"/>
          <w:sz w:val="28"/>
        </w:rPr>
        <w:t>
      Бағаланатын қызметшінің (тегі, аты, әкесінің аты (болған жағдайда________________</w:t>
      </w:r>
    </w:p>
    <w:bookmarkEnd w:id="96"/>
    <w:p>
      <w:pPr>
        <w:spacing w:after="0"/>
        <w:ind w:left="0"/>
        <w:jc w:val="both"/>
      </w:pPr>
      <w:r>
        <w:rPr>
          <w:rFonts w:ascii="Times New Roman"/>
          <w:b w:val="false"/>
          <w:i w:val="false"/>
          <w:color w:val="000000"/>
          <w:sz w:val="28"/>
        </w:rPr>
        <w:t>Бағаланатын қызметшінің лауазымы: _________________________________________</w:t>
      </w:r>
    </w:p>
    <w:p>
      <w:pPr>
        <w:spacing w:after="0"/>
        <w:ind w:left="0"/>
        <w:jc w:val="both"/>
      </w:pPr>
      <w:r>
        <w:rPr>
          <w:rFonts w:ascii="Times New Roman"/>
          <w:b w:val="false"/>
          <w:i w:val="false"/>
          <w:color w:val="000000"/>
          <w:sz w:val="28"/>
        </w:rPr>
        <w:t>Бағаланатын қызметшінің құрылымдық бөлімшесінің атауы:______________________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Өздігінен даму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8" w:id="97"/>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97"/>
    <w:bookmarkStart w:name="z119" w:id="98"/>
    <w:p>
      <w:pPr>
        <w:spacing w:after="0"/>
        <w:ind w:left="0"/>
        <w:jc w:val="both"/>
      </w:pPr>
      <w:r>
        <w:rPr>
          <w:rFonts w:ascii="Times New Roman"/>
          <w:b w:val="false"/>
          <w:i w:val="false"/>
          <w:color w:val="000000"/>
          <w:sz w:val="28"/>
        </w:rPr>
        <w:t xml:space="preserve">
      </w:t>
      </w:r>
    </w:p>
    <w:bookmarkEnd w:id="98"/>
    <w:p>
      <w:pPr>
        <w:spacing w:after="0"/>
        <w:ind w:left="0"/>
        <w:jc w:val="both"/>
      </w:pPr>
      <w:r>
        <w:drawing>
          <wp:inline distT="0" distB="0" distL="0" distR="0">
            <wp:extent cx="7378700" cy="151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378700" cy="151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мәслихатының </w:t>
            </w:r>
            <w:r>
              <w:br/>
            </w:r>
            <w:r>
              <w:rPr>
                <w:rFonts w:ascii="Times New Roman"/>
                <w:b w:val="false"/>
                <w:i w:val="false"/>
                <w:color w:val="000000"/>
                <w:sz w:val="20"/>
              </w:rPr>
              <w:t>аппараты"</w:t>
            </w:r>
            <w:r>
              <w:br/>
            </w:r>
            <w:r>
              <w:rPr>
                <w:rFonts w:ascii="Times New Roman"/>
                <w:b w:val="false"/>
                <w:i w:val="false"/>
                <w:color w:val="000000"/>
                <w:sz w:val="20"/>
              </w:rPr>
              <w:t xml:space="preserve">мемлекеттік мекемесінің "Б" </w:t>
            </w:r>
            <w:r>
              <w:br/>
            </w:r>
            <w:r>
              <w:rPr>
                <w:rFonts w:ascii="Times New Roman"/>
                <w:b w:val="false"/>
                <w:i w:val="false"/>
                <w:color w:val="000000"/>
                <w:sz w:val="20"/>
              </w:rPr>
              <w:t>корпусы</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 w:id="99"/>
    <w:p>
      <w:pPr>
        <w:spacing w:after="0"/>
        <w:ind w:left="0"/>
        <w:jc w:val="left"/>
      </w:pPr>
      <w:r>
        <w:rPr>
          <w:rFonts w:ascii="Times New Roman"/>
          <w:b/>
          <w:i w:val="false"/>
          <w:color w:val="000000"/>
        </w:rPr>
        <w:t xml:space="preserve"> Құзыреттердің мінез-құлық индикаторлары</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Бөлімшенің қызметін жоспарлау мен қамтамасыз етуге қажетті ақпараттарды жинақтап, талдайды және басшылыққа енгізеді; </w:t>
            </w:r>
          </w:p>
          <w:p>
            <w:pPr>
              <w:spacing w:after="20"/>
              <w:ind w:left="20"/>
              <w:jc w:val="both"/>
            </w:pPr>
            <w:r>
              <w:rPr>
                <w:rFonts w:ascii="Times New Roman"/>
                <w:b w:val="false"/>
                <w:i w:val="false"/>
                <w:color w:val="000000"/>
                <w:sz w:val="20"/>
              </w:rPr>
              <w:t xml:space="preserve">Сеніп тапсырылған ұжымның жұмысын жоспарлайды және ұйымдастырады, олардың жоспарланған нәтижелерге қол жеткізуіне ықпал етеді; </w:t>
            </w:r>
          </w:p>
          <w:p>
            <w:pPr>
              <w:spacing w:after="20"/>
              <w:ind w:left="20"/>
              <w:jc w:val="both"/>
            </w:pPr>
            <w:r>
              <w:rPr>
                <w:rFonts w:ascii="Times New Roman"/>
                <w:b w:val="false"/>
                <w:i w:val="false"/>
                <w:color w:val="000000"/>
                <w:sz w:val="20"/>
              </w:rPr>
              <w:t xml:space="preserve">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xml:space="preserve">Сеніп тапсырылған ұжымның жұмысын жоспарламайды және ұйымдастырмайды, олардың жоспарланған нәтижелерге қол жеткізуіне ықпал етпейді; </w:t>
            </w:r>
          </w:p>
          <w:p>
            <w:pPr>
              <w:spacing w:after="20"/>
              <w:ind w:left="20"/>
              <w:jc w:val="both"/>
            </w:pPr>
            <w:r>
              <w:rPr>
                <w:rFonts w:ascii="Times New Roman"/>
                <w:b w:val="false"/>
                <w:i w:val="false"/>
                <w:color w:val="000000"/>
                <w:sz w:val="20"/>
              </w:rPr>
              <w:t xml:space="preserve">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w:t>
            </w:r>
          </w:p>
          <w:p>
            <w:pPr>
              <w:spacing w:after="20"/>
              <w:ind w:left="20"/>
              <w:jc w:val="both"/>
            </w:pPr>
            <w:r>
              <w:rPr>
                <w:rFonts w:ascii="Times New Roman"/>
                <w:b w:val="false"/>
                <w:i w:val="false"/>
                <w:color w:val="000000"/>
                <w:sz w:val="20"/>
              </w:rPr>
              <w:t>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Тапсырмаларды жүйесіз орындайды; </w:t>
            </w:r>
          </w:p>
          <w:p>
            <w:pPr>
              <w:spacing w:after="20"/>
              <w:ind w:left="20"/>
              <w:jc w:val="both"/>
            </w:pPr>
            <w:r>
              <w:rPr>
                <w:rFonts w:ascii="Times New Roman"/>
                <w:b w:val="false"/>
                <w:i w:val="false"/>
                <w:color w:val="000000"/>
                <w:sz w:val="20"/>
              </w:rPr>
              <w:t xml:space="preserve"> Сапасыз құжаттар әзірлейді; </w:t>
            </w:r>
          </w:p>
          <w:p>
            <w:pPr>
              <w:spacing w:after="20"/>
              <w:ind w:left="20"/>
              <w:jc w:val="both"/>
            </w:pPr>
            <w:r>
              <w:rPr>
                <w:rFonts w:ascii="Times New Roman"/>
                <w:b w:val="false"/>
                <w:i w:val="false"/>
                <w:color w:val="000000"/>
                <w:sz w:val="20"/>
              </w:rPr>
              <w:t xml:space="preserve">Жедел жұмыс жасамайды; </w:t>
            </w:r>
          </w:p>
          <w:p>
            <w:pPr>
              <w:spacing w:after="20"/>
              <w:ind w:left="20"/>
              <w:jc w:val="both"/>
            </w:pPr>
            <w:r>
              <w:rPr>
                <w:rFonts w:ascii="Times New Roman"/>
                <w:b w:val="false"/>
                <w:i w:val="false"/>
                <w:color w:val="000000"/>
                <w:sz w:val="20"/>
              </w:rPr>
              <w:t xml:space="preserve">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құзыреті шегінде қызметкерлерді мемлекеттік органдармен және ұйымдармен тиімді қарым-қатынасқа бағдарлайды ; </w:t>
            </w:r>
          </w:p>
          <w:p>
            <w:pPr>
              <w:spacing w:after="20"/>
              <w:ind w:left="20"/>
              <w:jc w:val="both"/>
            </w:pPr>
            <w:r>
              <w:rPr>
                <w:rFonts w:ascii="Times New Roman"/>
                <w:b w:val="false"/>
                <w:i w:val="false"/>
                <w:color w:val="000000"/>
                <w:sz w:val="20"/>
              </w:rPr>
              <w:t xml:space="preserve">Қойылған міндеттерге қол жеткізу үшін әрбір қызметкердің әлеуетін пайдаланады; </w:t>
            </w:r>
          </w:p>
          <w:p>
            <w:pPr>
              <w:spacing w:after="20"/>
              <w:ind w:left="20"/>
              <w:jc w:val="both"/>
            </w:pPr>
            <w:r>
              <w:rPr>
                <w:rFonts w:ascii="Times New Roman"/>
                <w:b w:val="false"/>
                <w:i w:val="false"/>
                <w:color w:val="000000"/>
                <w:sz w:val="20"/>
              </w:rPr>
              <w:t>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құзыреті шегінде қызметкерлерді мемлекеттік органдармен және ұйымдармен тиімді қарым-қатынасқа бағдарламайды ; </w:t>
            </w:r>
          </w:p>
          <w:p>
            <w:pPr>
              <w:spacing w:after="20"/>
              <w:ind w:left="20"/>
              <w:jc w:val="both"/>
            </w:pPr>
            <w:r>
              <w:rPr>
                <w:rFonts w:ascii="Times New Roman"/>
                <w:b w:val="false"/>
                <w:i w:val="false"/>
                <w:color w:val="000000"/>
                <w:sz w:val="20"/>
              </w:rPr>
              <w:t xml:space="preserve">Қойылған міндеттерге қол жеткізу үшін кейбір қызметкерлердің әлеуетін пайдаланады; </w:t>
            </w:r>
          </w:p>
          <w:p>
            <w:pPr>
              <w:spacing w:after="20"/>
              <w:ind w:left="20"/>
              <w:jc w:val="both"/>
            </w:pPr>
            <w:r>
              <w:rPr>
                <w:rFonts w:ascii="Times New Roman"/>
                <w:b w:val="false"/>
                <w:i w:val="false"/>
                <w:color w:val="000000"/>
                <w:sz w:val="20"/>
              </w:rPr>
              <w:t>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w:t>
            </w:r>
          </w:p>
          <w:p>
            <w:pPr>
              <w:spacing w:after="20"/>
              <w:ind w:left="20"/>
              <w:jc w:val="both"/>
            </w:pPr>
            <w:r>
              <w:rPr>
                <w:rFonts w:ascii="Times New Roman"/>
                <w:b w:val="false"/>
                <w:i w:val="false"/>
                <w:color w:val="000000"/>
                <w:sz w:val="20"/>
              </w:rPr>
              <w:t>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Бағыныстағы тұлғалардың нәтижеге жетуге қосқан үлесін анықтамайды.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xml:space="preserve">Шешім қабылдаудағы тәсілдерді ұжыммен талқылайды; </w:t>
            </w:r>
          </w:p>
          <w:p>
            <w:pPr>
              <w:spacing w:after="20"/>
              <w:ind w:left="20"/>
              <w:jc w:val="both"/>
            </w:pPr>
            <w:r>
              <w:rPr>
                <w:rFonts w:ascii="Times New Roman"/>
                <w:b w:val="false"/>
                <w:i w:val="false"/>
                <w:color w:val="000000"/>
                <w:sz w:val="20"/>
              </w:rPr>
              <w:t>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xml:space="preserve">Мүмкін болатын қауіптер мен салдарларды ескере отырып, құзыреті шегінде шешім қабылдайды.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xml:space="preserve">Шешім қабылдау барысында мүмкін болатын қауіптер мен салдарларды ескермейді.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w:t>
            </w:r>
          </w:p>
          <w:p>
            <w:pPr>
              <w:spacing w:after="20"/>
              <w:ind w:left="20"/>
              <w:jc w:val="both"/>
            </w:pPr>
            <w:r>
              <w:rPr>
                <w:rFonts w:ascii="Times New Roman"/>
                <w:b w:val="false"/>
                <w:i w:val="false"/>
                <w:color w:val="000000"/>
                <w:sz w:val="20"/>
              </w:rPr>
              <w:t>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Негізсіз пікір білдіреді.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 xml:space="preserve">Кері байланысты қамтамасыз ету мақсатында қанағаттанушылық дейгейін анықтауға жағдай жасайды; </w:t>
            </w:r>
          </w:p>
          <w:p>
            <w:pPr>
              <w:spacing w:after="20"/>
              <w:ind w:left="20"/>
              <w:jc w:val="both"/>
            </w:pPr>
            <w:r>
              <w:rPr>
                <w:rFonts w:ascii="Times New Roman"/>
                <w:b w:val="false"/>
                <w:i w:val="false"/>
                <w:color w:val="000000"/>
                <w:sz w:val="20"/>
              </w:rPr>
              <w:t>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xml:space="preserve">Кері байланысты қамтамасыз ету мақсатында қанағаттанушылық дейгейін анықтауға жағдай жасамайды; </w:t>
            </w:r>
          </w:p>
          <w:p>
            <w:pPr>
              <w:spacing w:after="20"/>
              <w:ind w:left="20"/>
              <w:jc w:val="both"/>
            </w:pPr>
            <w:r>
              <w:rPr>
                <w:rFonts w:ascii="Times New Roman"/>
                <w:b w:val="false"/>
                <w:i w:val="false"/>
                <w:color w:val="000000"/>
                <w:sz w:val="20"/>
              </w:rPr>
              <w:t>Сапасыз қызмет көрсетуге жол береді, қызықпаушылық білдіреді.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w:t>
            </w:r>
          </w:p>
          <w:p>
            <w:pPr>
              <w:spacing w:after="20"/>
              <w:ind w:left="20"/>
              <w:jc w:val="both"/>
            </w:pPr>
            <w:r>
              <w:rPr>
                <w:rFonts w:ascii="Times New Roman"/>
                <w:b w:val="false"/>
                <w:i w:val="false"/>
                <w:color w:val="000000"/>
                <w:sz w:val="20"/>
              </w:rPr>
              <w:t>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Сыпайы және тілектестікпен қызмет көрсетеді; </w:t>
            </w:r>
          </w:p>
          <w:p>
            <w:pPr>
              <w:spacing w:after="20"/>
              <w:ind w:left="20"/>
              <w:jc w:val="both"/>
            </w:pPr>
            <w:r>
              <w:rPr>
                <w:rFonts w:ascii="Times New Roman"/>
                <w:b w:val="false"/>
                <w:i w:val="false"/>
                <w:color w:val="000000"/>
                <w:sz w:val="20"/>
              </w:rPr>
              <w:t xml:space="preserve">Қызмет көрсетуге қанағаттанушылық деңгейін талдайды және оларды жетілдірудің жөнінде ұсыныстар енгізеді; </w:t>
            </w:r>
          </w:p>
          <w:p>
            <w:pPr>
              <w:spacing w:after="20"/>
              <w:ind w:left="20"/>
              <w:jc w:val="both"/>
            </w:pPr>
            <w:r>
              <w:rPr>
                <w:rFonts w:ascii="Times New Roman"/>
                <w:b w:val="false"/>
                <w:i w:val="false"/>
                <w:color w:val="000000"/>
                <w:sz w:val="20"/>
              </w:rPr>
              <w:t>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Тұтынушының сұрақтары мен мәселелеріне мән бермейді;</w:t>
            </w:r>
          </w:p>
          <w:p>
            <w:pPr>
              <w:spacing w:after="20"/>
              <w:ind w:left="20"/>
              <w:jc w:val="both"/>
            </w:pPr>
            <w:r>
              <w:rPr>
                <w:rFonts w:ascii="Times New Roman"/>
                <w:b w:val="false"/>
                <w:i w:val="false"/>
                <w:color w:val="000000"/>
                <w:sz w:val="20"/>
              </w:rPr>
              <w:t>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xml:space="preserve"> Тұтынушыға ақпараттарды құрметпен және игілікпен жеткізеді;</w:t>
            </w:r>
          </w:p>
          <w:p>
            <w:pPr>
              <w:spacing w:after="20"/>
              <w:ind w:left="20"/>
              <w:jc w:val="both"/>
            </w:pPr>
            <w:r>
              <w:rPr>
                <w:rFonts w:ascii="Times New Roman"/>
                <w:b w:val="false"/>
                <w:i w:val="false"/>
                <w:color w:val="000000"/>
                <w:sz w:val="20"/>
              </w:rPr>
              <w:t>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xml:space="preserve">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xml:space="preserve">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w:t>
            </w:r>
          </w:p>
          <w:p>
            <w:pPr>
              <w:spacing w:after="20"/>
              <w:ind w:left="20"/>
              <w:jc w:val="both"/>
            </w:pPr>
            <w:r>
              <w:rPr>
                <w:rFonts w:ascii="Times New Roman"/>
                <w:b w:val="false"/>
                <w:i w:val="false"/>
                <w:color w:val="000000"/>
                <w:sz w:val="20"/>
              </w:rPr>
              <w:t>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Жұмыстың жаңа бағыттарын пайдалану жөніндегі ұсыныстарды қарайды және басшылыққа енгізеді; </w:t>
            </w:r>
          </w:p>
          <w:p>
            <w:pPr>
              <w:spacing w:after="20"/>
              <w:ind w:left="20"/>
              <w:jc w:val="both"/>
            </w:pPr>
            <w:r>
              <w:rPr>
                <w:rFonts w:ascii="Times New Roman"/>
                <w:b w:val="false"/>
                <w:i w:val="false"/>
                <w:color w:val="000000"/>
                <w:sz w:val="20"/>
              </w:rPr>
              <w:t>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Жұмыстың жаңа бағыттарын пайдалану жөніндегі ұсыныстарды қарамайды және басшылыққа енгізбейді; </w:t>
            </w:r>
          </w:p>
          <w:p>
            <w:pPr>
              <w:spacing w:after="20"/>
              <w:ind w:left="20"/>
              <w:jc w:val="both"/>
            </w:pPr>
            <w:r>
              <w:rPr>
                <w:rFonts w:ascii="Times New Roman"/>
                <w:b w:val="false"/>
                <w:i w:val="false"/>
                <w:color w:val="000000"/>
                <w:sz w:val="20"/>
              </w:rPr>
              <w:t xml:space="preserve">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w:t>
            </w:r>
          </w:p>
          <w:p>
            <w:pPr>
              <w:spacing w:after="20"/>
              <w:ind w:left="20"/>
              <w:jc w:val="both"/>
            </w:pPr>
            <w:r>
              <w:rPr>
                <w:rFonts w:ascii="Times New Roman"/>
                <w:b w:val="false"/>
                <w:i w:val="false"/>
                <w:color w:val="000000"/>
                <w:sz w:val="20"/>
              </w:rPr>
              <w:t>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 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xml:space="preserve"> Жаңа бағыттар мен әдістерді зерттеп оларды енгізбейді;</w:t>
            </w:r>
          </w:p>
          <w:p>
            <w:pPr>
              <w:spacing w:after="20"/>
              <w:ind w:left="20"/>
              <w:jc w:val="both"/>
            </w:pPr>
            <w:r>
              <w:rPr>
                <w:rFonts w:ascii="Times New Roman"/>
                <w:b w:val="false"/>
                <w:i w:val="false"/>
                <w:color w:val="000000"/>
                <w:sz w:val="20"/>
              </w:rPr>
              <w:t xml:space="preserve"> Өзгеріс жағдайларында өзін-өзі бақылай алмайды;</w:t>
            </w:r>
          </w:p>
          <w:p>
            <w:pPr>
              <w:spacing w:after="20"/>
              <w:ind w:left="20"/>
              <w:jc w:val="both"/>
            </w:pPr>
            <w:r>
              <w:rPr>
                <w:rFonts w:ascii="Times New Roman"/>
                <w:b w:val="false"/>
                <w:i w:val="false"/>
                <w:color w:val="000000"/>
                <w:sz w:val="20"/>
              </w:rPr>
              <w:t xml:space="preserve">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w:t>
            </w:r>
          </w:p>
          <w:p>
            <w:pPr>
              <w:spacing w:after="20"/>
              <w:ind w:left="20"/>
              <w:jc w:val="both"/>
            </w:pPr>
            <w:r>
              <w:rPr>
                <w:rFonts w:ascii="Times New Roman"/>
                <w:b w:val="false"/>
                <w:i w:val="false"/>
                <w:color w:val="000000"/>
                <w:sz w:val="20"/>
              </w:rPr>
              <w:t>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білімдер мен технологияларға қызығушылық танытады; </w:t>
            </w:r>
          </w:p>
          <w:p>
            <w:pPr>
              <w:spacing w:after="20"/>
              <w:ind w:left="20"/>
              <w:jc w:val="both"/>
            </w:pPr>
            <w:r>
              <w:rPr>
                <w:rFonts w:ascii="Times New Roman"/>
                <w:b w:val="false"/>
                <w:i w:val="false"/>
                <w:color w:val="000000"/>
                <w:sz w:val="20"/>
              </w:rPr>
              <w:t xml:space="preserve">Өзіндігінен дамуға ұмтылады, жаңа ақпараттар мен оны қолданудың әдістерін ізденеді; </w:t>
            </w:r>
          </w:p>
          <w:p>
            <w:pPr>
              <w:spacing w:after="20"/>
              <w:ind w:left="20"/>
              <w:jc w:val="both"/>
            </w:pPr>
            <w:r>
              <w:rPr>
                <w:rFonts w:ascii="Times New Roman"/>
                <w:b w:val="false"/>
                <w:i w:val="false"/>
                <w:color w:val="000000"/>
                <w:sz w:val="20"/>
              </w:rPr>
              <w:t xml:space="preserve">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білімдер мен технологияларға қызығушылық танытпайды; Өзіндігінен дамуға ұмтылмайды, жаңа ақпараттар мен оны қолдану әдістерімен қызықпайды; </w:t>
            </w:r>
          </w:p>
          <w:p>
            <w:pPr>
              <w:spacing w:after="20"/>
              <w:ind w:left="20"/>
              <w:jc w:val="both"/>
            </w:pPr>
            <w:r>
              <w:rPr>
                <w:rFonts w:ascii="Times New Roman"/>
                <w:b w:val="false"/>
                <w:i w:val="false"/>
                <w:color w:val="000000"/>
                <w:sz w:val="20"/>
              </w:rPr>
              <w:t xml:space="preserve">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стандарттар мен нормалардың, шектеулер мен тыйымдардың сақталуын бақылайды; </w:t>
            </w:r>
          </w:p>
          <w:p>
            <w:pPr>
              <w:spacing w:after="20"/>
              <w:ind w:left="20"/>
              <w:jc w:val="both"/>
            </w:pPr>
            <w:r>
              <w:rPr>
                <w:rFonts w:ascii="Times New Roman"/>
                <w:b w:val="false"/>
                <w:i w:val="false"/>
                <w:color w:val="000000"/>
                <w:sz w:val="20"/>
              </w:rPr>
              <w:t xml:space="preserve">Ұжымның мүддесін өз мүддесінен жоғары қояды; </w:t>
            </w:r>
          </w:p>
          <w:p>
            <w:pPr>
              <w:spacing w:after="20"/>
              <w:ind w:left="20"/>
              <w:jc w:val="both"/>
            </w:pPr>
            <w:r>
              <w:rPr>
                <w:rFonts w:ascii="Times New Roman"/>
                <w:b w:val="false"/>
                <w:i w:val="false"/>
                <w:color w:val="000000"/>
                <w:sz w:val="20"/>
              </w:rPr>
              <w:t xml:space="preserve">Жұмыста табандылық танытады; </w:t>
            </w:r>
          </w:p>
          <w:p>
            <w:pPr>
              <w:spacing w:after="20"/>
              <w:ind w:left="20"/>
              <w:jc w:val="both"/>
            </w:pPr>
            <w:r>
              <w:rPr>
                <w:rFonts w:ascii="Times New Roman"/>
                <w:b w:val="false"/>
                <w:i w:val="false"/>
                <w:color w:val="000000"/>
                <w:sz w:val="20"/>
              </w:rPr>
              <w:t xml:space="preserve">Ұжымдағы сыйластық пен сенім ахуалын қалыптастырады; </w:t>
            </w:r>
          </w:p>
          <w:p>
            <w:pPr>
              <w:spacing w:after="20"/>
              <w:ind w:left="20"/>
              <w:jc w:val="both"/>
            </w:pPr>
            <w:r>
              <w:rPr>
                <w:rFonts w:ascii="Times New Roman"/>
                <w:b w:val="false"/>
                <w:i w:val="false"/>
                <w:color w:val="000000"/>
                <w:sz w:val="20"/>
              </w:rPr>
              <w:t xml:space="preserve">Бағыныстылардың іс-әрекетінде шынайылық және әділеттілік принциптерін сақтауды қамтамасыз етеді; </w:t>
            </w:r>
          </w:p>
          <w:p>
            <w:pPr>
              <w:spacing w:after="20"/>
              <w:ind w:left="20"/>
              <w:jc w:val="both"/>
            </w:pPr>
            <w:r>
              <w:rPr>
                <w:rFonts w:ascii="Times New Roman"/>
                <w:b w:val="false"/>
                <w:i w:val="false"/>
                <w:color w:val="000000"/>
                <w:sz w:val="20"/>
              </w:rPr>
              <w:t>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xml:space="preserve">Өз мүддесін ұжым мүддесінен жоғары қояды; </w:t>
            </w:r>
          </w:p>
          <w:p>
            <w:pPr>
              <w:spacing w:after="20"/>
              <w:ind w:left="20"/>
              <w:jc w:val="both"/>
            </w:pPr>
            <w:r>
              <w:rPr>
                <w:rFonts w:ascii="Times New Roman"/>
                <w:b w:val="false"/>
                <w:i w:val="false"/>
                <w:color w:val="000000"/>
                <w:sz w:val="20"/>
              </w:rPr>
              <w:t xml:space="preserve">Жұмыста табандылық танытпайды; </w:t>
            </w:r>
          </w:p>
          <w:p>
            <w:pPr>
              <w:spacing w:after="20"/>
              <w:ind w:left="20"/>
              <w:jc w:val="both"/>
            </w:pPr>
            <w:r>
              <w:rPr>
                <w:rFonts w:ascii="Times New Roman"/>
                <w:b w:val="false"/>
                <w:i w:val="false"/>
                <w:color w:val="000000"/>
                <w:sz w:val="20"/>
              </w:rPr>
              <w:t xml:space="preserve">Ұжымдағы сыйластық пен сенім ахуалын қалыптастырмайды; </w:t>
            </w:r>
          </w:p>
          <w:p>
            <w:pPr>
              <w:spacing w:after="20"/>
              <w:ind w:left="20"/>
              <w:jc w:val="both"/>
            </w:pPr>
            <w:r>
              <w:rPr>
                <w:rFonts w:ascii="Times New Roman"/>
                <w:b w:val="false"/>
                <w:i w:val="false"/>
                <w:color w:val="000000"/>
                <w:sz w:val="20"/>
              </w:rPr>
              <w:t>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w:t>
            </w:r>
          </w:p>
          <w:p>
            <w:pPr>
              <w:spacing w:after="20"/>
              <w:ind w:left="20"/>
              <w:jc w:val="both"/>
            </w:pPr>
            <w:r>
              <w:rPr>
                <w:rFonts w:ascii="Times New Roman"/>
                <w:b w:val="false"/>
                <w:i w:val="false"/>
                <w:color w:val="000000"/>
                <w:sz w:val="20"/>
              </w:rPr>
              <w:t>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сүйенеді; </w:t>
            </w:r>
          </w:p>
          <w:p>
            <w:pPr>
              <w:spacing w:after="20"/>
              <w:ind w:left="20"/>
              <w:jc w:val="both"/>
            </w:pPr>
            <w:r>
              <w:rPr>
                <w:rFonts w:ascii="Times New Roman"/>
                <w:b w:val="false"/>
                <w:i w:val="false"/>
                <w:color w:val="000000"/>
                <w:sz w:val="20"/>
              </w:rPr>
              <w:t xml:space="preserve">Өзінің жұмысын адал орындайды; </w:t>
            </w:r>
          </w:p>
          <w:p>
            <w:pPr>
              <w:spacing w:after="20"/>
              <w:ind w:left="20"/>
              <w:jc w:val="both"/>
            </w:pPr>
            <w:r>
              <w:rPr>
                <w:rFonts w:ascii="Times New Roman"/>
                <w:b w:val="false"/>
                <w:i w:val="false"/>
                <w:color w:val="000000"/>
                <w:sz w:val="20"/>
              </w:rPr>
              <w:t>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Өзінің жұмысын орындау барысында немқұрайлылық білдіреді;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w:t>
            </w:r>
          </w:p>
          <w:p>
            <w:pPr>
              <w:spacing w:after="20"/>
              <w:ind w:left="20"/>
              <w:jc w:val="both"/>
            </w:pPr>
            <w:r>
              <w:rPr>
                <w:rFonts w:ascii="Times New Roman"/>
                <w:b w:val="false"/>
                <w:i w:val="false"/>
                <w:color w:val="000000"/>
                <w:sz w:val="20"/>
              </w:rPr>
              <w:t>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w:t>
            </w:r>
          </w:p>
          <w:p>
            <w:pPr>
              <w:spacing w:after="20"/>
              <w:ind w:left="20"/>
              <w:jc w:val="both"/>
            </w:pPr>
            <w:r>
              <w:rPr>
                <w:rFonts w:ascii="Times New Roman"/>
                <w:b w:val="false"/>
                <w:i w:val="false"/>
                <w:color w:val="000000"/>
                <w:sz w:val="20"/>
              </w:rPr>
              <w:t>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w:t>
            </w:r>
          </w:p>
          <w:p>
            <w:pPr>
              <w:spacing w:after="20"/>
              <w:ind w:left="20"/>
              <w:jc w:val="both"/>
            </w:pPr>
            <w:r>
              <w:rPr>
                <w:rFonts w:ascii="Times New Roman"/>
                <w:b w:val="false"/>
                <w:i w:val="false"/>
                <w:color w:val="000000"/>
                <w:sz w:val="20"/>
              </w:rPr>
              <w:t>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мәслихатының </w:t>
            </w:r>
            <w:r>
              <w:br/>
            </w:r>
            <w:r>
              <w:rPr>
                <w:rFonts w:ascii="Times New Roman"/>
                <w:b w:val="false"/>
                <w:i w:val="false"/>
                <w:color w:val="000000"/>
                <w:sz w:val="20"/>
              </w:rPr>
              <w:t>аппараты"</w:t>
            </w:r>
            <w:r>
              <w:br/>
            </w:r>
            <w:r>
              <w:rPr>
                <w:rFonts w:ascii="Times New Roman"/>
                <w:b w:val="false"/>
                <w:i w:val="false"/>
                <w:color w:val="000000"/>
                <w:sz w:val="20"/>
              </w:rPr>
              <w:t xml:space="preserve">мемлекеттік мекемесінің "Б" </w:t>
            </w:r>
            <w:r>
              <w:br/>
            </w:r>
            <w:r>
              <w:rPr>
                <w:rFonts w:ascii="Times New Roman"/>
                <w:b w:val="false"/>
                <w:i w:val="false"/>
                <w:color w:val="000000"/>
                <w:sz w:val="20"/>
              </w:rPr>
              <w:t>корпусы</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5-қосымша</w:t>
            </w:r>
          </w:p>
        </w:tc>
      </w:tr>
    </w:tbl>
    <w:bookmarkStart w:name="z213" w:id="100"/>
    <w:p>
      <w:pPr>
        <w:spacing w:after="0"/>
        <w:ind w:left="0"/>
        <w:jc w:val="both"/>
      </w:pPr>
      <w:r>
        <w:rPr>
          <w:rFonts w:ascii="Times New Roman"/>
          <w:b w:val="false"/>
          <w:i w:val="false"/>
          <w:color w:val="000000"/>
          <w:sz w:val="28"/>
        </w:rPr>
        <w:t>
      Нысан</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аты-жөнінің бірінші </w:t>
            </w:r>
            <w:r>
              <w:br/>
            </w:r>
            <w:r>
              <w:rPr>
                <w:rFonts w:ascii="Times New Roman"/>
                <w:b w:val="false"/>
                <w:i w:val="false"/>
                <w:color w:val="000000"/>
                <w:sz w:val="20"/>
              </w:rPr>
              <w:t>әріптері)</w:t>
            </w:r>
            <w:r>
              <w:br/>
            </w:r>
            <w:r>
              <w:rPr>
                <w:rFonts w:ascii="Times New Roman"/>
                <w:b w:val="false"/>
                <w:i w:val="false"/>
                <w:color w:val="000000"/>
                <w:sz w:val="20"/>
              </w:rPr>
              <w:t>күні________________________</w:t>
            </w:r>
            <w:r>
              <w:br/>
            </w:r>
            <w:r>
              <w:rPr>
                <w:rFonts w:ascii="Times New Roman"/>
                <w:b w:val="false"/>
                <w:i w:val="false"/>
                <w:color w:val="000000"/>
                <w:sz w:val="20"/>
              </w:rPr>
              <w:t>қолы________________________</w:t>
            </w:r>
          </w:p>
        </w:tc>
      </w:tr>
    </w:tbl>
    <w:bookmarkStart w:name="z21" w:id="101"/>
    <w:p>
      <w:pPr>
        <w:spacing w:after="0"/>
        <w:ind w:left="0"/>
        <w:jc w:val="left"/>
      </w:pPr>
      <w:r>
        <w:rPr>
          <w:rFonts w:ascii="Times New Roman"/>
          <w:b/>
          <w:i w:val="false"/>
          <w:color w:val="000000"/>
        </w:rPr>
        <w:t xml:space="preserve"> Бағалау жөніндегі комиссия отырысының хаттамасы</w:t>
      </w:r>
    </w:p>
    <w:bookmarkEnd w:id="101"/>
    <w:p>
      <w:pPr>
        <w:spacing w:after="0"/>
        <w:ind w:left="0"/>
        <w:jc w:val="both"/>
      </w:pPr>
      <w:bookmarkStart w:name="z214" w:id="102"/>
      <w:r>
        <w:rPr>
          <w:rFonts w:ascii="Times New Roman"/>
          <w:b w:val="false"/>
          <w:i w:val="false"/>
          <w:color w:val="000000"/>
          <w:sz w:val="28"/>
        </w:rPr>
        <w:t>
      ____________________________________________ (мемлекеттік органның атауы)</w:t>
      </w:r>
    </w:p>
    <w:bookmarkEnd w:id="102"/>
    <w:p>
      <w:pPr>
        <w:spacing w:after="0"/>
        <w:ind w:left="0"/>
        <w:jc w:val="both"/>
      </w:pPr>
      <w:r>
        <w:rPr>
          <w:rFonts w:ascii="Times New Roman"/>
          <w:b w:val="false"/>
          <w:i w:val="false"/>
          <w:color w:val="000000"/>
          <w:sz w:val="28"/>
        </w:rPr>
        <w:t>____________________________________________ бағалау мерзімі жыл)</w:t>
      </w:r>
    </w:p>
    <w:bookmarkStart w:name="z22" w:id="103"/>
    <w:p>
      <w:pPr>
        <w:spacing w:after="0"/>
        <w:ind w:left="0"/>
        <w:jc w:val="left"/>
      </w:pPr>
      <w:r>
        <w:rPr>
          <w:rFonts w:ascii="Times New Roman"/>
          <w:b/>
          <w:i w:val="false"/>
          <w:color w:val="000000"/>
        </w:rPr>
        <w:t xml:space="preserve"> Бағалау нәтижелері</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6" w:id="104"/>
    <w:p>
      <w:pPr>
        <w:spacing w:after="0"/>
        <w:ind w:left="0"/>
        <w:jc w:val="both"/>
      </w:pPr>
      <w:r>
        <w:rPr>
          <w:rFonts w:ascii="Times New Roman"/>
          <w:b w:val="false"/>
          <w:i w:val="false"/>
          <w:color w:val="000000"/>
          <w:sz w:val="28"/>
        </w:rPr>
        <w:t>
      Комиссия қорытындысы: _______________________________________</w:t>
      </w:r>
    </w:p>
    <w:bookmarkEnd w:id="104"/>
    <w:bookmarkStart w:name="z217" w:id="105"/>
    <w:p>
      <w:pPr>
        <w:spacing w:after="0"/>
        <w:ind w:left="0"/>
        <w:jc w:val="both"/>
      </w:pPr>
      <w:r>
        <w:rPr>
          <w:rFonts w:ascii="Times New Roman"/>
          <w:b w:val="false"/>
          <w:i w:val="false"/>
          <w:color w:val="000000"/>
          <w:sz w:val="28"/>
        </w:rPr>
        <w:t>
      Тексерілді:</w:t>
      </w:r>
    </w:p>
    <w:bookmarkEnd w:id="105"/>
    <w:p>
      <w:pPr>
        <w:spacing w:after="0"/>
        <w:ind w:left="0"/>
        <w:jc w:val="both"/>
      </w:pPr>
      <w:bookmarkStart w:name="z218" w:id="106"/>
      <w:r>
        <w:rPr>
          <w:rFonts w:ascii="Times New Roman"/>
          <w:b w:val="false"/>
          <w:i w:val="false"/>
          <w:color w:val="000000"/>
          <w:sz w:val="28"/>
        </w:rPr>
        <w:t>
      Комиссияның хатшысы: ______________________ Күні: _____________ (тегі, аты-жөні, қолы)</w:t>
      </w:r>
    </w:p>
    <w:bookmarkEnd w:id="106"/>
    <w:p>
      <w:pPr>
        <w:spacing w:after="0"/>
        <w:ind w:left="0"/>
        <w:jc w:val="both"/>
      </w:pPr>
      <w:r>
        <w:rPr>
          <w:rFonts w:ascii="Times New Roman"/>
          <w:b w:val="false"/>
          <w:i w:val="false"/>
          <w:color w:val="000000"/>
          <w:sz w:val="28"/>
        </w:rPr>
        <w:t>Комиссияның төрағасы: _______________________ Күні: _____________ (тегі, аты-жөні, қолы)</w:t>
      </w:r>
    </w:p>
    <w:p>
      <w:pPr>
        <w:spacing w:after="0"/>
        <w:ind w:left="0"/>
        <w:jc w:val="both"/>
      </w:pPr>
      <w:r>
        <w:rPr>
          <w:rFonts w:ascii="Times New Roman"/>
          <w:b w:val="false"/>
          <w:i w:val="false"/>
          <w:color w:val="000000"/>
          <w:sz w:val="28"/>
        </w:rPr>
        <w:t>Комиссияның мүшесі: ________________________ Күні:______________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