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6f22b" w14:textId="576f2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әкімиятының 11.01.2005 жылғы "Ауданның мемлекеттік басқару органдарының құрылымы туралы" №12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ауданы әкімдігінің 2022 жылғы 15 сәуірдегі № 165 қаулысы. Күші жойылды - Абай облысы Үржар ауданы әкімдігінің 2022 жылғы 15 қыркүйектегі № 423 қаулысы.</w:t>
      </w:r>
    </w:p>
    <w:p>
      <w:pPr>
        <w:spacing w:after="0"/>
        <w:ind w:left="0"/>
        <w:jc w:val="both"/>
      </w:pPr>
      <w:r>
        <w:rPr>
          <w:rFonts w:ascii="Times New Roman"/>
          <w:b w:val="false"/>
          <w:i w:val="false"/>
          <w:color w:val="ff0000"/>
          <w:sz w:val="28"/>
        </w:rPr>
        <w:t xml:space="preserve">
      Ескерту. Күші жойылды - Абай облысы Үржар ауданы әкімдігінің 15.09.2022 </w:t>
      </w:r>
      <w:r>
        <w:rPr>
          <w:rFonts w:ascii="Times New Roman"/>
          <w:b w:val="false"/>
          <w:i w:val="false"/>
          <w:color w:val="ff0000"/>
          <w:sz w:val="28"/>
        </w:rPr>
        <w:t>№ 423</w:t>
      </w:r>
      <w:r>
        <w:rPr>
          <w:rFonts w:ascii="Times New Roman"/>
          <w:b w:val="false"/>
          <w:i w:val="false"/>
          <w:color w:val="ff0000"/>
          <w:sz w:val="28"/>
        </w:rPr>
        <w:t xml:space="preserve"> қаулысымен.</w:t>
      </w:r>
    </w:p>
    <w:bookmarkStart w:name="z6" w:id="0"/>
    <w:p>
      <w:pPr>
        <w:spacing w:after="0"/>
        <w:ind w:left="0"/>
        <w:jc w:val="both"/>
      </w:pPr>
      <w:r>
        <w:rPr>
          <w:rFonts w:ascii="Times New Roman"/>
          <w:b w:val="false"/>
          <w:i w:val="false"/>
          <w:color w:val="000000"/>
          <w:sz w:val="28"/>
        </w:rPr>
        <w:t xml:space="preserve">
      Қазақстан Республикасының 2016 жылғы 06 сәуірдегі "Құқықтық актілер туралы" № 480-V ҚР Заңының 65- 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Үкіметінің 2021 жылғы 1 қыркүйектегі </w:t>
      </w:r>
      <w:r>
        <w:rPr>
          <w:rFonts w:ascii="Times New Roman"/>
          <w:b w:val="false"/>
          <w:i w:val="false"/>
          <w:color w:val="000000"/>
          <w:sz w:val="28"/>
        </w:rPr>
        <w:t>№ 590</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қаулысына сәйкес, Үржар ауданының әкімдігі ҚАУЛЫ ЕТЕДІ:</w:t>
      </w:r>
    </w:p>
    <w:bookmarkEnd w:id="0"/>
    <w:bookmarkStart w:name="z7" w:id="1"/>
    <w:p>
      <w:pPr>
        <w:spacing w:after="0"/>
        <w:ind w:left="0"/>
        <w:jc w:val="both"/>
      </w:pPr>
      <w:r>
        <w:rPr>
          <w:rFonts w:ascii="Times New Roman"/>
          <w:b w:val="false"/>
          <w:i w:val="false"/>
          <w:color w:val="000000"/>
          <w:sz w:val="28"/>
        </w:rPr>
        <w:t>
      1. Үржар аудандық әкімиятының 11.01.2005 жылғы "Ауданның мемлекеттік басқару органдарының құрылымы туралы" №12 қаулысына (Үржар ауданының әкімдігінің 28.12.2012 жылғы №591 қаулысымен енгізілген өзгерістерді ескере келе) келесідей өзгерістер енгізілсін:</w:t>
      </w:r>
    </w:p>
    <w:bookmarkEnd w:id="1"/>
    <w:bookmarkStart w:name="z8" w:id="2"/>
    <w:p>
      <w:pPr>
        <w:spacing w:after="0"/>
        <w:ind w:left="0"/>
        <w:jc w:val="both"/>
      </w:pPr>
      <w:r>
        <w:rPr>
          <w:rFonts w:ascii="Times New Roman"/>
          <w:b w:val="false"/>
          <w:i w:val="false"/>
          <w:color w:val="000000"/>
          <w:sz w:val="28"/>
        </w:rPr>
        <w:t xml:space="preserve">
      Қаулының қосымшасымен бекітілген Шығыс Қазақстан облысы "Үржар аудандық мәдениет және тілдерді дамыту бөлімі" мемлекеттік мекемесінің ережесі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бекітілсін.</w:t>
      </w:r>
    </w:p>
    <w:bookmarkEnd w:id="2"/>
    <w:p>
      <w:pPr>
        <w:spacing w:after="0"/>
        <w:ind w:left="0"/>
        <w:jc w:val="both"/>
      </w:pPr>
      <w:r>
        <w:rPr>
          <w:rFonts w:ascii="Times New Roman"/>
          <w:b w:val="false"/>
          <w:i w:val="false"/>
          <w:color w:val="000000"/>
          <w:sz w:val="28"/>
        </w:rPr>
        <w:t>
      2. Үржар аудандық мәдениет және тілдерді дамыту бөлімі (Ж.Андасова) осы қаулыдан туындайтын қажетті шаралардың орындалуын қамтамасыз етсін.</w:t>
      </w:r>
    </w:p>
    <w:p>
      <w:pPr>
        <w:spacing w:after="0"/>
        <w:ind w:left="0"/>
        <w:jc w:val="both"/>
      </w:pPr>
      <w:r>
        <w:rPr>
          <w:rFonts w:ascii="Times New Roman"/>
          <w:b w:val="false"/>
          <w:i w:val="false"/>
          <w:color w:val="000000"/>
          <w:sz w:val="28"/>
        </w:rPr>
        <w:t>
      3. Осы қаулының орындалуына бақылау жасау аудан әкімінің орынбасары Б.Турлыбековке жүктелсін.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Токсеитов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ШҚО Үржар ауданы әкімдігінің</w:t>
            </w:r>
            <w:r>
              <w:br/>
            </w:r>
            <w:r>
              <w:rPr>
                <w:rFonts w:ascii="Times New Roman"/>
                <w:b w:val="false"/>
                <w:i w:val="false"/>
                <w:color w:val="000000"/>
                <w:sz w:val="20"/>
              </w:rPr>
              <w:t xml:space="preserve">"15" сәуір 2022 жылғы </w:t>
            </w:r>
            <w:r>
              <w:br/>
            </w:r>
            <w:r>
              <w:rPr>
                <w:rFonts w:ascii="Times New Roman"/>
                <w:b w:val="false"/>
                <w:i w:val="false"/>
                <w:color w:val="000000"/>
                <w:sz w:val="20"/>
              </w:rPr>
              <w:t>№ 165 қаулысына қосымша</w:t>
            </w:r>
          </w:p>
        </w:tc>
      </w:tr>
    </w:tbl>
    <w:bookmarkStart w:name="z10" w:id="3"/>
    <w:p>
      <w:pPr>
        <w:spacing w:after="0"/>
        <w:ind w:left="0"/>
        <w:jc w:val="left"/>
      </w:pPr>
      <w:r>
        <w:rPr>
          <w:rFonts w:ascii="Times New Roman"/>
          <w:b/>
          <w:i w:val="false"/>
          <w:color w:val="000000"/>
        </w:rPr>
        <w:t xml:space="preserve"> Шығыс Қазақстан облысы "Үржар аудандық мәдениет және тілдерді дамыту бөлімі" мемлекеттік мекемесінің ЕРЕЖЕСІ</w:t>
      </w:r>
    </w:p>
    <w:bookmarkEnd w:id="3"/>
    <w:bookmarkStart w:name="z11" w:id="4"/>
    <w:p>
      <w:pPr>
        <w:spacing w:after="0"/>
        <w:ind w:left="0"/>
        <w:jc w:val="left"/>
      </w:pPr>
      <w:r>
        <w:rPr>
          <w:rFonts w:ascii="Times New Roman"/>
          <w:b/>
          <w:i w:val="false"/>
          <w:color w:val="000000"/>
        </w:rPr>
        <w:t xml:space="preserve"> 1-тарау. Жалпы ережелер</w:t>
      </w:r>
    </w:p>
    <w:bookmarkEnd w:id="4"/>
    <w:bookmarkStart w:name="z12" w:id="5"/>
    <w:p>
      <w:pPr>
        <w:spacing w:after="0"/>
        <w:ind w:left="0"/>
        <w:jc w:val="both"/>
      </w:pPr>
      <w:r>
        <w:rPr>
          <w:rFonts w:ascii="Times New Roman"/>
          <w:b w:val="false"/>
          <w:i w:val="false"/>
          <w:color w:val="000000"/>
          <w:sz w:val="28"/>
        </w:rPr>
        <w:t>
      1. Шығыс Қазақстан облысы "Үржар аудандық мәдениет және тілдерді дамыту бөлімі" мемлекеттік мекемесі (бұдан әрі - Бөлім) Үржар ауданы аумағында мәдениет саласында басшылықты жүзеге асыратын Қазақстан Республикасының мемлекеттік органы болып табылады. 2. Бөлімнің мынадай ведомстволары бар: 1) "Үржар аудандық орталық кітапханасы" коммуналдық мемлекеттік мекемесі;</w:t>
      </w:r>
    </w:p>
    <w:bookmarkEnd w:id="5"/>
    <w:p>
      <w:pPr>
        <w:spacing w:after="0"/>
        <w:ind w:left="0"/>
        <w:jc w:val="both"/>
      </w:pPr>
      <w:r>
        <w:rPr>
          <w:rFonts w:ascii="Times New Roman"/>
          <w:b w:val="false"/>
          <w:i w:val="false"/>
          <w:color w:val="000000"/>
          <w:sz w:val="28"/>
        </w:rPr>
        <w:t>
      2) Жедел басқару құқығындағы Үржар ауданы әкімдігінің "Мәдениет үйі" мемлекеттік коммуналдық қазыналық кәсіпорны.</w:t>
      </w:r>
    </w:p>
    <w:bookmarkStart w:name="z13" w:id="6"/>
    <w:p>
      <w:pPr>
        <w:spacing w:after="0"/>
        <w:ind w:left="0"/>
        <w:jc w:val="both"/>
      </w:pPr>
      <w:r>
        <w:rPr>
          <w:rFonts w:ascii="Times New Roman"/>
          <w:b w:val="false"/>
          <w:i w:val="false"/>
          <w:color w:val="000000"/>
          <w:sz w:val="28"/>
        </w:rPr>
        <w:t xml:space="preserve">
      3.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6"/>
    <w:p>
      <w:pPr>
        <w:spacing w:after="0"/>
        <w:ind w:left="0"/>
        <w:jc w:val="both"/>
      </w:pPr>
      <w:r>
        <w:rPr>
          <w:rFonts w:ascii="Times New Roman"/>
          <w:b w:val="false"/>
          <w:i w:val="false"/>
          <w:color w:val="000000"/>
          <w:sz w:val="28"/>
        </w:rPr>
        <w:t>
      4. Бөлім ұйымдық- құқықтық нысанындағы заңды тұлға болып табылады, оның Қазақстан Республикасының Мемлекеттік Елтаңбасы бейнеленген мөрлері және мемлекеттік тілде жазылған мөртабандары, белгіленген үлгідегі бланкілері,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5. Бөлім азаматтық- құқықтық қатынастарға өз атынан түседі.</w:t>
      </w:r>
    </w:p>
    <w:p>
      <w:pPr>
        <w:spacing w:after="0"/>
        <w:ind w:left="0"/>
        <w:jc w:val="both"/>
      </w:pPr>
      <w:r>
        <w:rPr>
          <w:rFonts w:ascii="Times New Roman"/>
          <w:b w:val="false"/>
          <w:i w:val="false"/>
          <w:color w:val="000000"/>
          <w:sz w:val="28"/>
        </w:rPr>
        <w:t>
      6. Бөлім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p>
      <w:pPr>
        <w:spacing w:after="0"/>
        <w:ind w:left="0"/>
        <w:jc w:val="both"/>
      </w:pPr>
      <w:r>
        <w:rPr>
          <w:rFonts w:ascii="Times New Roman"/>
          <w:b w:val="false"/>
          <w:i w:val="false"/>
          <w:color w:val="000000"/>
          <w:sz w:val="28"/>
        </w:rPr>
        <w:t>
      7. Бөлім өз құзыретінің мәселелері бойынша заңнамада белгіленген тәртіппен басшының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Бөлімнің құрылымы мен штат санының лимиті Қазақстан Республикасының заңнамасына сәйкес бекітіледі.</w:t>
      </w:r>
    </w:p>
    <w:bookmarkStart w:name="z14" w:id="7"/>
    <w:p>
      <w:pPr>
        <w:spacing w:after="0"/>
        <w:ind w:left="0"/>
        <w:jc w:val="both"/>
      </w:pPr>
      <w:r>
        <w:rPr>
          <w:rFonts w:ascii="Times New Roman"/>
          <w:b w:val="false"/>
          <w:i w:val="false"/>
          <w:color w:val="000000"/>
          <w:sz w:val="28"/>
        </w:rPr>
        <w:t>
      9. Заңды тұлғаның орналасқан жері: 071700, Шығыс Қазақстан облысы, Үржар ауданы, Үржар ауылы, Абылайхан даңғылы 128.</w:t>
      </w:r>
    </w:p>
    <w:bookmarkEnd w:id="7"/>
    <w:p>
      <w:pPr>
        <w:spacing w:after="0"/>
        <w:ind w:left="0"/>
        <w:jc w:val="both"/>
      </w:pPr>
      <w:r>
        <w:rPr>
          <w:rFonts w:ascii="Times New Roman"/>
          <w:b w:val="false"/>
          <w:i w:val="false"/>
          <w:color w:val="000000"/>
          <w:sz w:val="28"/>
        </w:rPr>
        <w:t>
      10. Осы Ереже бөлімнің құрылтай құжаты болып табылады.</w:t>
      </w:r>
    </w:p>
    <w:p>
      <w:pPr>
        <w:spacing w:after="0"/>
        <w:ind w:left="0"/>
        <w:jc w:val="both"/>
      </w:pPr>
      <w:r>
        <w:rPr>
          <w:rFonts w:ascii="Times New Roman"/>
          <w:b w:val="false"/>
          <w:i w:val="false"/>
          <w:color w:val="000000"/>
          <w:sz w:val="28"/>
        </w:rPr>
        <w:t>
      11. Бөлімнің қызметін қаржыландыру жергілікті бюджеттен жүзеге асырылады.</w:t>
      </w:r>
    </w:p>
    <w:p>
      <w:pPr>
        <w:spacing w:after="0"/>
        <w:ind w:left="0"/>
        <w:jc w:val="both"/>
      </w:pPr>
      <w:r>
        <w:rPr>
          <w:rFonts w:ascii="Times New Roman"/>
          <w:b w:val="false"/>
          <w:i w:val="false"/>
          <w:color w:val="000000"/>
          <w:sz w:val="28"/>
        </w:rPr>
        <w:t>
      12. Бөлімнің кәсіпкерлік субъектілерімен өкілеттіктері болып табылатын міндеттерді орындау тұрғысынан шарттық қарым-қатынас жасауға тыйым салынады.</w:t>
      </w:r>
    </w:p>
    <w:p>
      <w:pPr>
        <w:spacing w:after="0"/>
        <w:ind w:left="0"/>
        <w:jc w:val="both"/>
      </w:pPr>
      <w:r>
        <w:rPr>
          <w:rFonts w:ascii="Times New Roman"/>
          <w:b w:val="false"/>
          <w:i w:val="false"/>
          <w:color w:val="000000"/>
          <w:sz w:val="28"/>
        </w:rPr>
        <w:t>
      Егер бөлімге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15" w:id="8"/>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8"/>
    <w:bookmarkStart w:name="z16" w:id="9"/>
    <w:p>
      <w:pPr>
        <w:spacing w:after="0"/>
        <w:ind w:left="0"/>
        <w:jc w:val="both"/>
      </w:pPr>
      <w:r>
        <w:rPr>
          <w:rFonts w:ascii="Times New Roman"/>
          <w:b w:val="false"/>
          <w:i w:val="false"/>
          <w:color w:val="000000"/>
          <w:sz w:val="28"/>
        </w:rPr>
        <w:t>
      13. Мақсаты:</w:t>
      </w:r>
    </w:p>
    <w:bookmarkEnd w:id="9"/>
    <w:p>
      <w:pPr>
        <w:spacing w:after="0"/>
        <w:ind w:left="0"/>
        <w:jc w:val="both"/>
      </w:pPr>
      <w:r>
        <w:rPr>
          <w:rFonts w:ascii="Times New Roman"/>
          <w:b w:val="false"/>
          <w:i w:val="false"/>
          <w:color w:val="000000"/>
          <w:sz w:val="28"/>
        </w:rPr>
        <w:t>
      Мәдениет саласында сапалы және қолжетімді қызмет көрсетуге бағытталған мемлекеттік саясатты тиімді жүзеге асыру, мемлекеттік және басқа да тілдерді дамыту.</w:t>
      </w:r>
    </w:p>
    <w:p>
      <w:pPr>
        <w:spacing w:after="0"/>
        <w:ind w:left="0"/>
        <w:jc w:val="both"/>
      </w:pPr>
      <w:r>
        <w:rPr>
          <w:rFonts w:ascii="Times New Roman"/>
          <w:b w:val="false"/>
          <w:i w:val="false"/>
          <w:color w:val="000000"/>
          <w:sz w:val="28"/>
        </w:rPr>
        <w:t>
      14. Өкілеттері: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 мемлекеттік органдардан өз міндеттерін орындау үшiн қажеттi құжаттар мен мәлiметтердi сұратуға және алуға, сондай-ақ өз құзыреті шегінде оларға орындауға міндетті тапсырмалар беруге;</w:t>
      </w:r>
    </w:p>
    <w:p>
      <w:pPr>
        <w:spacing w:after="0"/>
        <w:ind w:left="0"/>
        <w:jc w:val="both"/>
      </w:pPr>
      <w:r>
        <w:rPr>
          <w:rFonts w:ascii="Times New Roman"/>
          <w:b w:val="false"/>
          <w:i w:val="false"/>
          <w:color w:val="000000"/>
          <w:sz w:val="28"/>
        </w:rPr>
        <w:t>
      2) өзіне жүктелген функцияларды жүзеге асыру кезінде қолданыстағы заңнамаға сәйкес мемлекеттік органдардың ақпараттық, соның ішінде құпия деректер базасын пайдалануға;</w:t>
      </w:r>
    </w:p>
    <w:p>
      <w:pPr>
        <w:spacing w:after="0"/>
        <w:ind w:left="0"/>
        <w:jc w:val="both"/>
      </w:pPr>
      <w:r>
        <w:rPr>
          <w:rFonts w:ascii="Times New Roman"/>
          <w:b w:val="false"/>
          <w:i w:val="false"/>
          <w:color w:val="000000"/>
          <w:sz w:val="28"/>
        </w:rPr>
        <w:t>
      3) заңда белгіленген тәртіпте мемлекеттік көліктерді, байланыс және коммуникация жүйелерін пайдалануға;</w:t>
      </w:r>
    </w:p>
    <w:p>
      <w:pPr>
        <w:spacing w:after="0"/>
        <w:ind w:left="0"/>
        <w:jc w:val="both"/>
      </w:pPr>
      <w:r>
        <w:rPr>
          <w:rFonts w:ascii="Times New Roman"/>
          <w:b w:val="false"/>
          <w:i w:val="false"/>
          <w:color w:val="000000"/>
          <w:sz w:val="28"/>
        </w:rPr>
        <w:t>
      4) аудан әкімдігіне және әкімге есеп беретін мемлекеттік органдар басшыларының аудан әкімі аппаратында бақылауда тұрған тапсырмаларды орындамағаны және (немесе) тиісінше орындамағаны үшін жауапкершілігі жөнінде ұсыныстар енгізуге;</w:t>
      </w:r>
    </w:p>
    <w:p>
      <w:pPr>
        <w:spacing w:after="0"/>
        <w:ind w:left="0"/>
        <w:jc w:val="both"/>
      </w:pPr>
      <w:r>
        <w:rPr>
          <w:rFonts w:ascii="Times New Roman"/>
          <w:b w:val="false"/>
          <w:i w:val="false"/>
          <w:color w:val="000000"/>
          <w:sz w:val="28"/>
        </w:rPr>
        <w:t>
      5) өз құзыреті шегінде Қазақстан Республикасының заңнамасында көзделген тәртіппен құқықтық актілерді қабылдау;</w:t>
      </w:r>
    </w:p>
    <w:p>
      <w:pPr>
        <w:spacing w:after="0"/>
        <w:ind w:left="0"/>
        <w:jc w:val="both"/>
      </w:pPr>
      <w:r>
        <w:rPr>
          <w:rFonts w:ascii="Times New Roman"/>
          <w:b w:val="false"/>
          <w:i w:val="false"/>
          <w:color w:val="000000"/>
          <w:sz w:val="28"/>
        </w:rPr>
        <w:t>
      6) бөлімнің жанынан консультативтік-кеңесші органдар құру;</w:t>
      </w:r>
    </w:p>
    <w:p>
      <w:pPr>
        <w:spacing w:after="0"/>
        <w:ind w:left="0"/>
        <w:jc w:val="both"/>
      </w:pPr>
      <w:r>
        <w:rPr>
          <w:rFonts w:ascii="Times New Roman"/>
          <w:b w:val="false"/>
          <w:i w:val="false"/>
          <w:color w:val="000000"/>
          <w:sz w:val="28"/>
        </w:rPr>
        <w:t>
      7 ) жергілікті бюджет қаражаты болған кезде елді мекенге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ұйымдастыруды және қаржыландыруды жүзеге асыруға;</w:t>
      </w:r>
    </w:p>
    <w:p>
      <w:pPr>
        <w:spacing w:after="0"/>
        <w:ind w:left="0"/>
        <w:jc w:val="both"/>
      </w:pPr>
      <w:r>
        <w:rPr>
          <w:rFonts w:ascii="Times New Roman"/>
          <w:b w:val="false"/>
          <w:i w:val="false"/>
          <w:color w:val="000000"/>
          <w:sz w:val="28"/>
        </w:rPr>
        <w:t>
      8) жергілікті бюджет қаражаты болған кезде көппәтерлі тұрғын үй пәтерлері, тұрғын емес үй-жайлары меншік иелерінің қаражатты қайтаруын қамтамасыз ету шартымен, көппәтерлі тұрғын үйлерді күрделі жөндеуді ұйымдастыруды және қаржыландыруды жүзеге асыруға;</w:t>
      </w:r>
    </w:p>
    <w:p>
      <w:pPr>
        <w:spacing w:after="0"/>
        <w:ind w:left="0"/>
        <w:jc w:val="both"/>
      </w:pPr>
      <w:r>
        <w:rPr>
          <w:rFonts w:ascii="Times New Roman"/>
          <w:b w:val="false"/>
          <w:i w:val="false"/>
          <w:color w:val="000000"/>
          <w:sz w:val="28"/>
        </w:rPr>
        <w:t>
      9) Қазақстан Республикасының қолданыстағы заңнамасына сәйкес өзге де құқықтарды жүзеге асыруға құқылы;</w:t>
      </w:r>
    </w:p>
    <w:bookmarkStart w:name="z17" w:id="10"/>
    <w:p>
      <w:pPr>
        <w:spacing w:after="0"/>
        <w:ind w:left="0"/>
        <w:jc w:val="both"/>
      </w:pPr>
      <w:r>
        <w:rPr>
          <w:rFonts w:ascii="Times New Roman"/>
          <w:b w:val="false"/>
          <w:i w:val="false"/>
          <w:color w:val="000000"/>
          <w:sz w:val="28"/>
        </w:rPr>
        <w:t>
      2. Міндеттері:</w:t>
      </w:r>
    </w:p>
    <w:bookmarkEnd w:id="10"/>
    <w:p>
      <w:pPr>
        <w:spacing w:after="0"/>
        <w:ind w:left="0"/>
        <w:jc w:val="both"/>
      </w:pPr>
      <w:r>
        <w:rPr>
          <w:rFonts w:ascii="Times New Roman"/>
          <w:b w:val="false"/>
          <w:i w:val="false"/>
          <w:color w:val="000000"/>
          <w:sz w:val="28"/>
        </w:rPr>
        <w:t>
      1) Қазақстан Республикасы заңнамасының талаптарына сәйкес жүктелген функцияларды орындауға;</w:t>
      </w:r>
    </w:p>
    <w:p>
      <w:pPr>
        <w:spacing w:after="0"/>
        <w:ind w:left="0"/>
        <w:jc w:val="both"/>
      </w:pPr>
      <w:r>
        <w:rPr>
          <w:rFonts w:ascii="Times New Roman"/>
          <w:b w:val="false"/>
          <w:i w:val="false"/>
          <w:color w:val="000000"/>
          <w:sz w:val="28"/>
        </w:rPr>
        <w:t>
      2) ішкі және сыртқы саясаттың негізгі бағыттарына сәйкес келмейтін шешімдерді қабылдануға жол бермеуге;</w:t>
      </w:r>
    </w:p>
    <w:p>
      <w:pPr>
        <w:spacing w:after="0"/>
        <w:ind w:left="0"/>
        <w:jc w:val="both"/>
      </w:pPr>
      <w:r>
        <w:rPr>
          <w:rFonts w:ascii="Times New Roman"/>
          <w:b w:val="false"/>
          <w:i w:val="false"/>
          <w:color w:val="000000"/>
          <w:sz w:val="28"/>
        </w:rPr>
        <w:t>
      3) Ұлттық қауіпсіздікті қамтамасыз етуде Қазақстан Республикасының мүдделерін сақтауға;</w:t>
      </w:r>
    </w:p>
    <w:p>
      <w:pPr>
        <w:spacing w:after="0"/>
        <w:ind w:left="0"/>
        <w:jc w:val="both"/>
      </w:pPr>
      <w:r>
        <w:rPr>
          <w:rFonts w:ascii="Times New Roman"/>
          <w:b w:val="false"/>
          <w:i w:val="false"/>
          <w:color w:val="000000"/>
          <w:sz w:val="28"/>
        </w:rPr>
        <w:t>
      4) азаматтардың құқықтары мен заңды мүдделерінің сақталуын қамтамасыз ету;</w:t>
      </w:r>
    </w:p>
    <w:p>
      <w:pPr>
        <w:spacing w:after="0"/>
        <w:ind w:left="0"/>
        <w:jc w:val="both"/>
      </w:pPr>
      <w:r>
        <w:rPr>
          <w:rFonts w:ascii="Times New Roman"/>
          <w:b w:val="false"/>
          <w:i w:val="false"/>
          <w:color w:val="000000"/>
          <w:sz w:val="28"/>
        </w:rPr>
        <w:t>
      5) Қазақстан Республикасының қолданыстағы заңнамасына сәйкес өзге де міндеттерді сақтау.</w:t>
      </w:r>
    </w:p>
    <w:bookmarkStart w:name="z18" w:id="11"/>
    <w:p>
      <w:pPr>
        <w:spacing w:after="0"/>
        <w:ind w:left="0"/>
        <w:jc w:val="both"/>
      </w:pPr>
      <w:r>
        <w:rPr>
          <w:rFonts w:ascii="Times New Roman"/>
          <w:b w:val="false"/>
          <w:i w:val="false"/>
          <w:color w:val="000000"/>
          <w:sz w:val="28"/>
        </w:rPr>
        <w:t>
      15. Функциялары:</w:t>
      </w:r>
    </w:p>
    <w:bookmarkEnd w:id="11"/>
    <w:p>
      <w:pPr>
        <w:spacing w:after="0"/>
        <w:ind w:left="0"/>
        <w:jc w:val="both"/>
      </w:pPr>
      <w:r>
        <w:rPr>
          <w:rFonts w:ascii="Times New Roman"/>
          <w:b w:val="false"/>
          <w:i w:val="false"/>
          <w:color w:val="000000"/>
          <w:sz w:val="28"/>
        </w:rPr>
        <w:t>
      1) азаматтар мен ұйымдардың Қазақстан Республикасы Конституциясының, заңдарының, Қазақстан Республикасының Президенті мен Үкімет актілерінің, орталық және жергілікті мемлекеттік органдардың нормативтік құқықтық актілерінің нормаларын орындауына жәрдемдеседі;</w:t>
      </w:r>
    </w:p>
    <w:p>
      <w:pPr>
        <w:spacing w:after="0"/>
        <w:ind w:left="0"/>
        <w:jc w:val="both"/>
      </w:pPr>
      <w:r>
        <w:rPr>
          <w:rFonts w:ascii="Times New Roman"/>
          <w:b w:val="false"/>
          <w:i w:val="false"/>
          <w:color w:val="000000"/>
          <w:sz w:val="28"/>
        </w:rPr>
        <w:t>
      2) азаматтардың өтiнiштерiн, арыздарын, шағымдарын қарайды, азаматтардың құқықтары мен бостандықтарын қорғау жөнiнде шаралар қолданады;</w:t>
      </w:r>
    </w:p>
    <w:p>
      <w:pPr>
        <w:spacing w:after="0"/>
        <w:ind w:left="0"/>
        <w:jc w:val="both"/>
      </w:pPr>
      <w:r>
        <w:rPr>
          <w:rFonts w:ascii="Times New Roman"/>
          <w:b w:val="false"/>
          <w:i w:val="false"/>
          <w:color w:val="000000"/>
          <w:sz w:val="28"/>
        </w:rPr>
        <w:t>
      3) мәдениет саласындағы мемлекеттік саясатты іске асырады;</w:t>
      </w:r>
    </w:p>
    <w:p>
      <w:pPr>
        <w:spacing w:after="0"/>
        <w:ind w:left="0"/>
        <w:jc w:val="both"/>
      </w:pPr>
      <w:r>
        <w:rPr>
          <w:rFonts w:ascii="Times New Roman"/>
          <w:b w:val="false"/>
          <w:i w:val="false"/>
          <w:color w:val="000000"/>
          <w:sz w:val="28"/>
        </w:rPr>
        <w:t>
      4) театр, музыка өнерін және кино өнерін, мәдени-демалыс қызметі мен халық шығармашылығын, кітапхана және музей ісін дамыту бойынша ауданның мемлекеттік мәдениет ұйымдарының қызметін қолдайды және үйлестіреді, ауданның мәдениет саласындағы мекемелерінің қызметін қамтамасыз етеді;</w:t>
      </w:r>
    </w:p>
    <w:p>
      <w:pPr>
        <w:spacing w:after="0"/>
        <w:ind w:left="0"/>
        <w:jc w:val="both"/>
      </w:pPr>
      <w:r>
        <w:rPr>
          <w:rFonts w:ascii="Times New Roman"/>
          <w:b w:val="false"/>
          <w:i w:val="false"/>
          <w:color w:val="000000"/>
          <w:sz w:val="28"/>
        </w:rPr>
        <w:t>
      5) шығармашылық қызметтің түрлі салаларында өңірлік байқаулар, фестивальдер және конкурстар өткізуді ұйымдастырады.</w:t>
      </w:r>
    </w:p>
    <w:p>
      <w:pPr>
        <w:spacing w:after="0"/>
        <w:ind w:left="0"/>
        <w:jc w:val="both"/>
      </w:pPr>
      <w:r>
        <w:rPr>
          <w:rFonts w:ascii="Times New Roman"/>
          <w:b w:val="false"/>
          <w:i w:val="false"/>
          <w:color w:val="000000"/>
          <w:sz w:val="28"/>
        </w:rPr>
        <w:t>
      6) ауданның мәдени құндылықтардын есепке алу, қорғау, консервациялау және реставрациялау, сондай-ақ пайдалану, елдің көрнекті мәдениет қайраткерлерін мәңгі есте қалдыру жөніндегі жұмыстарды ұйымдастырады;</w:t>
      </w:r>
    </w:p>
    <w:p>
      <w:pPr>
        <w:spacing w:after="0"/>
        <w:ind w:left="0"/>
        <w:jc w:val="both"/>
      </w:pPr>
      <w:r>
        <w:rPr>
          <w:rFonts w:ascii="Times New Roman"/>
          <w:b w:val="false"/>
          <w:i w:val="false"/>
          <w:color w:val="000000"/>
          <w:sz w:val="28"/>
        </w:rPr>
        <w:t>
      7) ауданның, облыстық маңызы бар қаланың сауықтық мәдени-бұқаралық іс-шараларын өткізуді жүзеге асырады;</w:t>
      </w:r>
    </w:p>
    <w:p>
      <w:pPr>
        <w:spacing w:after="0"/>
        <w:ind w:left="0"/>
        <w:jc w:val="both"/>
      </w:pPr>
      <w:r>
        <w:rPr>
          <w:rFonts w:ascii="Times New Roman"/>
          <w:b w:val="false"/>
          <w:i w:val="false"/>
          <w:color w:val="000000"/>
          <w:sz w:val="28"/>
        </w:rPr>
        <w:t>
      8) ауданның мемлекеттік мәдениет ұйымдарын аттестаттаудан өткізеді;</w:t>
      </w:r>
    </w:p>
    <w:p>
      <w:pPr>
        <w:spacing w:after="0"/>
        <w:ind w:left="0"/>
        <w:jc w:val="both"/>
      </w:pPr>
      <w:r>
        <w:rPr>
          <w:rFonts w:ascii="Times New Roman"/>
          <w:b w:val="false"/>
          <w:i w:val="false"/>
          <w:color w:val="000000"/>
          <w:sz w:val="28"/>
        </w:rPr>
        <w:t>
      9) өз құзыреті шегінде мәдениет саласындағы коммуналдық меншікті басқаруды жүзеге асырады;</w:t>
      </w:r>
    </w:p>
    <w:p>
      <w:pPr>
        <w:spacing w:after="0"/>
        <w:ind w:left="0"/>
        <w:jc w:val="both"/>
      </w:pPr>
      <w:r>
        <w:rPr>
          <w:rFonts w:ascii="Times New Roman"/>
          <w:b w:val="false"/>
          <w:i w:val="false"/>
          <w:color w:val="000000"/>
          <w:sz w:val="28"/>
        </w:rPr>
        <w:t>
      10) ауданның мәдени мақсаттағы объектілерінің ағымдағы және күрделі жөнделуі бойынша тапсырысшы болады;</w:t>
      </w:r>
    </w:p>
    <w:p>
      <w:pPr>
        <w:spacing w:after="0"/>
        <w:ind w:left="0"/>
        <w:jc w:val="both"/>
      </w:pPr>
      <w:r>
        <w:rPr>
          <w:rFonts w:ascii="Times New Roman"/>
          <w:b w:val="false"/>
          <w:i w:val="false"/>
          <w:color w:val="000000"/>
          <w:sz w:val="28"/>
        </w:rPr>
        <w:t>
      11) тарихи-мәдени мұраны сақтау жөніндегі жұмыстарды ұйымдастырады, тарихи, ұлттық және мәдени дәстүрлер мен салттардың дамуына ықпал жасайды;</w:t>
      </w:r>
    </w:p>
    <w:p>
      <w:pPr>
        <w:spacing w:after="0"/>
        <w:ind w:left="0"/>
        <w:jc w:val="both"/>
      </w:pPr>
      <w:r>
        <w:rPr>
          <w:rFonts w:ascii="Times New Roman"/>
          <w:b w:val="false"/>
          <w:i w:val="false"/>
          <w:color w:val="000000"/>
          <w:sz w:val="28"/>
        </w:rPr>
        <w:t>
      12) талантты жастарды және перспективалы шығармашылық ұжымдарды іздестіруге және қолдауға бағытталған іс-шаралар кешенін жүзеге асырады;</w:t>
      </w:r>
    </w:p>
    <w:p>
      <w:pPr>
        <w:spacing w:after="0"/>
        <w:ind w:left="0"/>
        <w:jc w:val="both"/>
      </w:pPr>
      <w:r>
        <w:rPr>
          <w:rFonts w:ascii="Times New Roman"/>
          <w:b w:val="false"/>
          <w:i w:val="false"/>
          <w:color w:val="000000"/>
          <w:sz w:val="28"/>
        </w:rPr>
        <w:t>
      13) мемлекеттік мәдениет ұйымдарын материалдық-техникалық қамтамасыз етуде қолдайды және жәрдем көрсетеді;</w:t>
      </w:r>
    </w:p>
    <w:p>
      <w:pPr>
        <w:spacing w:after="0"/>
        <w:ind w:left="0"/>
        <w:jc w:val="both"/>
      </w:pPr>
      <w:r>
        <w:rPr>
          <w:rFonts w:ascii="Times New Roman"/>
          <w:b w:val="false"/>
          <w:i w:val="false"/>
          <w:color w:val="000000"/>
          <w:sz w:val="28"/>
        </w:rPr>
        <w:t>
      14) мемлекеттiк тiлдi және басқа тiлдердi дамытуға бағытталған аудандық деңгейдегi iс-шараларды жүргiзедi;</w:t>
      </w:r>
    </w:p>
    <w:p>
      <w:pPr>
        <w:spacing w:after="0"/>
        <w:ind w:left="0"/>
        <w:jc w:val="both"/>
      </w:pPr>
      <w:r>
        <w:rPr>
          <w:rFonts w:ascii="Times New Roman"/>
          <w:b w:val="false"/>
          <w:i w:val="false"/>
          <w:color w:val="000000"/>
          <w:sz w:val="28"/>
        </w:rPr>
        <w:t>
      15) мәдениет саласында әлеуметтік маңызы бар іс-шаралар өткізуді жүзеге асырады;</w:t>
      </w:r>
    </w:p>
    <w:p>
      <w:pPr>
        <w:spacing w:after="0"/>
        <w:ind w:left="0"/>
        <w:jc w:val="both"/>
      </w:pPr>
      <w:r>
        <w:rPr>
          <w:rFonts w:ascii="Times New Roman"/>
          <w:b w:val="false"/>
          <w:i w:val="false"/>
          <w:color w:val="000000"/>
          <w:sz w:val="28"/>
        </w:rPr>
        <w:t>
      16) облыстардың атқарушы органдарына ауылдарға, кенттерге, ауылдық округтерге атау беру, оларды қайта атау, сондай-ақ олардың атауларының транскрипциясын өзгерту туралы ұсыныстар дайындауды қамтамасыз етеді;</w:t>
      </w:r>
    </w:p>
    <w:p>
      <w:pPr>
        <w:spacing w:after="0"/>
        <w:ind w:left="0"/>
        <w:jc w:val="both"/>
      </w:pPr>
      <w:r>
        <w:rPr>
          <w:rFonts w:ascii="Times New Roman"/>
          <w:b w:val="false"/>
          <w:i w:val="false"/>
          <w:color w:val="000000"/>
          <w:sz w:val="28"/>
        </w:rPr>
        <w:t>
      17) мемориалдық тақталарды орнату жөніндегі жұмысты жүргізеді;</w:t>
      </w:r>
    </w:p>
    <w:p>
      <w:pPr>
        <w:spacing w:after="0"/>
        <w:ind w:left="0"/>
        <w:jc w:val="both"/>
      </w:pPr>
      <w:r>
        <w:rPr>
          <w:rFonts w:ascii="Times New Roman"/>
          <w:b w:val="false"/>
          <w:i w:val="false"/>
          <w:color w:val="000000"/>
          <w:sz w:val="28"/>
        </w:rPr>
        <w:t>
      18) терроризмге қарсы комиссиялар арқылы аудан аумағында терроризм профилактикасы, сондай-ақ терроризм салдарларын барынша азайту және (немесе) жою жөніндегі қызметті ұйымдастырады;</w:t>
      </w:r>
    </w:p>
    <w:p>
      <w:pPr>
        <w:spacing w:after="0"/>
        <w:ind w:left="0"/>
        <w:jc w:val="both"/>
      </w:pPr>
      <w:r>
        <w:rPr>
          <w:rFonts w:ascii="Times New Roman"/>
          <w:b w:val="false"/>
          <w:i w:val="false"/>
          <w:color w:val="000000"/>
          <w:sz w:val="28"/>
        </w:rPr>
        <w:t>
      19)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Start w:name="z19" w:id="12"/>
    <w:p>
      <w:pPr>
        <w:spacing w:after="0"/>
        <w:ind w:left="0"/>
        <w:jc w:val="left"/>
      </w:pPr>
      <w:r>
        <w:rPr>
          <w:rFonts w:ascii="Times New Roman"/>
          <w:b/>
          <w:i w:val="false"/>
          <w:color w:val="000000"/>
        </w:rPr>
        <w:t xml:space="preserve"> 3- тарау. Мемлекеттiк органның бірінші басшысының мәртебесі, өкілеттілігі</w:t>
      </w:r>
    </w:p>
    <w:bookmarkEnd w:id="12"/>
    <w:bookmarkStart w:name="z20" w:id="13"/>
    <w:p>
      <w:pPr>
        <w:spacing w:after="0"/>
        <w:ind w:left="0"/>
        <w:jc w:val="both"/>
      </w:pPr>
      <w:r>
        <w:rPr>
          <w:rFonts w:ascii="Times New Roman"/>
          <w:b w:val="false"/>
          <w:i w:val="false"/>
          <w:color w:val="000000"/>
          <w:sz w:val="28"/>
        </w:rPr>
        <w:t>
      16. Бөлімді басқаруды бірінші басшы жүзеге асырады, ол Бөлімге жүктелген міндеттердің орындалуына және оның өз өкілеттіктерін жүзеге асыруына дербес жауапты болады.</w:t>
      </w:r>
    </w:p>
    <w:bookmarkEnd w:id="13"/>
    <w:p>
      <w:pPr>
        <w:spacing w:after="0"/>
        <w:ind w:left="0"/>
        <w:jc w:val="both"/>
      </w:pPr>
      <w:r>
        <w:rPr>
          <w:rFonts w:ascii="Times New Roman"/>
          <w:b w:val="false"/>
          <w:i w:val="false"/>
          <w:color w:val="000000"/>
          <w:sz w:val="28"/>
        </w:rPr>
        <w:t>
      17. Бөлімнің бiрiншi басшысы Қазақстан Республикасының заңнамасына сәйкес қызметке тағайындалады және қызметтен босатылады.</w:t>
      </w:r>
    </w:p>
    <w:p>
      <w:pPr>
        <w:spacing w:after="0"/>
        <w:ind w:left="0"/>
        <w:jc w:val="both"/>
      </w:pPr>
      <w:r>
        <w:rPr>
          <w:rFonts w:ascii="Times New Roman"/>
          <w:b w:val="false"/>
          <w:i w:val="false"/>
          <w:color w:val="000000"/>
          <w:sz w:val="28"/>
        </w:rPr>
        <w:t>
      18. Бөлімнің бірінші басшысының өкiлеттiгі:</w:t>
      </w:r>
    </w:p>
    <w:p>
      <w:pPr>
        <w:spacing w:after="0"/>
        <w:ind w:left="0"/>
        <w:jc w:val="both"/>
      </w:pPr>
      <w:r>
        <w:rPr>
          <w:rFonts w:ascii="Times New Roman"/>
          <w:b w:val="false"/>
          <w:i w:val="false"/>
          <w:color w:val="000000"/>
          <w:sz w:val="28"/>
        </w:rPr>
        <w:t>
      1) Бөлімге жүктелген мақсаттарды іске асыруды ұйымдастырады;</w:t>
      </w:r>
    </w:p>
    <w:p>
      <w:pPr>
        <w:spacing w:after="0"/>
        <w:ind w:left="0"/>
        <w:jc w:val="both"/>
      </w:pPr>
      <w:r>
        <w:rPr>
          <w:rFonts w:ascii="Times New Roman"/>
          <w:b w:val="false"/>
          <w:i w:val="false"/>
          <w:color w:val="000000"/>
          <w:sz w:val="28"/>
        </w:rPr>
        <w:t>
      2) өз құзыреті шегінде бөлімнің қызметін ұйымдастырады, үйлестіреді және бақылайды;</w:t>
      </w:r>
    </w:p>
    <w:p>
      <w:pPr>
        <w:spacing w:after="0"/>
        <w:ind w:left="0"/>
        <w:jc w:val="both"/>
      </w:pPr>
      <w:r>
        <w:rPr>
          <w:rFonts w:ascii="Times New Roman"/>
          <w:b w:val="false"/>
          <w:i w:val="false"/>
          <w:color w:val="000000"/>
          <w:sz w:val="28"/>
        </w:rPr>
        <w:t>
      3) бөлімнің техникалық персоналын жұмысқа қабылдайды, іссапарға жібереді және жұмыстан босатады;</w:t>
      </w:r>
    </w:p>
    <w:p>
      <w:pPr>
        <w:spacing w:after="0"/>
        <w:ind w:left="0"/>
        <w:jc w:val="both"/>
      </w:pPr>
      <w:r>
        <w:rPr>
          <w:rFonts w:ascii="Times New Roman"/>
          <w:b w:val="false"/>
          <w:i w:val="false"/>
          <w:color w:val="000000"/>
          <w:sz w:val="28"/>
        </w:rPr>
        <w:t>
      4) қызметтік тәртіптің сақталуын бақылауды жүзеге асырады;</w:t>
      </w:r>
    </w:p>
    <w:p>
      <w:pPr>
        <w:spacing w:after="0"/>
        <w:ind w:left="0"/>
        <w:jc w:val="both"/>
      </w:pPr>
      <w:r>
        <w:rPr>
          <w:rFonts w:ascii="Times New Roman"/>
          <w:b w:val="false"/>
          <w:i w:val="false"/>
          <w:color w:val="000000"/>
          <w:sz w:val="28"/>
        </w:rPr>
        <w:t>
      5) өз құзыреті шегінде сыбайлас жемқорлыққа қарсы іс-қимыл туралы, Қазақстан Республикасының заңнамасы талаптарының орындалуын қамтамасыз етеді;</w:t>
      </w:r>
    </w:p>
    <w:p>
      <w:pPr>
        <w:spacing w:after="0"/>
        <w:ind w:left="0"/>
        <w:jc w:val="both"/>
      </w:pPr>
      <w:r>
        <w:rPr>
          <w:rFonts w:ascii="Times New Roman"/>
          <w:b w:val="false"/>
          <w:i w:val="false"/>
          <w:color w:val="000000"/>
          <w:sz w:val="28"/>
        </w:rPr>
        <w:t>
      6) өз құзыреті шегінде бұйрықтар қабылдайды;</w:t>
      </w:r>
    </w:p>
    <w:p>
      <w:pPr>
        <w:spacing w:after="0"/>
        <w:ind w:left="0"/>
        <w:jc w:val="both"/>
      </w:pPr>
      <w:r>
        <w:rPr>
          <w:rFonts w:ascii="Times New Roman"/>
          <w:b w:val="false"/>
          <w:i w:val="false"/>
          <w:color w:val="000000"/>
          <w:sz w:val="28"/>
        </w:rPr>
        <w:t>
      7) мемлекеттік органда, өзге де ұйымдарда бөлімнің мүддесін білдіреді;</w:t>
      </w:r>
    </w:p>
    <w:p>
      <w:pPr>
        <w:spacing w:after="0"/>
        <w:ind w:left="0"/>
        <w:jc w:val="both"/>
      </w:pPr>
      <w:r>
        <w:rPr>
          <w:rFonts w:ascii="Times New Roman"/>
          <w:b w:val="false"/>
          <w:i w:val="false"/>
          <w:color w:val="000000"/>
          <w:sz w:val="28"/>
        </w:rPr>
        <w:t>
      8) бөлімнің барлық қаржылық құжаттарына бірінші қол қою құқығына ие;</w:t>
      </w:r>
    </w:p>
    <w:p>
      <w:pPr>
        <w:spacing w:after="0"/>
        <w:ind w:left="0"/>
        <w:jc w:val="both"/>
      </w:pPr>
      <w:r>
        <w:rPr>
          <w:rFonts w:ascii="Times New Roman"/>
          <w:b w:val="false"/>
          <w:i w:val="false"/>
          <w:color w:val="000000"/>
          <w:sz w:val="28"/>
        </w:rPr>
        <w:t>
      9) қолданыстағы заңнамаға сәйкес өзге де өкілеттіктерді жүзеге асырады.</w:t>
      </w:r>
    </w:p>
    <w:p>
      <w:pPr>
        <w:spacing w:after="0"/>
        <w:ind w:left="0"/>
        <w:jc w:val="both"/>
      </w:pPr>
      <w:r>
        <w:rPr>
          <w:rFonts w:ascii="Times New Roman"/>
          <w:b w:val="false"/>
          <w:i w:val="false"/>
          <w:color w:val="000000"/>
          <w:sz w:val="28"/>
        </w:rPr>
        <w:t>
      Бөлімнің бiрiншi басшысы болмаған кезеңде оның өкiлеттiктерiн қолданыстағы заңнамаға сәйкес оны алмастыратын тұлға орындайды.</w:t>
      </w:r>
    </w:p>
    <w:bookmarkStart w:name="z21" w:id="14"/>
    <w:p>
      <w:pPr>
        <w:spacing w:after="0"/>
        <w:ind w:left="0"/>
        <w:jc w:val="left"/>
      </w:pPr>
      <w:r>
        <w:rPr>
          <w:rFonts w:ascii="Times New Roman"/>
          <w:b/>
          <w:i w:val="false"/>
          <w:color w:val="000000"/>
        </w:rPr>
        <w:t xml:space="preserve"> 4- тарау. Мемлекеттiк органның мүлкi</w:t>
      </w:r>
    </w:p>
    <w:bookmarkEnd w:id="14"/>
    <w:bookmarkStart w:name="z22" w:id="15"/>
    <w:p>
      <w:pPr>
        <w:spacing w:after="0"/>
        <w:ind w:left="0"/>
        <w:jc w:val="both"/>
      </w:pPr>
      <w:r>
        <w:rPr>
          <w:rFonts w:ascii="Times New Roman"/>
          <w:b w:val="false"/>
          <w:i w:val="false"/>
          <w:color w:val="000000"/>
          <w:sz w:val="28"/>
        </w:rPr>
        <w:t>
      18. Бөлімнің заңнамада көзделген жағдайларда жедел басқару құқығында оқшауланған мүлкi болуы мүмкiн.</w:t>
      </w:r>
    </w:p>
    <w:bookmarkEnd w:id="15"/>
    <w:p>
      <w:pPr>
        <w:spacing w:after="0"/>
        <w:ind w:left="0"/>
        <w:jc w:val="both"/>
      </w:pPr>
      <w:r>
        <w:rPr>
          <w:rFonts w:ascii="Times New Roman"/>
          <w:b w:val="false"/>
          <w:i w:val="false"/>
          <w:color w:val="000000"/>
          <w:sz w:val="28"/>
        </w:rPr>
        <w:t>
      Бөлімнің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p>
    <w:p>
      <w:pPr>
        <w:spacing w:after="0"/>
        <w:ind w:left="0"/>
        <w:jc w:val="both"/>
      </w:pPr>
      <w:r>
        <w:rPr>
          <w:rFonts w:ascii="Times New Roman"/>
          <w:b w:val="false"/>
          <w:i w:val="false"/>
          <w:color w:val="000000"/>
          <w:sz w:val="28"/>
        </w:rPr>
        <w:t>
      19. Бөлімге бекiтiлген мүлік ауданның коммуналдық меншiгіне жатады.</w:t>
      </w:r>
    </w:p>
    <w:p>
      <w:pPr>
        <w:spacing w:after="0"/>
        <w:ind w:left="0"/>
        <w:jc w:val="both"/>
      </w:pPr>
      <w:r>
        <w:rPr>
          <w:rFonts w:ascii="Times New Roman"/>
          <w:b w:val="false"/>
          <w:i w:val="false"/>
          <w:color w:val="000000"/>
          <w:sz w:val="28"/>
        </w:rPr>
        <w:t>
      20. Егер заңнамада өзгеше көзделмесе, Бөлім өзiне бекiтiлген мүлiктi және қаржыландыру жоспары бойынша өзiне берілген қаражат есебiнен сатып алынған мүлiктi өз бетiмен иелiктен шығаруға немесе оған өзгедей тәсiлмен билiк етуге құқығы жоқ.</w:t>
      </w:r>
    </w:p>
    <w:bookmarkStart w:name="z23" w:id="16"/>
    <w:p>
      <w:pPr>
        <w:spacing w:after="0"/>
        <w:ind w:left="0"/>
        <w:jc w:val="left"/>
      </w:pPr>
      <w:r>
        <w:rPr>
          <w:rFonts w:ascii="Times New Roman"/>
          <w:b/>
          <w:i w:val="false"/>
          <w:color w:val="000000"/>
        </w:rPr>
        <w:t xml:space="preserve"> 5 - тарау. Мемлекеттiк органды қайта ұйымдастыру және тарату</w:t>
      </w:r>
    </w:p>
    <w:bookmarkEnd w:id="16"/>
    <w:bookmarkStart w:name="z24" w:id="17"/>
    <w:p>
      <w:pPr>
        <w:spacing w:after="0"/>
        <w:ind w:left="0"/>
        <w:jc w:val="both"/>
      </w:pPr>
      <w:r>
        <w:rPr>
          <w:rFonts w:ascii="Times New Roman"/>
          <w:b w:val="false"/>
          <w:i w:val="false"/>
          <w:color w:val="000000"/>
          <w:sz w:val="28"/>
        </w:rPr>
        <w:t>
      21. Бөлімді және ведомстволарын қайта ұйымдастыру және тарату Қазақстан Республикасының заңнамасына сәйкес жүзеге асырылады.</w:t>
      </w:r>
    </w:p>
    <w:bookmarkEnd w:id="17"/>
    <w:p>
      <w:pPr>
        <w:spacing w:after="0"/>
        <w:ind w:left="0"/>
        <w:jc w:val="both"/>
      </w:pPr>
      <w:r>
        <w:rPr>
          <w:rFonts w:ascii="Times New Roman"/>
          <w:b w:val="false"/>
          <w:i w:val="false"/>
          <w:color w:val="000000"/>
          <w:sz w:val="28"/>
        </w:rPr>
        <w:t>
      Бөлім және оның ведомстволарының қарамағындағы мемлекеттік мекемелердің тізбесі:</w:t>
      </w:r>
    </w:p>
    <w:p>
      <w:pPr>
        <w:spacing w:after="0"/>
        <w:ind w:left="0"/>
        <w:jc w:val="both"/>
      </w:pPr>
      <w:r>
        <w:rPr>
          <w:rFonts w:ascii="Times New Roman"/>
          <w:b w:val="false"/>
          <w:i w:val="false"/>
          <w:color w:val="000000"/>
          <w:sz w:val="28"/>
        </w:rPr>
        <w:t>
      1) "Үржар аудандық орталық кітапханасы" коммуналдық мемлекеттік мекемесі.</w:t>
      </w:r>
    </w:p>
    <w:p>
      <w:pPr>
        <w:spacing w:after="0"/>
        <w:ind w:left="0"/>
        <w:jc w:val="both"/>
      </w:pPr>
      <w:r>
        <w:rPr>
          <w:rFonts w:ascii="Times New Roman"/>
          <w:b w:val="false"/>
          <w:i w:val="false"/>
          <w:color w:val="000000"/>
          <w:sz w:val="28"/>
        </w:rPr>
        <w:t>
      2) Үржар ауданы әкімдігінің "Мәдениет үйі" мемлекеттік коммуналдық қазыналық кәсіпорны.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Бөлім басшысы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Ж.Андасова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