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fc6d7" w14:textId="4cfc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 төрағасының 2019 жылғы 18 сәуірдегі № 63 н/қ "Қазақстан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прокуратурасының Құқықтық статистика және арнайы есепке алу жөніндегі комитеті төрағасының 2022 жылғы 19 қыркүйектегі № 93 о/д бұйрығы. Күші жойылды - Қазақстан Республикасы Бас прокуратурасының Құқықтық статистика және арнайы есепке алу жөніндегі комитеті төрағасының 2023 жылғы 4 шiлдедегi № 92 н/қ бұйрығымен</w:t>
      </w:r>
    </w:p>
    <w:p>
      <w:pPr>
        <w:spacing w:after="0"/>
        <w:ind w:left="0"/>
        <w:jc w:val="both"/>
      </w:pPr>
      <w:r>
        <w:rPr>
          <w:rFonts w:ascii="Times New Roman"/>
          <w:b w:val="false"/>
          <w:i w:val="false"/>
          <w:color w:val="ff0000"/>
          <w:sz w:val="28"/>
        </w:rPr>
        <w:t xml:space="preserve">
      Ескерту. Күші жойылды – ҚР Бас прокуратурасының Құқықтық статистика және арнайы есепке алу жөніндегі комитеті төрағасының 04.07.2023 </w:t>
      </w:r>
      <w:r>
        <w:rPr>
          <w:rFonts w:ascii="Times New Roman"/>
          <w:b w:val="false"/>
          <w:i w:val="false"/>
          <w:color w:val="ff0000"/>
          <w:sz w:val="28"/>
        </w:rPr>
        <w:t>№ 92 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 төрағасының 2019 жылғы 18 сәуірдегі № 63 н/қ "Қазақстан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 </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17) тармақшасы мынадай редакцияда жазылсын:</w:t>
      </w:r>
    </w:p>
    <w:p>
      <w:pPr>
        <w:spacing w:after="0"/>
        <w:ind w:left="0"/>
        <w:jc w:val="both"/>
      </w:pPr>
      <w:r>
        <w:rPr>
          <w:rFonts w:ascii="Times New Roman"/>
          <w:b w:val="false"/>
          <w:i w:val="false"/>
          <w:color w:val="000000"/>
          <w:sz w:val="28"/>
        </w:rPr>
        <w:t>
      "17) Комитеттің Астана қаласы бойынша басқармасы туралы ереже осы бұйрықтың 17-қосымшасына сәйкес;";</w:t>
      </w:r>
    </w:p>
    <w:bookmarkStart w:name="z3" w:id="1"/>
    <w:p>
      <w:pPr>
        <w:spacing w:after="0"/>
        <w:ind w:left="0"/>
        <w:jc w:val="both"/>
      </w:pPr>
      <w:r>
        <w:rPr>
          <w:rFonts w:ascii="Times New Roman"/>
          <w:b w:val="false"/>
          <w:i w:val="false"/>
          <w:color w:val="000000"/>
          <w:sz w:val="28"/>
        </w:rPr>
        <w:t xml:space="preserve">
      Бұйрықта көрсетілген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16-қосымшада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8 тармақ келесі редакцияда жазылсын:</w:t>
      </w:r>
    </w:p>
    <w:bookmarkEnd w:id="2"/>
    <w:p>
      <w:pPr>
        <w:spacing w:after="0"/>
        <w:ind w:left="0"/>
        <w:jc w:val="both"/>
      </w:pPr>
      <w:r>
        <w:rPr>
          <w:rFonts w:ascii="Times New Roman"/>
          <w:b w:val="false"/>
          <w:i w:val="false"/>
          <w:color w:val="000000"/>
          <w:sz w:val="28"/>
        </w:rPr>
        <w:t>
      "8. Басқарманың заңды мекенжайы: Басқарманың заңды мекенжайы: Қазақстан Республикасы, 010000, Астана қаласы, "Байқоңыр" ауданы, Ж. Омаров көшесі, 60. ";</w:t>
      </w:r>
    </w:p>
    <w:bookmarkStart w:name="z5" w:id="3"/>
    <w:p>
      <w:pPr>
        <w:spacing w:after="0"/>
        <w:ind w:left="0"/>
        <w:jc w:val="both"/>
      </w:pPr>
      <w:r>
        <w:rPr>
          <w:rFonts w:ascii="Times New Roman"/>
          <w:b w:val="false"/>
          <w:i w:val="false"/>
          <w:color w:val="000000"/>
          <w:sz w:val="28"/>
        </w:rPr>
        <w:t xml:space="preserve">
      Бұйрықта көрсетілген </w:t>
      </w:r>
      <w:r>
        <w:rPr>
          <w:rFonts w:ascii="Times New Roman"/>
          <w:b w:val="false"/>
          <w:i w:val="false"/>
          <w:color w:val="000000"/>
          <w:sz w:val="28"/>
        </w:rPr>
        <w:t>17-қосымшаға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комитетінің Астана қаласы бойынша басқармасы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Астана қаласы бойынша басқармасы (бұдан әрі – Басқарма) Астана қаласының аумағында құқықтық статистиканы қалыптастыру және арнайы есепке алуды жүргізу бойынша берілген өкілеттіктер шегінде функцияларды жүзеге асыратын Қазақстан Республикасы Бас прокуратурасы Құқықтық статистика және арнайы есепке алу жөніндегі комитетінің (бұдан әрі – Комитет) аумақтық органы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"8. Басқарманың заңды мекенжайы: Басқарманың заңды мекенжайы:</w:t>
      </w:r>
    </w:p>
    <w:p>
      <w:pPr>
        <w:spacing w:after="0"/>
        <w:ind w:left="0"/>
        <w:jc w:val="both"/>
      </w:pPr>
      <w:r>
        <w:rPr>
          <w:rFonts w:ascii="Times New Roman"/>
          <w:b w:val="false"/>
          <w:i w:val="false"/>
          <w:color w:val="000000"/>
          <w:sz w:val="28"/>
        </w:rPr>
        <w:t>
      Қазақстан Республикасы, 010000, Астана қаласы, "Байқоңыр" ауданы, Ж. Омаров көшесі, 60.";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"9. Басқарманың толық атауы:</w:t>
      </w:r>
    </w:p>
    <w:p>
      <w:pPr>
        <w:spacing w:after="0"/>
        <w:ind w:left="0"/>
        <w:jc w:val="both"/>
      </w:pPr>
      <w:r>
        <w:rPr>
          <w:rFonts w:ascii="Times New Roman"/>
          <w:b w:val="false"/>
          <w:i w:val="false"/>
          <w:color w:val="000000"/>
          <w:sz w:val="28"/>
        </w:rPr>
        <w:t>
      мемлекеттік тілде:</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Астана қаласы бойынша басқармасы" мемлекеттік мекемесі;</w:t>
      </w:r>
    </w:p>
    <w:p>
      <w:pPr>
        <w:spacing w:after="0"/>
        <w:ind w:left="0"/>
        <w:jc w:val="both"/>
      </w:pPr>
      <w:r>
        <w:rPr>
          <w:rFonts w:ascii="Times New Roman"/>
          <w:b w:val="false"/>
          <w:i w:val="false"/>
          <w:color w:val="000000"/>
          <w:sz w:val="28"/>
        </w:rPr>
        <w:t>
      орыс тілінде:</w:t>
      </w:r>
    </w:p>
    <w:p>
      <w:pPr>
        <w:spacing w:after="0"/>
        <w:ind w:left="0"/>
        <w:jc w:val="both"/>
      </w:pPr>
      <w:r>
        <w:rPr>
          <w:rFonts w:ascii="Times New Roman"/>
          <w:b w:val="false"/>
          <w:i w:val="false"/>
          <w:color w:val="000000"/>
          <w:sz w:val="28"/>
        </w:rPr>
        <w:t>
      Государственное учреждение "Управление Комитета по правовой статистике и специальным учетам Генеральной прокуратуры Республики Казахстан по городу Астана".".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бiрыңғай статистикалық қағидаттар мен стандарттар негiзiнде Астана қаласындағы заңдылық пен құқықтық тәртіптiң жай-күйi туралы мемлекеттiк органдарды, заңды және жеке тұлғаларды тиiмдi және жеткiлiктi ақпаратпен қамтамасыз ету;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20-тармақта</w:t>
      </w:r>
      <w:r>
        <w:rPr>
          <w:rFonts w:ascii="Times New Roman"/>
          <w:b w:val="false"/>
          <w:i w:val="false"/>
          <w:color w:val="000000"/>
          <w:sz w:val="28"/>
        </w:rPr>
        <w:t>:</w:t>
      </w:r>
    </w:p>
    <w:bookmarkStart w:name="z12" w:id="4"/>
    <w:p>
      <w:pPr>
        <w:spacing w:after="0"/>
        <w:ind w:left="0"/>
        <w:jc w:val="both"/>
      </w:pPr>
      <w:r>
        <w:rPr>
          <w:rFonts w:ascii="Times New Roman"/>
          <w:b w:val="false"/>
          <w:i w:val="false"/>
          <w:color w:val="000000"/>
          <w:sz w:val="28"/>
        </w:rPr>
        <w:t>
      3) тармақша мынадай редакцияда жазылсын:</w:t>
      </w:r>
    </w:p>
    <w:bookmarkEnd w:id="4"/>
    <w:p>
      <w:pPr>
        <w:spacing w:after="0"/>
        <w:ind w:left="0"/>
        <w:jc w:val="both"/>
      </w:pPr>
      <w:r>
        <w:rPr>
          <w:rFonts w:ascii="Times New Roman"/>
          <w:b w:val="false"/>
          <w:i w:val="false"/>
          <w:color w:val="000000"/>
          <w:sz w:val="28"/>
        </w:rPr>
        <w:t>
      "3) жартыжылдық және жыл қорытындысы бойынша Астана қаласы прокурорына есептік және есепке алу тәртібінің жағдайы туралы ақпаратты жібереді;";</w:t>
      </w:r>
    </w:p>
    <w:bookmarkStart w:name="z13" w:id="5"/>
    <w:p>
      <w:pPr>
        <w:spacing w:after="0"/>
        <w:ind w:left="0"/>
        <w:jc w:val="both"/>
      </w:pPr>
      <w:r>
        <w:rPr>
          <w:rFonts w:ascii="Times New Roman"/>
          <w:b w:val="false"/>
          <w:i w:val="false"/>
          <w:color w:val="000000"/>
          <w:sz w:val="28"/>
        </w:rPr>
        <w:t>
      11) тармақша мынадай редакцияда жазылсын:</w:t>
      </w:r>
    </w:p>
    <w:bookmarkEnd w:id="5"/>
    <w:p>
      <w:pPr>
        <w:spacing w:after="0"/>
        <w:ind w:left="0"/>
        <w:jc w:val="both"/>
      </w:pPr>
      <w:r>
        <w:rPr>
          <w:rFonts w:ascii="Times New Roman"/>
          <w:b w:val="false"/>
          <w:i w:val="false"/>
          <w:color w:val="000000"/>
          <w:sz w:val="28"/>
        </w:rPr>
        <w:t>
      "11) Астана қаласы прокуратурасының, Заңдылықты, құқықтық тәртіпті және қылмысқа қарсы күресті қамтамасыз ету жөніндегі үйлестіру кеңесінің, Заңдылықты қамтамасыз ету мәселелері жөніндегі қоғамдық кеңестің алқа отырыстарына, құқықтық статистика және арнайы есепке алу саласында есепке алуға және есептілікке қатысы бар мәселелерді караған кезде құқықтық статистика және арнайы есепке алу субъектілерінің мәжілістеріне қатысады. Қазақстан Республикасының Мемлекеттік қызмет істері агенттігінің әдеп жөніндегі кеңесінің мүшесі құрамына енгізілген болса, онда әдеп жөніндегі кеңесінің отырыстарына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"6-тарау. Құқықтық статистика және арнайы есепке алу саласындағы заңдылықты қадағалау бойынша Астана қаласының аудандарындағы Басқарма өкілдерінің қызметін ұйымдастыру";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Астана қаласының аудандарындағы Басқарманың өкілдері құқықтық статистика және арнайы есепке алу органдары қызметінің анағұрлым тиімді нәтижелеріне қол жеткізу, жүктелген міндеттерді толық көлемде орындау, құқықтық статистика және арнайы есепке алу саласында бақылау және қадағалау қызметін қала, аудан прокурорларымен тиімді өзара әрекеттестікті іске асыру, құқықтық статистика және арнайы есепке алу субъектілерінен толық және дұрыс құқықтық ақпаратты уақтылы алу мақсатында жедел қызметкерлердің және еңбек шарты бойынша жұмыскерлердің (бұдан әрі - Өкіл) санынан тұратын аудандық және қалалық прокуратураның ғимараттарында орналасады.".</w:t>
      </w:r>
    </w:p>
    <w:bookmarkStart w:name="z16" w:id="6"/>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комитетінің (бұдан әрі – Комитет) ұйымдастыру-кадр жұмысы басқармасы осы бұйрықтың қазақ және орыс тілдерінде жіберілуін қамтамасыз етсін:</w:t>
      </w:r>
    </w:p>
    <w:bookmarkEnd w:id="6"/>
    <w:bookmarkStart w:name="z17" w:id="7"/>
    <w:p>
      <w:pPr>
        <w:spacing w:after="0"/>
        <w:ind w:left="0"/>
        <w:jc w:val="both"/>
      </w:pPr>
      <w:r>
        <w:rPr>
          <w:rFonts w:ascii="Times New Roman"/>
          <w:b w:val="false"/>
          <w:i w:val="false"/>
          <w:color w:val="000000"/>
          <w:sz w:val="28"/>
        </w:rPr>
        <w:t>
      1) Комитеттің Астана қаласы бойынша басқармасына, Комитеттің әскери басқармасына, Комитеттің аумақтық көлік басқармасына "Заңды тұлғаларды мемлекеттік тіркеу және филиалдар мен өкілдіктерді есептік тіркеу туралы" Қазақстан Республикасының Заңында көзделген шараларды қабылдау үшін;</w:t>
      </w:r>
    </w:p>
    <w:bookmarkEnd w:id="7"/>
    <w:bookmarkStart w:name="z18" w:id="8"/>
    <w:p>
      <w:pPr>
        <w:spacing w:after="0"/>
        <w:ind w:left="0"/>
        <w:jc w:val="both"/>
      </w:pPr>
      <w:r>
        <w:rPr>
          <w:rFonts w:ascii="Times New Roman"/>
          <w:b w:val="false"/>
          <w:i w:val="false"/>
          <w:color w:val="000000"/>
          <w:sz w:val="28"/>
        </w:rPr>
        <w:t>
      2) Қазақстан Республикасы нормативтік құқықтық актілерінің Эталондық бақылау банкіне ресми жариялауға.</w:t>
      </w:r>
    </w:p>
    <w:bookmarkEnd w:id="8"/>
    <w:bookmarkStart w:name="z19" w:id="9"/>
    <w:p>
      <w:pPr>
        <w:spacing w:after="0"/>
        <w:ind w:left="0"/>
        <w:jc w:val="both"/>
      </w:pPr>
      <w:r>
        <w:rPr>
          <w:rFonts w:ascii="Times New Roman"/>
          <w:b w:val="false"/>
          <w:i w:val="false"/>
          <w:color w:val="000000"/>
          <w:sz w:val="28"/>
        </w:rPr>
        <w:t>
      3. Комитеттің Астана қаласы бойынша басқармасының, Әскери басқармасының, Комитеттің Аумақтық көлік басқармасының бастықтары:</w:t>
      </w:r>
    </w:p>
    <w:bookmarkEnd w:id="9"/>
    <w:bookmarkStart w:name="z20" w:id="10"/>
    <w:p>
      <w:pPr>
        <w:spacing w:after="0"/>
        <w:ind w:left="0"/>
        <w:jc w:val="both"/>
      </w:pPr>
      <w:r>
        <w:rPr>
          <w:rFonts w:ascii="Times New Roman"/>
          <w:b w:val="false"/>
          <w:i w:val="false"/>
          <w:color w:val="000000"/>
          <w:sz w:val="28"/>
        </w:rPr>
        <w:t>
      1) осы бұйрықтың аумақтық әділет органдарында мемлекеттік тіркелуін қамтамасыз етсін;</w:t>
      </w:r>
    </w:p>
    <w:bookmarkEnd w:id="10"/>
    <w:bookmarkStart w:name="z21" w:id="11"/>
    <w:p>
      <w:pPr>
        <w:spacing w:after="0"/>
        <w:ind w:left="0"/>
        <w:jc w:val="both"/>
      </w:pPr>
      <w:r>
        <w:rPr>
          <w:rFonts w:ascii="Times New Roman"/>
          <w:b w:val="false"/>
          <w:i w:val="false"/>
          <w:color w:val="000000"/>
          <w:sz w:val="28"/>
        </w:rPr>
        <w:t>
      2) осы бұйрық мемлекеттік тіркеуден кейін үш жұмыс күні ішінде Комитетке осы тармақтың 1) тармақшасының орындалуы туралы мәліметтерді ұсынуды қамтамасыз етсін;</w:t>
      </w:r>
    </w:p>
    <w:bookmarkEnd w:id="11"/>
    <w:bookmarkStart w:name="z22" w:id="12"/>
    <w:p>
      <w:pPr>
        <w:spacing w:after="0"/>
        <w:ind w:left="0"/>
        <w:jc w:val="both"/>
      </w:pPr>
      <w:r>
        <w:rPr>
          <w:rFonts w:ascii="Times New Roman"/>
          <w:b w:val="false"/>
          <w:i w:val="false"/>
          <w:color w:val="000000"/>
          <w:sz w:val="28"/>
        </w:rPr>
        <w:t>
      3) бір ай мерзімде өз актілерін осы бұйрыққа сәйкес келтіруді қамтамасыз етсін.</w:t>
      </w:r>
    </w:p>
    <w:bookmarkEnd w:id="12"/>
    <w:bookmarkStart w:name="z23" w:id="13"/>
    <w:p>
      <w:pPr>
        <w:spacing w:after="0"/>
        <w:ind w:left="0"/>
        <w:jc w:val="both"/>
      </w:pPr>
      <w:r>
        <w:rPr>
          <w:rFonts w:ascii="Times New Roman"/>
          <w:b w:val="false"/>
          <w:i w:val="false"/>
          <w:color w:val="000000"/>
          <w:sz w:val="28"/>
        </w:rPr>
        <w:t>
      4. Осы бұйрықтың орындалуын бақылау Комитеттің ұйымдастыру-кадр жұмысы басқармасына жүктелсін.</w:t>
      </w:r>
    </w:p>
    <w:bookmarkEnd w:id="13"/>
    <w:bookmarkStart w:name="z24" w:id="14"/>
    <w:p>
      <w:pPr>
        <w:spacing w:after="0"/>
        <w:ind w:left="0"/>
        <w:jc w:val="both"/>
      </w:pPr>
      <w:r>
        <w:rPr>
          <w:rFonts w:ascii="Times New Roman"/>
          <w:b w:val="false"/>
          <w:i w:val="false"/>
          <w:color w:val="000000"/>
          <w:sz w:val="28"/>
        </w:rPr>
        <w:t>
      5. Осы бұйрық қол қойылған күнінен бастап күшіне енеді.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Комитет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Нұрлыбай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