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1c567" w14:textId="a01c5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бойынша тексеру комиссиясы" мемлекеттік мекемесінің "Б" корпусы мемлекеттік әкімшілік қызметшілердің қызметін бағалаудың әдістемесін бекіту туралы</w:t>
      </w:r>
    </w:p>
    <w:p>
      <w:pPr>
        <w:spacing w:after="0"/>
        <w:ind w:left="0"/>
        <w:jc w:val="both"/>
      </w:pPr>
      <w:r>
        <w:rPr>
          <w:rFonts w:ascii="Times New Roman"/>
          <w:b w:val="false"/>
          <w:i w:val="false"/>
          <w:color w:val="000000"/>
          <w:sz w:val="28"/>
        </w:rPr>
        <w:t>Батыс Қазақстан облысы бойынша тексеру комиссиясының 2022 жылғы 7 шілдедегі № 2-НҚ нормативтік қаулысы.</w:t>
      </w:r>
    </w:p>
    <w:p>
      <w:pPr>
        <w:spacing w:after="0"/>
        <w:ind w:left="0"/>
        <w:jc w:val="both"/>
      </w:pPr>
      <w:bookmarkStart w:name="z3"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Батыс Қазақстан облысы бойынша тексеру комиссиясы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 бойынша тексеру комиссиясы" мемлекеттік мекемесінің "Б" корпусы мемлекеттік әкімшілік қызметшілердің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Батыс Қазақстан облысы бойынша тексеру комиссиясы аппаратының басшысы Е. Сапиевке жүктелсін.</w:t>
      </w:r>
    </w:p>
    <w:bookmarkEnd w:id="2"/>
    <w:bookmarkStart w:name="z6" w:id="3"/>
    <w:p>
      <w:pPr>
        <w:spacing w:after="0"/>
        <w:ind w:left="0"/>
        <w:jc w:val="both"/>
      </w:pP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Кадырбеков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бойынша тексеру</w:t>
            </w:r>
            <w:r>
              <w:br/>
            </w:r>
            <w:r>
              <w:rPr>
                <w:rFonts w:ascii="Times New Roman"/>
                <w:b w:val="false"/>
                <w:i w:val="false"/>
                <w:color w:val="000000"/>
                <w:sz w:val="20"/>
              </w:rPr>
              <w:t>комиссиясының 2022 жылғы</w:t>
            </w:r>
            <w:r>
              <w:br/>
            </w:r>
            <w:r>
              <w:rPr>
                <w:rFonts w:ascii="Times New Roman"/>
                <w:b w:val="false"/>
                <w:i w:val="false"/>
                <w:color w:val="000000"/>
                <w:sz w:val="20"/>
              </w:rPr>
              <w:t>7 шілдедегі №2-НҚ нормативтік</w:t>
            </w:r>
            <w:r>
              <w:br/>
            </w:r>
            <w:r>
              <w:rPr>
                <w:rFonts w:ascii="Times New Roman"/>
                <w:b w:val="false"/>
                <w:i w:val="false"/>
                <w:color w:val="000000"/>
                <w:sz w:val="20"/>
              </w:rPr>
              <w:t>қаулысымен бекітілген</w:t>
            </w:r>
          </w:p>
        </w:tc>
      </w:tr>
    </w:tbl>
    <w:bookmarkStart w:name="z9" w:id="4"/>
    <w:p>
      <w:pPr>
        <w:spacing w:after="0"/>
        <w:ind w:left="0"/>
        <w:jc w:val="left"/>
      </w:pPr>
      <w:r>
        <w:rPr>
          <w:rFonts w:ascii="Times New Roman"/>
          <w:b/>
          <w:i w:val="false"/>
          <w:color w:val="000000"/>
        </w:rPr>
        <w:t xml:space="preserve"> "Батыс Қазақстан облысы бойынша тексеру комиссиясы" мемлекеттік мекемесінің "Б" корпусы мемлекеттік әкімшілік қызметшілердің қызметін бағалаудың әдістемесі</w:t>
      </w:r>
    </w:p>
    <w:bookmarkEnd w:id="4"/>
    <w:p>
      <w:pPr>
        <w:spacing w:after="0"/>
        <w:ind w:left="0"/>
        <w:jc w:val="both"/>
      </w:pPr>
      <w:r>
        <w:rPr>
          <w:rFonts w:ascii="Times New Roman"/>
          <w:b w:val="false"/>
          <w:i w:val="false"/>
          <w:color w:val="ff0000"/>
          <w:sz w:val="28"/>
        </w:rPr>
        <w:t xml:space="preserve">
      Ескерту. Әдістеме жаңа редакцияда - Батыс Қазақстан облысы бойынша тексеру комиссиясының 05.05.2023 </w:t>
      </w:r>
      <w:r>
        <w:rPr>
          <w:rFonts w:ascii="Times New Roman"/>
          <w:b w:val="false"/>
          <w:i w:val="false"/>
          <w:color w:val="ff0000"/>
          <w:sz w:val="28"/>
        </w:rPr>
        <w:t>№ 1-НҚ</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10"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"Батыс Қазақстан облысы бойынша тексеру комиссиясы" мемлекеттік мекемесінің "Б" корпусы мемлекеттік әкімшілік қызметшілердің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 xml:space="preserve">5-тармағына </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bookmarkStart w:name="z15"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6"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7"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8" w:id="11"/>
    <w:p>
      <w:pPr>
        <w:spacing w:after="0"/>
        <w:ind w:left="0"/>
        <w:jc w:val="both"/>
      </w:pPr>
      <w:r>
        <w:rPr>
          <w:rFonts w:ascii="Times New Roman"/>
          <w:b w:val="false"/>
          <w:i w:val="false"/>
          <w:color w:val="000000"/>
          <w:sz w:val="28"/>
        </w:rPr>
        <w:t>
      4) құрылымдық бөлімшенің/мемлекеттік органның басшысы – D-1, D-3 (құрылымдық бөлімшелердің басшылары) санаттарының "Б" корпусының мемлекеттік әкімшілік қызметшісі;</w:t>
      </w:r>
    </w:p>
    <w:bookmarkEnd w:id="11"/>
    <w:bookmarkStart w:name="z19"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20"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1"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2"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3"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4"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5"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6"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7"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28"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9"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0"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3"/>
    <w:bookmarkStart w:name="z31"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4"/>
    <w:bookmarkStart w:name="z32"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3"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4"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5"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6"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7"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8"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39"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0"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3"/>
    <w:bookmarkStart w:name="z41" w:id="3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2" w:id="3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3"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4" w:id="37"/>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7"/>
    <w:bookmarkStart w:name="z45"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46"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47"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0"/>
    <w:bookmarkStart w:name="z48"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49" w:id="4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2"/>
    <w:bookmarkStart w:name="z50"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1"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2"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3"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4"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5"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6"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7" w:id="50"/>
    <w:p>
      <w:pPr>
        <w:spacing w:after="0"/>
        <w:ind w:left="0"/>
        <w:jc w:val="both"/>
      </w:pPr>
      <w:r>
        <w:rPr>
          <w:rFonts w:ascii="Times New Roman"/>
          <w:b w:val="false"/>
          <w:i w:val="false"/>
          <w:color w:val="000000"/>
          <w:sz w:val="28"/>
        </w:rPr>
        <w:t>
      19. Персоналды басқару қызметі мыналарға жауапты болады:</w:t>
      </w:r>
    </w:p>
    <w:bookmarkEnd w:id="50"/>
    <w:bookmarkStart w:name="z58"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59" w:id="52"/>
    <w:p>
      <w:pPr>
        <w:spacing w:after="0"/>
        <w:ind w:left="0"/>
        <w:jc w:val="both"/>
      </w:pPr>
      <w:r>
        <w:rPr>
          <w:rFonts w:ascii="Times New Roman"/>
          <w:b w:val="false"/>
          <w:i w:val="false"/>
          <w:color w:val="000000"/>
          <w:sz w:val="28"/>
        </w:rPr>
        <w:t>
      2) НМИ уақтылы талдау мен келісу;</w:t>
      </w:r>
    </w:p>
    <w:bookmarkEnd w:id="52"/>
    <w:bookmarkStart w:name="z60"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1"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2"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3" w:id="5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қызметіне және калибрлеу сессияларының қатысушыларына ғана белгілі болуы мүмкін.</w:t>
      </w:r>
    </w:p>
    <w:bookmarkEnd w:id="56"/>
    <w:bookmarkStart w:name="z64" w:id="57"/>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Құрылымдық бөлімшенің/мемлекеттік органның басшысын НМИ қол жеткізуі бойынша бағалау тәртібі</w:t>
      </w:r>
    </w:p>
    <w:bookmarkEnd w:id="57"/>
    <w:bookmarkStart w:name="z65" w:id="5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8"/>
    <w:bookmarkStart w:name="z66" w:id="59"/>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9"/>
    <w:bookmarkStart w:name="z67"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68"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1"/>
    <w:bookmarkStart w:name="z69"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0" w:id="63"/>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3"/>
    <w:bookmarkStart w:name="z71"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жоспарлау, талдау және есеп бөлімінің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2"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3"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4"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5"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6"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7"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78"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1"/>
    <w:bookmarkStart w:name="z79" w:id="72"/>
    <w:p>
      <w:pPr>
        <w:spacing w:after="0"/>
        <w:ind w:left="0"/>
        <w:jc w:val="both"/>
      </w:pPr>
      <w:r>
        <w:rPr>
          <w:rFonts w:ascii="Times New Roman"/>
          <w:b w:val="false"/>
          <w:i w:val="false"/>
          <w:color w:val="000000"/>
          <w:sz w:val="28"/>
        </w:rPr>
        <w:t>
      25. НМИ-ге өзгерістер енгізуге қол жеткізуге тікелей әсер ететін Батыс Қазақстан облысы бойынша тексеру комиссиясының функциялары мен құрылымы өзгерген жағдайда жүзеге асырылады.</w:t>
      </w:r>
    </w:p>
    <w:bookmarkEnd w:id="72"/>
    <w:bookmarkStart w:name="z80"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3"/>
    <w:bookmarkStart w:name="z81"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4"/>
    <w:bookmarkStart w:name="z82"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3" w:id="76"/>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4" w:id="77"/>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"Б" корпусының қызметшілерін саралау әдісімен бағалау тәртібі</w:t>
      </w:r>
    </w:p>
    <w:bookmarkEnd w:id="77"/>
    <w:bookmarkStart w:name="z85"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86"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7" w:id="8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88" w:id="8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1"/>
    <w:bookmarkStart w:name="z89" w:id="82"/>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90"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3"/>
    <w:bookmarkStart w:name="z91"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2"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3"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4" w:id="87"/>
    <w:p>
      <w:pPr>
        <w:spacing w:after="0"/>
        <w:ind w:left="0"/>
        <w:jc w:val="both"/>
      </w:pPr>
      <w:r>
        <w:rPr>
          <w:rFonts w:ascii="Times New Roman"/>
          <w:b w:val="false"/>
          <w:i w:val="false"/>
          <w:color w:val="000000"/>
          <w:sz w:val="28"/>
        </w:rPr>
        <w:t>
      дербестік және бастамашылық;</w:t>
      </w:r>
    </w:p>
    <w:bookmarkEnd w:id="87"/>
    <w:bookmarkStart w:name="z95" w:id="88"/>
    <w:p>
      <w:pPr>
        <w:spacing w:after="0"/>
        <w:ind w:left="0"/>
        <w:jc w:val="both"/>
      </w:pPr>
      <w:r>
        <w:rPr>
          <w:rFonts w:ascii="Times New Roman"/>
          <w:b w:val="false"/>
          <w:i w:val="false"/>
          <w:color w:val="000000"/>
          <w:sz w:val="28"/>
        </w:rPr>
        <w:t>
      еңбек тәртібі.</w:t>
      </w:r>
    </w:p>
    <w:bookmarkEnd w:id="88"/>
    <w:bookmarkStart w:name="z96" w:id="89"/>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360 әдісі бойынша бағалау тәртібі</w:t>
      </w:r>
    </w:p>
    <w:bookmarkEnd w:id="89"/>
    <w:bookmarkStart w:name="z97"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98" w:id="9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1"/>
    <w:bookmarkStart w:name="z99" w:id="9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2"/>
    <w:bookmarkStart w:name="z100" w:id="93"/>
    <w:p>
      <w:pPr>
        <w:spacing w:after="0"/>
        <w:ind w:left="0"/>
        <w:jc w:val="both"/>
      </w:pPr>
      <w:r>
        <w:rPr>
          <w:rFonts w:ascii="Times New Roman"/>
          <w:b w:val="false"/>
          <w:i w:val="false"/>
          <w:color w:val="000000"/>
          <w:sz w:val="28"/>
        </w:rPr>
        <w:t>
      құрылымдық бөлімшелердің басшылары үшін:</w:t>
      </w:r>
    </w:p>
    <w:bookmarkEnd w:id="93"/>
    <w:bookmarkStart w:name="z101" w:id="94"/>
    <w:p>
      <w:pPr>
        <w:spacing w:after="0"/>
        <w:ind w:left="0"/>
        <w:jc w:val="both"/>
      </w:pPr>
      <w:r>
        <w:rPr>
          <w:rFonts w:ascii="Times New Roman"/>
          <w:b w:val="false"/>
          <w:i w:val="false"/>
          <w:color w:val="000000"/>
          <w:sz w:val="28"/>
        </w:rPr>
        <w:t>
      қызметті басқару;</w:t>
      </w:r>
    </w:p>
    <w:bookmarkEnd w:id="94"/>
    <w:bookmarkStart w:name="z102" w:id="95"/>
    <w:p>
      <w:pPr>
        <w:spacing w:after="0"/>
        <w:ind w:left="0"/>
        <w:jc w:val="both"/>
      </w:pPr>
      <w:r>
        <w:rPr>
          <w:rFonts w:ascii="Times New Roman"/>
          <w:b w:val="false"/>
          <w:i w:val="false"/>
          <w:color w:val="000000"/>
          <w:sz w:val="28"/>
        </w:rPr>
        <w:t>
      тиімді коммуникацияларды құру;</w:t>
      </w:r>
    </w:p>
    <w:bookmarkEnd w:id="95"/>
    <w:bookmarkStart w:name="z103"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4" w:id="97"/>
    <w:p>
      <w:pPr>
        <w:spacing w:after="0"/>
        <w:ind w:left="0"/>
        <w:jc w:val="both"/>
      </w:pPr>
      <w:r>
        <w:rPr>
          <w:rFonts w:ascii="Times New Roman"/>
          <w:b w:val="false"/>
          <w:i w:val="false"/>
          <w:color w:val="000000"/>
          <w:sz w:val="28"/>
        </w:rPr>
        <w:t>
      өзгерістерді басқару;</w:t>
      </w:r>
    </w:p>
    <w:bookmarkEnd w:id="97"/>
    <w:bookmarkStart w:name="z105" w:id="98"/>
    <w:p>
      <w:pPr>
        <w:spacing w:after="0"/>
        <w:ind w:left="0"/>
        <w:jc w:val="both"/>
      </w:pPr>
      <w:r>
        <w:rPr>
          <w:rFonts w:ascii="Times New Roman"/>
          <w:b w:val="false"/>
          <w:i w:val="false"/>
          <w:color w:val="000000"/>
          <w:sz w:val="28"/>
        </w:rPr>
        <w:t>
      нәтижеге бағдарлану;</w:t>
      </w:r>
    </w:p>
    <w:bookmarkEnd w:id="98"/>
    <w:bookmarkStart w:name="z106"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07" w:id="100"/>
    <w:p>
      <w:pPr>
        <w:spacing w:after="0"/>
        <w:ind w:left="0"/>
        <w:jc w:val="both"/>
      </w:pPr>
      <w:r>
        <w:rPr>
          <w:rFonts w:ascii="Times New Roman"/>
          <w:b w:val="false"/>
          <w:i w:val="false"/>
          <w:color w:val="000000"/>
          <w:sz w:val="28"/>
        </w:rPr>
        <w:t>
      топты басқару;</w:t>
      </w:r>
    </w:p>
    <w:bookmarkEnd w:id="100"/>
    <w:bookmarkStart w:name="z108" w:id="101"/>
    <w:p>
      <w:pPr>
        <w:spacing w:after="0"/>
        <w:ind w:left="0"/>
        <w:jc w:val="both"/>
      </w:pPr>
      <w:r>
        <w:rPr>
          <w:rFonts w:ascii="Times New Roman"/>
          <w:b w:val="false"/>
          <w:i w:val="false"/>
          <w:color w:val="000000"/>
          <w:sz w:val="28"/>
        </w:rPr>
        <w:t>
      көшбасшылық қасиеттер;</w:t>
      </w:r>
    </w:p>
    <w:bookmarkEnd w:id="101"/>
    <w:bookmarkStart w:name="z109" w:id="102"/>
    <w:p>
      <w:pPr>
        <w:spacing w:after="0"/>
        <w:ind w:left="0"/>
        <w:jc w:val="both"/>
      </w:pPr>
      <w:r>
        <w:rPr>
          <w:rFonts w:ascii="Times New Roman"/>
          <w:b w:val="false"/>
          <w:i w:val="false"/>
          <w:color w:val="000000"/>
          <w:sz w:val="28"/>
        </w:rPr>
        <w:t>
      ынтымақтастық;</w:t>
      </w:r>
    </w:p>
    <w:bookmarkEnd w:id="102"/>
    <w:bookmarkStart w:name="z110" w:id="103"/>
    <w:p>
      <w:pPr>
        <w:spacing w:after="0"/>
        <w:ind w:left="0"/>
        <w:jc w:val="both"/>
      </w:pPr>
      <w:r>
        <w:rPr>
          <w:rFonts w:ascii="Times New Roman"/>
          <w:b w:val="false"/>
          <w:i w:val="false"/>
          <w:color w:val="000000"/>
          <w:sz w:val="28"/>
        </w:rPr>
        <w:t>
      жеделділік;</w:t>
      </w:r>
    </w:p>
    <w:bookmarkEnd w:id="103"/>
    <w:bookmarkStart w:name="z111" w:id="104"/>
    <w:p>
      <w:pPr>
        <w:spacing w:after="0"/>
        <w:ind w:left="0"/>
        <w:jc w:val="both"/>
      </w:pPr>
      <w:r>
        <w:rPr>
          <w:rFonts w:ascii="Times New Roman"/>
          <w:b w:val="false"/>
          <w:i w:val="false"/>
          <w:color w:val="000000"/>
          <w:sz w:val="28"/>
        </w:rPr>
        <w:t>
      өзін-өзі дамыту;</w:t>
      </w:r>
    </w:p>
    <w:bookmarkEnd w:id="104"/>
    <w:bookmarkStart w:name="z112" w:id="105"/>
    <w:p>
      <w:pPr>
        <w:spacing w:after="0"/>
        <w:ind w:left="0"/>
        <w:jc w:val="both"/>
      </w:pPr>
      <w:r>
        <w:rPr>
          <w:rFonts w:ascii="Times New Roman"/>
          <w:b w:val="false"/>
          <w:i w:val="false"/>
          <w:color w:val="000000"/>
          <w:sz w:val="28"/>
        </w:rPr>
        <w:t>
      бастамшылдық;</w:t>
      </w:r>
    </w:p>
    <w:bookmarkEnd w:id="105"/>
    <w:bookmarkStart w:name="z113" w:id="106"/>
    <w:p>
      <w:pPr>
        <w:spacing w:after="0"/>
        <w:ind w:left="0"/>
        <w:jc w:val="both"/>
      </w:pPr>
      <w:r>
        <w:rPr>
          <w:rFonts w:ascii="Times New Roman"/>
          <w:b w:val="false"/>
          <w:i w:val="false"/>
          <w:color w:val="000000"/>
          <w:sz w:val="28"/>
        </w:rPr>
        <w:t>
      "Б" корпусының қызметшілері үшін:</w:t>
      </w:r>
    </w:p>
    <w:bookmarkEnd w:id="106"/>
    <w:bookmarkStart w:name="z114" w:id="107"/>
    <w:p>
      <w:pPr>
        <w:spacing w:after="0"/>
        <w:ind w:left="0"/>
        <w:jc w:val="both"/>
      </w:pPr>
      <w:r>
        <w:rPr>
          <w:rFonts w:ascii="Times New Roman"/>
          <w:b w:val="false"/>
          <w:i w:val="false"/>
          <w:color w:val="000000"/>
          <w:sz w:val="28"/>
        </w:rPr>
        <w:t>
      тиімді коммуникацияларды құру;</w:t>
      </w:r>
    </w:p>
    <w:bookmarkEnd w:id="107"/>
    <w:bookmarkStart w:name="z115"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16" w:id="109"/>
    <w:p>
      <w:pPr>
        <w:spacing w:after="0"/>
        <w:ind w:left="0"/>
        <w:jc w:val="both"/>
      </w:pPr>
      <w:r>
        <w:rPr>
          <w:rFonts w:ascii="Times New Roman"/>
          <w:b w:val="false"/>
          <w:i w:val="false"/>
          <w:color w:val="000000"/>
          <w:sz w:val="28"/>
        </w:rPr>
        <w:t>
      өзгерістерді басқару;</w:t>
      </w:r>
    </w:p>
    <w:bookmarkEnd w:id="109"/>
    <w:bookmarkStart w:name="z117" w:id="110"/>
    <w:p>
      <w:pPr>
        <w:spacing w:after="0"/>
        <w:ind w:left="0"/>
        <w:jc w:val="both"/>
      </w:pPr>
      <w:r>
        <w:rPr>
          <w:rFonts w:ascii="Times New Roman"/>
          <w:b w:val="false"/>
          <w:i w:val="false"/>
          <w:color w:val="000000"/>
          <w:sz w:val="28"/>
        </w:rPr>
        <w:t>
      нәтижеге бағдарлану;</w:t>
      </w:r>
    </w:p>
    <w:bookmarkEnd w:id="110"/>
    <w:bookmarkStart w:name="z118"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19" w:id="112"/>
    <w:p>
      <w:pPr>
        <w:spacing w:after="0"/>
        <w:ind w:left="0"/>
        <w:jc w:val="both"/>
      </w:pPr>
      <w:r>
        <w:rPr>
          <w:rFonts w:ascii="Times New Roman"/>
          <w:b w:val="false"/>
          <w:i w:val="false"/>
          <w:color w:val="000000"/>
          <w:sz w:val="28"/>
        </w:rPr>
        <w:t>
      ынтымақтастық;</w:t>
      </w:r>
    </w:p>
    <w:bookmarkEnd w:id="112"/>
    <w:bookmarkStart w:name="z120" w:id="113"/>
    <w:p>
      <w:pPr>
        <w:spacing w:after="0"/>
        <w:ind w:left="0"/>
        <w:jc w:val="both"/>
      </w:pPr>
      <w:r>
        <w:rPr>
          <w:rFonts w:ascii="Times New Roman"/>
          <w:b w:val="false"/>
          <w:i w:val="false"/>
          <w:color w:val="000000"/>
          <w:sz w:val="28"/>
        </w:rPr>
        <w:t>
      жеделділік;</w:t>
      </w:r>
    </w:p>
    <w:bookmarkEnd w:id="113"/>
    <w:bookmarkStart w:name="z121" w:id="114"/>
    <w:p>
      <w:pPr>
        <w:spacing w:after="0"/>
        <w:ind w:left="0"/>
        <w:jc w:val="both"/>
      </w:pPr>
      <w:r>
        <w:rPr>
          <w:rFonts w:ascii="Times New Roman"/>
          <w:b w:val="false"/>
          <w:i w:val="false"/>
          <w:color w:val="000000"/>
          <w:sz w:val="28"/>
        </w:rPr>
        <w:t>
      өзін-өзі дамыту.</w:t>
      </w:r>
    </w:p>
    <w:bookmarkEnd w:id="114"/>
    <w:bookmarkStart w:name="z122" w:id="11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5"/>
    <w:bookmarkStart w:name="z123"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24"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25" w:id="118"/>
    <w:p>
      <w:pPr>
        <w:spacing w:after="0"/>
        <w:ind w:left="0"/>
        <w:jc w:val="both"/>
      </w:pPr>
      <w:r>
        <w:rPr>
          <w:rFonts w:ascii="Times New Roman"/>
          <w:b w:val="false"/>
          <w:i w:val="false"/>
          <w:color w:val="000000"/>
          <w:sz w:val="28"/>
        </w:rPr>
        <w:t>
      1) тікелей басшы;</w:t>
      </w:r>
    </w:p>
    <w:bookmarkEnd w:id="118"/>
    <w:bookmarkStart w:name="z126"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27"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28" w:id="121"/>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29" w:id="122"/>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Калибрлеу сессияларын өткізу және кері байланыс ұсыну тәртібі</w:t>
      </w:r>
    </w:p>
    <w:bookmarkEnd w:id="122"/>
    <w:bookmarkStart w:name="z130" w:id="123"/>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31" w:id="12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2" w:id="125"/>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5"/>
    <w:bookmarkStart w:name="z133" w:id="12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6"/>
    <w:bookmarkStart w:name="z134" w:id="12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7"/>
    <w:bookmarkStart w:name="z135"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36"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37"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38" w:id="13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39"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0"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1"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2"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3"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both"/>
      </w:pPr>
      <w:bookmarkStart w:name="z144" w:id="137"/>
      <w:r>
        <w:rPr>
          <w:rFonts w:ascii="Times New Roman"/>
          <w:b w:val="false"/>
          <w:i w:val="false"/>
          <w:color w:val="000000"/>
          <w:sz w:val="28"/>
        </w:rPr>
        <w:t>
      "Батыс Қазақстан облысы</w:t>
      </w:r>
    </w:p>
    <w:bookmarkEnd w:id="137"/>
    <w:p>
      <w:pPr>
        <w:spacing w:after="0"/>
        <w:ind w:left="0"/>
        <w:jc w:val="both"/>
      </w:pPr>
      <w:r>
        <w:rPr>
          <w:rFonts w:ascii="Times New Roman"/>
          <w:b w:val="false"/>
          <w:i w:val="false"/>
          <w:color w:val="000000"/>
          <w:sz w:val="28"/>
        </w:rPr>
        <w:t>бойынша тексеру комиссиясы"</w:t>
      </w:r>
    </w:p>
    <w:p>
      <w:pPr>
        <w:spacing w:after="0"/>
        <w:ind w:left="0"/>
        <w:jc w:val="both"/>
      </w:pPr>
      <w:r>
        <w:rPr>
          <w:rFonts w:ascii="Times New Roman"/>
          <w:b w:val="false"/>
          <w:i w:val="false"/>
          <w:color w:val="000000"/>
          <w:sz w:val="28"/>
        </w:rPr>
        <w:t>мемлекеттік мекемесінің "Б"</w:t>
      </w:r>
    </w:p>
    <w:p>
      <w:pPr>
        <w:spacing w:after="0"/>
        <w:ind w:left="0"/>
        <w:jc w:val="both"/>
      </w:pPr>
      <w:r>
        <w:rPr>
          <w:rFonts w:ascii="Times New Roman"/>
          <w:b w:val="false"/>
          <w:i w:val="false"/>
          <w:color w:val="000000"/>
          <w:sz w:val="28"/>
        </w:rPr>
        <w:t>корпусы мемлекеттік әкімшілік</w:t>
      </w:r>
    </w:p>
    <w:p>
      <w:pPr>
        <w:spacing w:after="0"/>
        <w:ind w:left="0"/>
        <w:jc w:val="both"/>
      </w:pPr>
      <w:r>
        <w:rPr>
          <w:rFonts w:ascii="Times New Roman"/>
          <w:b w:val="false"/>
          <w:i w:val="false"/>
          <w:color w:val="000000"/>
          <w:sz w:val="28"/>
        </w:rPr>
        <w:t>қызметшілерінің қызметін</w:t>
      </w:r>
    </w:p>
    <w:p>
      <w:pPr>
        <w:spacing w:after="0"/>
        <w:ind w:left="0"/>
        <w:jc w:val="both"/>
      </w:pPr>
      <w:r>
        <w:rPr>
          <w:rFonts w:ascii="Times New Roman"/>
          <w:b w:val="false"/>
          <w:i w:val="false"/>
          <w:color w:val="000000"/>
          <w:sz w:val="28"/>
        </w:rPr>
        <w:t>бағалау әдістемесіне 1-қосымша</w:t>
      </w:r>
    </w:p>
    <w:bookmarkStart w:name="z145" w:id="138"/>
    <w:p>
      <w:pPr>
        <w:spacing w:after="0"/>
        <w:ind w:left="0"/>
        <w:jc w:val="both"/>
      </w:pPr>
      <w:r>
        <w:rPr>
          <w:rFonts w:ascii="Times New Roman"/>
          <w:b w:val="false"/>
          <w:i w:val="false"/>
          <w:color w:val="000000"/>
          <w:sz w:val="28"/>
        </w:rPr>
        <w:t>
      Нысан</w:t>
      </w:r>
    </w:p>
    <w:bookmarkEnd w:id="138"/>
    <w:p>
      <w:pPr>
        <w:spacing w:after="0"/>
        <w:ind w:left="0"/>
        <w:jc w:val="both"/>
      </w:pPr>
      <w:bookmarkStart w:name="z146" w:id="139"/>
      <w:r>
        <w:rPr>
          <w:rFonts w:ascii="Times New Roman"/>
          <w:b w:val="false"/>
          <w:i w:val="false"/>
          <w:color w:val="000000"/>
          <w:sz w:val="28"/>
        </w:rPr>
        <w:t>
      "БЕКІТЕМІН"</w:t>
      </w:r>
    </w:p>
    <w:bookmarkEnd w:id="139"/>
    <w:p>
      <w:pPr>
        <w:spacing w:after="0"/>
        <w:ind w:left="0"/>
        <w:jc w:val="both"/>
      </w:pPr>
      <w:r>
        <w:rPr>
          <w:rFonts w:ascii="Times New Roman"/>
          <w:b w:val="false"/>
          <w:i w:val="false"/>
          <w:color w:val="000000"/>
          <w:sz w:val="28"/>
        </w:rPr>
        <w:t>Жоғары тұрған басшы</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(тегі, бас әріптер)</w:t>
      </w:r>
    </w:p>
    <w:p>
      <w:pPr>
        <w:spacing w:after="0"/>
        <w:ind w:left="0"/>
        <w:jc w:val="both"/>
      </w:pPr>
      <w:r>
        <w:rPr>
          <w:rFonts w:ascii="Times New Roman"/>
          <w:b w:val="false"/>
          <w:i w:val="false"/>
          <w:color w:val="000000"/>
          <w:sz w:val="28"/>
        </w:rPr>
        <w:t>күні _______________________</w:t>
      </w:r>
    </w:p>
    <w:p>
      <w:pPr>
        <w:spacing w:after="0"/>
        <w:ind w:left="0"/>
        <w:jc w:val="both"/>
      </w:pPr>
      <w:r>
        <w:rPr>
          <w:rFonts w:ascii="Times New Roman"/>
          <w:b w:val="false"/>
          <w:i w:val="false"/>
          <w:color w:val="000000"/>
          <w:sz w:val="28"/>
        </w:rPr>
        <w:t>қолы ____________________</w:t>
      </w:r>
    </w:p>
    <w:bookmarkStart w:name="z147" w:id="140"/>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 (мемлекеттік орган) басшысының жеке жұмыс жоспары _________________________________________________</w:t>
      </w:r>
    </w:p>
    <w:bookmarkEnd w:id="140"/>
    <w:bookmarkStart w:name="z148" w:id="141"/>
    <w:p>
      <w:pPr>
        <w:spacing w:after="0"/>
        <w:ind w:left="0"/>
        <w:jc w:val="both"/>
      </w:pPr>
      <w:r>
        <w:rPr>
          <w:rFonts w:ascii="Times New Roman"/>
          <w:b w:val="false"/>
          <w:i w:val="false"/>
          <w:color w:val="000000"/>
          <w:sz w:val="28"/>
        </w:rPr>
        <w:t xml:space="preserve">
      </w:t>
      </w:r>
      <w:r>
        <w:rPr>
          <w:rFonts w:ascii="Times New Roman"/>
          <w:b/>
          <w:i w:val="false"/>
          <w:color w:val="000000"/>
          <w:sz w:val="28"/>
        </w:rPr>
        <w:t>жыл (жеке жоспар құрылатын кезең)</w:t>
      </w:r>
    </w:p>
    <w:bookmarkEnd w:id="141"/>
    <w:bookmarkStart w:name="z149" w:id="142"/>
    <w:p>
      <w:pPr>
        <w:spacing w:after="0"/>
        <w:ind w:left="0"/>
        <w:jc w:val="both"/>
      </w:pPr>
      <w:r>
        <w:rPr>
          <w:rFonts w:ascii="Times New Roman"/>
          <w:b w:val="false"/>
          <w:i w:val="false"/>
          <w:color w:val="000000"/>
          <w:sz w:val="28"/>
        </w:rPr>
        <w:t>
      Қызметшінің тегі, аты, әкесінің аты (болған жағдайда): ___________________</w:t>
      </w:r>
    </w:p>
    <w:bookmarkEnd w:id="142"/>
    <w:bookmarkStart w:name="z150" w:id="143"/>
    <w:p>
      <w:pPr>
        <w:spacing w:after="0"/>
        <w:ind w:left="0"/>
        <w:jc w:val="both"/>
      </w:pPr>
      <w:r>
        <w:rPr>
          <w:rFonts w:ascii="Times New Roman"/>
          <w:b w:val="false"/>
          <w:i w:val="false"/>
          <w:color w:val="000000"/>
          <w:sz w:val="28"/>
        </w:rPr>
        <w:t>
      Қызметшінің лауазымы: _____________________________________________</w:t>
      </w:r>
    </w:p>
    <w:bookmarkEnd w:id="143"/>
    <w:bookmarkStart w:name="z151" w:id="144"/>
    <w:p>
      <w:pPr>
        <w:spacing w:after="0"/>
        <w:ind w:left="0"/>
        <w:jc w:val="both"/>
      </w:pPr>
      <w:r>
        <w:rPr>
          <w:rFonts w:ascii="Times New Roman"/>
          <w:b w:val="false"/>
          <w:i w:val="false"/>
          <w:color w:val="000000"/>
          <w:sz w:val="28"/>
        </w:rPr>
        <w:t>
      Қызметшінің құрылымдық бөлімшесінің атауы: _________________________</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 w:id="14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5"/>
    <w:p>
      <w:pPr>
        <w:spacing w:after="0"/>
        <w:ind w:left="0"/>
        <w:jc w:val="both"/>
      </w:pPr>
      <w:bookmarkStart w:name="z153" w:id="146"/>
      <w:r>
        <w:rPr>
          <w:rFonts w:ascii="Times New Roman"/>
          <w:b w:val="false"/>
          <w:i w:val="false"/>
          <w:color w:val="000000"/>
          <w:sz w:val="28"/>
        </w:rPr>
        <w:t>
      "Батыс Қазақстан облысы</w:t>
      </w:r>
    </w:p>
    <w:bookmarkEnd w:id="146"/>
    <w:p>
      <w:pPr>
        <w:spacing w:after="0"/>
        <w:ind w:left="0"/>
        <w:jc w:val="both"/>
      </w:pPr>
      <w:r>
        <w:rPr>
          <w:rFonts w:ascii="Times New Roman"/>
          <w:b w:val="false"/>
          <w:i w:val="false"/>
          <w:color w:val="000000"/>
          <w:sz w:val="28"/>
        </w:rPr>
        <w:t>бойынша тексеру комиссиясы"</w:t>
      </w:r>
    </w:p>
    <w:p>
      <w:pPr>
        <w:spacing w:after="0"/>
        <w:ind w:left="0"/>
        <w:jc w:val="both"/>
      </w:pPr>
      <w:r>
        <w:rPr>
          <w:rFonts w:ascii="Times New Roman"/>
          <w:b w:val="false"/>
          <w:i w:val="false"/>
          <w:color w:val="000000"/>
          <w:sz w:val="28"/>
        </w:rPr>
        <w:t>мемлекеттік мекемесінің "Б"</w:t>
      </w:r>
    </w:p>
    <w:p>
      <w:pPr>
        <w:spacing w:after="0"/>
        <w:ind w:left="0"/>
        <w:jc w:val="both"/>
      </w:pPr>
      <w:r>
        <w:rPr>
          <w:rFonts w:ascii="Times New Roman"/>
          <w:b w:val="false"/>
          <w:i w:val="false"/>
          <w:color w:val="000000"/>
          <w:sz w:val="28"/>
        </w:rPr>
        <w:t>корпусы мемлекеттік әкімшілік</w:t>
      </w:r>
    </w:p>
    <w:p>
      <w:pPr>
        <w:spacing w:after="0"/>
        <w:ind w:left="0"/>
        <w:jc w:val="both"/>
      </w:pPr>
      <w:r>
        <w:rPr>
          <w:rFonts w:ascii="Times New Roman"/>
          <w:b w:val="false"/>
          <w:i w:val="false"/>
          <w:color w:val="000000"/>
          <w:sz w:val="28"/>
        </w:rPr>
        <w:t>қызметшілерінің қызметін</w:t>
      </w:r>
    </w:p>
    <w:p>
      <w:pPr>
        <w:spacing w:after="0"/>
        <w:ind w:left="0"/>
        <w:jc w:val="both"/>
      </w:pPr>
      <w:r>
        <w:rPr>
          <w:rFonts w:ascii="Times New Roman"/>
          <w:b w:val="false"/>
          <w:i w:val="false"/>
          <w:color w:val="000000"/>
          <w:sz w:val="28"/>
        </w:rPr>
        <w:t>бағалау әдістемесіне 2-қосымша</w:t>
      </w:r>
    </w:p>
    <w:bookmarkStart w:name="z154" w:id="147"/>
    <w:p>
      <w:pPr>
        <w:spacing w:after="0"/>
        <w:ind w:left="0"/>
        <w:jc w:val="both"/>
      </w:pPr>
      <w:r>
        <w:rPr>
          <w:rFonts w:ascii="Times New Roman"/>
          <w:b w:val="false"/>
          <w:i w:val="false"/>
          <w:color w:val="000000"/>
          <w:sz w:val="28"/>
        </w:rPr>
        <w:t>
      Нысан</w:t>
      </w:r>
    </w:p>
    <w:bookmarkEnd w:id="147"/>
    <w:bookmarkStart w:name="z155" w:id="148"/>
    <w:p>
      <w:pPr>
        <w:spacing w:after="0"/>
        <w:ind w:left="0"/>
        <w:jc w:val="both"/>
      </w:pPr>
      <w:r>
        <w:rPr>
          <w:rFonts w:ascii="Times New Roman"/>
          <w:b w:val="false"/>
          <w:i w:val="false"/>
          <w:color w:val="000000"/>
          <w:sz w:val="28"/>
        </w:rPr>
        <w:t>
      НМИ бойынша бағалау парағы ________________________________________________</w:t>
      </w:r>
    </w:p>
    <w:bookmarkEnd w:id="148"/>
    <w:bookmarkStart w:name="z156" w:id="149"/>
    <w:p>
      <w:pPr>
        <w:spacing w:after="0"/>
        <w:ind w:left="0"/>
        <w:jc w:val="both"/>
      </w:pPr>
      <w:r>
        <w:rPr>
          <w:rFonts w:ascii="Times New Roman"/>
          <w:b w:val="false"/>
          <w:i w:val="false"/>
          <w:color w:val="000000"/>
          <w:sz w:val="28"/>
        </w:rPr>
        <w:t>
      (бағаланатын адамның Т.А.Ә., лауазымы) _________________________________</w:t>
      </w:r>
    </w:p>
    <w:bookmarkEnd w:id="149"/>
    <w:bookmarkStart w:name="z157" w:id="150"/>
    <w:p>
      <w:pPr>
        <w:spacing w:after="0"/>
        <w:ind w:left="0"/>
        <w:jc w:val="both"/>
      </w:pPr>
      <w:r>
        <w:rPr>
          <w:rFonts w:ascii="Times New Roman"/>
          <w:b w:val="false"/>
          <w:i w:val="false"/>
          <w:color w:val="000000"/>
          <w:sz w:val="28"/>
        </w:rPr>
        <w:t>
      (бағаланатын кезең)</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51"/>
    <w:p>
      <w:pPr>
        <w:spacing w:after="0"/>
        <w:ind w:left="0"/>
        <w:jc w:val="both"/>
      </w:pPr>
      <w:r>
        <w:rPr>
          <w:rFonts w:ascii="Times New Roman"/>
          <w:b w:val="false"/>
          <w:i w:val="false"/>
          <w:color w:val="000000"/>
          <w:sz w:val="28"/>
        </w:rPr>
        <w:t>
      Кестенің жалғасы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52"/>
    <w:p>
      <w:pPr>
        <w:spacing w:after="0"/>
        <w:ind w:left="0"/>
        <w:jc w:val="both"/>
      </w:pPr>
      <w:r>
        <w:rPr>
          <w:rFonts w:ascii="Times New Roman"/>
          <w:b w:val="false"/>
          <w:i w:val="false"/>
          <w:color w:val="000000"/>
          <w:sz w:val="28"/>
        </w:rPr>
        <w:t>
      Қорытынды бағалау _______________</w:t>
      </w:r>
    </w:p>
    <w:bookmarkEnd w:id="152"/>
    <w:bookmarkStart w:name="z160" w:id="153"/>
    <w:p>
      <w:pPr>
        <w:spacing w:after="0"/>
        <w:ind w:left="0"/>
        <w:jc w:val="both"/>
      </w:pPr>
      <w:r>
        <w:rPr>
          <w:rFonts w:ascii="Times New Roman"/>
          <w:b w:val="false"/>
          <w:i w:val="false"/>
          <w:color w:val="000000"/>
          <w:sz w:val="28"/>
        </w:rPr>
        <w:t>
      НМИ санына бөлінген НМИ бойынша бағалау сомасы</w:t>
      </w:r>
    </w:p>
    <w:bookmarkEnd w:id="153"/>
    <w:bookmarkStart w:name="z161" w:id="15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4"/>
    <w:bookmarkStart w:name="z162" w:id="155"/>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5"/>
    <w:bookmarkStart w:name="z163" w:id="156"/>
    <w:p>
      <w:pPr>
        <w:spacing w:after="0"/>
        <w:ind w:left="0"/>
        <w:jc w:val="both"/>
      </w:pPr>
      <w:r>
        <w:rPr>
          <w:rFonts w:ascii="Times New Roman"/>
          <w:b w:val="false"/>
          <w:i w:val="false"/>
          <w:color w:val="000000"/>
          <w:sz w:val="28"/>
        </w:rPr>
        <w:t>
      Бағаланатын адам Бағалайтын адам ___________________________________ ________________________________________ (тегі, бас әріптер) (тегі, бас әріптер) күні_________________________________ күні____________________________________ қолы________________________________ қолы___________________________________</w:t>
      </w:r>
    </w:p>
    <w:bookmarkEnd w:id="156"/>
    <w:p>
      <w:pPr>
        <w:spacing w:after="0"/>
        <w:ind w:left="0"/>
        <w:jc w:val="both"/>
      </w:pPr>
      <w:bookmarkStart w:name="z164" w:id="157"/>
      <w:r>
        <w:rPr>
          <w:rFonts w:ascii="Times New Roman"/>
          <w:b w:val="false"/>
          <w:i w:val="false"/>
          <w:color w:val="000000"/>
          <w:sz w:val="28"/>
        </w:rPr>
        <w:t>
      "Батыс Қазақстан облысы</w:t>
      </w:r>
    </w:p>
    <w:bookmarkEnd w:id="157"/>
    <w:p>
      <w:pPr>
        <w:spacing w:after="0"/>
        <w:ind w:left="0"/>
        <w:jc w:val="both"/>
      </w:pPr>
      <w:r>
        <w:rPr>
          <w:rFonts w:ascii="Times New Roman"/>
          <w:b w:val="false"/>
          <w:i w:val="false"/>
          <w:color w:val="000000"/>
          <w:sz w:val="28"/>
        </w:rPr>
        <w:t>бойынша тексеру комиссиясы"</w:t>
      </w:r>
    </w:p>
    <w:p>
      <w:pPr>
        <w:spacing w:after="0"/>
        <w:ind w:left="0"/>
        <w:jc w:val="both"/>
      </w:pPr>
      <w:r>
        <w:rPr>
          <w:rFonts w:ascii="Times New Roman"/>
          <w:b w:val="false"/>
          <w:i w:val="false"/>
          <w:color w:val="000000"/>
          <w:sz w:val="28"/>
        </w:rPr>
        <w:t>мемлекеттік мекемесінің "Б"</w:t>
      </w:r>
    </w:p>
    <w:p>
      <w:pPr>
        <w:spacing w:after="0"/>
        <w:ind w:left="0"/>
        <w:jc w:val="both"/>
      </w:pPr>
      <w:r>
        <w:rPr>
          <w:rFonts w:ascii="Times New Roman"/>
          <w:b w:val="false"/>
          <w:i w:val="false"/>
          <w:color w:val="000000"/>
          <w:sz w:val="28"/>
        </w:rPr>
        <w:t>корпусы мемлекеттік әкімшілік</w:t>
      </w:r>
    </w:p>
    <w:p>
      <w:pPr>
        <w:spacing w:after="0"/>
        <w:ind w:left="0"/>
        <w:jc w:val="both"/>
      </w:pPr>
      <w:r>
        <w:rPr>
          <w:rFonts w:ascii="Times New Roman"/>
          <w:b w:val="false"/>
          <w:i w:val="false"/>
          <w:color w:val="000000"/>
          <w:sz w:val="28"/>
        </w:rPr>
        <w:t>қызметшілерінің қызметін</w:t>
      </w:r>
    </w:p>
    <w:p>
      <w:pPr>
        <w:spacing w:after="0"/>
        <w:ind w:left="0"/>
        <w:jc w:val="both"/>
      </w:pPr>
      <w:r>
        <w:rPr>
          <w:rFonts w:ascii="Times New Roman"/>
          <w:b w:val="false"/>
          <w:i w:val="false"/>
          <w:color w:val="000000"/>
          <w:sz w:val="28"/>
        </w:rPr>
        <w:t>бағалау әдістемесіне 3-қосымша</w:t>
      </w:r>
    </w:p>
    <w:bookmarkStart w:name="z165" w:id="158"/>
    <w:p>
      <w:pPr>
        <w:spacing w:after="0"/>
        <w:ind w:left="0"/>
        <w:jc w:val="both"/>
      </w:pPr>
      <w:r>
        <w:rPr>
          <w:rFonts w:ascii="Times New Roman"/>
          <w:b w:val="false"/>
          <w:i w:val="false"/>
          <w:color w:val="000000"/>
          <w:sz w:val="28"/>
        </w:rPr>
        <w:t>
      Нысан</w:t>
      </w:r>
    </w:p>
    <w:bookmarkEnd w:id="158"/>
    <w:bookmarkStart w:name="z166" w:id="159"/>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w:t>
      </w:r>
    </w:p>
    <w:bookmarkEnd w:id="159"/>
    <w:bookmarkStart w:name="z167" w:id="160"/>
    <w:p>
      <w:pPr>
        <w:spacing w:after="0"/>
        <w:ind w:left="0"/>
        <w:jc w:val="both"/>
      </w:pPr>
      <w:r>
        <w:rPr>
          <w:rFonts w:ascii="Times New Roman"/>
          <w:b w:val="false"/>
          <w:i w:val="false"/>
          <w:color w:val="000000"/>
          <w:sz w:val="28"/>
        </w:rPr>
        <w:t>
      бағаны анықтау кестесі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68" w:id="161"/>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61"/>
    <w:p>
      <w:pPr>
        <w:spacing w:after="0"/>
        <w:ind w:left="0"/>
        <w:jc w:val="both"/>
      </w:pPr>
      <w:bookmarkStart w:name="z169" w:id="162"/>
      <w:r>
        <w:rPr>
          <w:rFonts w:ascii="Times New Roman"/>
          <w:b w:val="false"/>
          <w:i w:val="false"/>
          <w:color w:val="000000"/>
          <w:sz w:val="28"/>
        </w:rPr>
        <w:t>
      "Батыс Қазақстан облысы</w:t>
      </w:r>
    </w:p>
    <w:bookmarkEnd w:id="162"/>
    <w:p>
      <w:pPr>
        <w:spacing w:after="0"/>
        <w:ind w:left="0"/>
        <w:jc w:val="both"/>
      </w:pPr>
      <w:r>
        <w:rPr>
          <w:rFonts w:ascii="Times New Roman"/>
          <w:b w:val="false"/>
          <w:i w:val="false"/>
          <w:color w:val="000000"/>
          <w:sz w:val="28"/>
        </w:rPr>
        <w:t>бойынша тексеру комиссиясы"</w:t>
      </w:r>
    </w:p>
    <w:p>
      <w:pPr>
        <w:spacing w:after="0"/>
        <w:ind w:left="0"/>
        <w:jc w:val="both"/>
      </w:pPr>
      <w:r>
        <w:rPr>
          <w:rFonts w:ascii="Times New Roman"/>
          <w:b w:val="false"/>
          <w:i w:val="false"/>
          <w:color w:val="000000"/>
          <w:sz w:val="28"/>
        </w:rPr>
        <w:t>мемлекеттік мекемесінің "Б"</w:t>
      </w:r>
    </w:p>
    <w:p>
      <w:pPr>
        <w:spacing w:after="0"/>
        <w:ind w:left="0"/>
        <w:jc w:val="both"/>
      </w:pPr>
      <w:r>
        <w:rPr>
          <w:rFonts w:ascii="Times New Roman"/>
          <w:b w:val="false"/>
          <w:i w:val="false"/>
          <w:color w:val="000000"/>
          <w:sz w:val="28"/>
        </w:rPr>
        <w:t>корпусы мемлекеттік әкімшілік қызметшілерінің қызметін</w:t>
      </w:r>
    </w:p>
    <w:p>
      <w:pPr>
        <w:spacing w:after="0"/>
        <w:ind w:left="0"/>
        <w:jc w:val="both"/>
      </w:pPr>
      <w:r>
        <w:rPr>
          <w:rFonts w:ascii="Times New Roman"/>
          <w:b w:val="false"/>
          <w:i w:val="false"/>
          <w:color w:val="000000"/>
          <w:sz w:val="28"/>
        </w:rPr>
        <w:t>бағалау әдістемесіне 4-қосымша</w:t>
      </w:r>
    </w:p>
    <w:bookmarkStart w:name="z170" w:id="163"/>
    <w:p>
      <w:pPr>
        <w:spacing w:after="0"/>
        <w:ind w:left="0"/>
        <w:jc w:val="both"/>
      </w:pPr>
      <w:r>
        <w:rPr>
          <w:rFonts w:ascii="Times New Roman"/>
          <w:b w:val="false"/>
          <w:i w:val="false"/>
          <w:color w:val="000000"/>
          <w:sz w:val="28"/>
        </w:rPr>
        <w:t>
      Нысан</w:t>
      </w:r>
    </w:p>
    <w:bookmarkEnd w:id="163"/>
    <w:bookmarkStart w:name="z171" w:id="164"/>
    <w:p>
      <w:pPr>
        <w:spacing w:after="0"/>
        <w:ind w:left="0"/>
        <w:jc w:val="both"/>
      </w:pPr>
      <w:r>
        <w:rPr>
          <w:rFonts w:ascii="Times New Roman"/>
          <w:b w:val="false"/>
          <w:i w:val="false"/>
          <w:color w:val="000000"/>
          <w:sz w:val="28"/>
        </w:rPr>
        <w:t>
      Саралау әдісі бойынша бағалау парағы</w:t>
      </w:r>
    </w:p>
    <w:bookmarkEnd w:id="164"/>
    <w:bookmarkStart w:name="z172" w:id="165"/>
    <w:p>
      <w:pPr>
        <w:spacing w:after="0"/>
        <w:ind w:left="0"/>
        <w:jc w:val="both"/>
      </w:pPr>
      <w:r>
        <w:rPr>
          <w:rFonts w:ascii="Times New Roman"/>
          <w:b w:val="false"/>
          <w:i w:val="false"/>
          <w:color w:val="000000"/>
          <w:sz w:val="28"/>
        </w:rPr>
        <w:t>
      Бағаланатын қызметшінің Т. А.Ә. ____________________________</w:t>
      </w:r>
    </w:p>
    <w:bookmarkEnd w:id="165"/>
    <w:bookmarkStart w:name="z173" w:id="166"/>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66"/>
    <w:bookmarkStart w:name="z174" w:id="167"/>
    <w:p>
      <w:pPr>
        <w:spacing w:after="0"/>
        <w:ind w:left="0"/>
        <w:jc w:val="both"/>
      </w:pPr>
      <w:r>
        <w:rPr>
          <w:rFonts w:ascii="Times New Roman"/>
          <w:b w:val="false"/>
          <w:i w:val="false"/>
          <w:color w:val="000000"/>
          <w:sz w:val="28"/>
        </w:rPr>
        <w:t>
      Т.А.Ә. ____________________</w:t>
      </w:r>
    </w:p>
    <w:bookmarkEnd w:id="167"/>
    <w:bookmarkStart w:name="z175" w:id="16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8"/>
    <w:bookmarkStart w:name="z176" w:id="16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9"/>
    <w:bookmarkStart w:name="z177" w:id="17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71"/>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71"/>
    <w:bookmarkStart w:name="z179" w:id="172"/>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72"/>
    <w:bookmarkStart w:name="z180" w:id="173"/>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73"/>
    <w:bookmarkStart w:name="z181" w:id="174"/>
    <w:p>
      <w:pPr>
        <w:spacing w:after="0"/>
        <w:ind w:left="0"/>
        <w:jc w:val="both"/>
      </w:pPr>
      <w:r>
        <w:rPr>
          <w:rFonts w:ascii="Times New Roman"/>
          <w:b w:val="false"/>
          <w:i w:val="false"/>
          <w:color w:val="000000"/>
          <w:sz w:val="28"/>
        </w:rPr>
        <w:t>
      Қойылған бағаға негіздеме ___________________</w:t>
      </w:r>
    </w:p>
    <w:bookmarkEnd w:id="174"/>
    <w:p>
      <w:pPr>
        <w:spacing w:after="0"/>
        <w:ind w:left="0"/>
        <w:jc w:val="both"/>
      </w:pPr>
      <w:bookmarkStart w:name="z182" w:id="175"/>
      <w:r>
        <w:rPr>
          <w:rFonts w:ascii="Times New Roman"/>
          <w:b w:val="false"/>
          <w:i w:val="false"/>
          <w:color w:val="000000"/>
          <w:sz w:val="28"/>
        </w:rPr>
        <w:t>
      "Батыс Қазақстан облысы</w:t>
      </w:r>
    </w:p>
    <w:bookmarkEnd w:id="175"/>
    <w:p>
      <w:pPr>
        <w:spacing w:after="0"/>
        <w:ind w:left="0"/>
        <w:jc w:val="both"/>
      </w:pPr>
      <w:r>
        <w:rPr>
          <w:rFonts w:ascii="Times New Roman"/>
          <w:b w:val="false"/>
          <w:i w:val="false"/>
          <w:color w:val="000000"/>
          <w:sz w:val="28"/>
        </w:rPr>
        <w:t>бойынша тексеру комиссиясы"</w:t>
      </w:r>
    </w:p>
    <w:p>
      <w:pPr>
        <w:spacing w:after="0"/>
        <w:ind w:left="0"/>
        <w:jc w:val="both"/>
      </w:pPr>
      <w:r>
        <w:rPr>
          <w:rFonts w:ascii="Times New Roman"/>
          <w:b w:val="false"/>
          <w:i w:val="false"/>
          <w:color w:val="000000"/>
          <w:sz w:val="28"/>
        </w:rPr>
        <w:t>мемлекеттік мекемесінің "Б"</w:t>
      </w:r>
    </w:p>
    <w:p>
      <w:pPr>
        <w:spacing w:after="0"/>
        <w:ind w:left="0"/>
        <w:jc w:val="both"/>
      </w:pPr>
      <w:r>
        <w:rPr>
          <w:rFonts w:ascii="Times New Roman"/>
          <w:b w:val="false"/>
          <w:i w:val="false"/>
          <w:color w:val="000000"/>
          <w:sz w:val="28"/>
        </w:rPr>
        <w:t>корпусы мемлекеттік әкімшілік</w:t>
      </w:r>
    </w:p>
    <w:p>
      <w:pPr>
        <w:spacing w:after="0"/>
        <w:ind w:left="0"/>
        <w:jc w:val="both"/>
      </w:pPr>
      <w:r>
        <w:rPr>
          <w:rFonts w:ascii="Times New Roman"/>
          <w:b w:val="false"/>
          <w:i w:val="false"/>
          <w:color w:val="000000"/>
          <w:sz w:val="28"/>
        </w:rPr>
        <w:t>қызметшілерінің қызметін</w:t>
      </w:r>
    </w:p>
    <w:p>
      <w:pPr>
        <w:spacing w:after="0"/>
        <w:ind w:left="0"/>
        <w:jc w:val="both"/>
      </w:pPr>
      <w:r>
        <w:rPr>
          <w:rFonts w:ascii="Times New Roman"/>
          <w:b w:val="false"/>
          <w:i w:val="false"/>
          <w:color w:val="000000"/>
          <w:sz w:val="28"/>
        </w:rPr>
        <w:t>бағалау әдістемесіне 5-қосымша</w:t>
      </w:r>
    </w:p>
    <w:bookmarkStart w:name="z183" w:id="176"/>
    <w:p>
      <w:pPr>
        <w:spacing w:after="0"/>
        <w:ind w:left="0"/>
        <w:jc w:val="both"/>
      </w:pPr>
      <w:r>
        <w:rPr>
          <w:rFonts w:ascii="Times New Roman"/>
          <w:b w:val="false"/>
          <w:i w:val="false"/>
          <w:color w:val="000000"/>
          <w:sz w:val="28"/>
        </w:rPr>
        <w:t>
      Нысан</w:t>
      </w:r>
    </w:p>
    <w:bookmarkEnd w:id="176"/>
    <w:bookmarkStart w:name="z184" w:id="177"/>
    <w:p>
      <w:pPr>
        <w:spacing w:after="0"/>
        <w:ind w:left="0"/>
        <w:jc w:val="both"/>
      </w:pPr>
      <w:r>
        <w:rPr>
          <w:rFonts w:ascii="Times New Roman"/>
          <w:b w:val="false"/>
          <w:i w:val="false"/>
          <w:color w:val="000000"/>
          <w:sz w:val="28"/>
        </w:rPr>
        <w:t>
      Құрылымдық бөлімшелер басшыларының 360 әдісімен бағалау парағы</w:t>
      </w:r>
    </w:p>
    <w:bookmarkEnd w:id="177"/>
    <w:bookmarkStart w:name="z185" w:id="178"/>
    <w:p>
      <w:pPr>
        <w:spacing w:after="0"/>
        <w:ind w:left="0"/>
        <w:jc w:val="both"/>
      </w:pPr>
      <w:r>
        <w:rPr>
          <w:rFonts w:ascii="Times New Roman"/>
          <w:b w:val="false"/>
          <w:i w:val="false"/>
          <w:color w:val="000000"/>
          <w:sz w:val="28"/>
        </w:rPr>
        <w:t>
      Құрылымдық бөлімше басшысының Т. А.Ә___________________</w:t>
      </w:r>
    </w:p>
    <w:bookmarkEnd w:id="178"/>
    <w:bookmarkStart w:name="z186" w:id="179"/>
    <w:p>
      <w:pPr>
        <w:spacing w:after="0"/>
        <w:ind w:left="0"/>
        <w:jc w:val="both"/>
      </w:pPr>
      <w:r>
        <w:rPr>
          <w:rFonts w:ascii="Times New Roman"/>
          <w:b w:val="false"/>
          <w:i w:val="false"/>
          <w:color w:val="000000"/>
          <w:sz w:val="28"/>
        </w:rPr>
        <w:t>
      Құрметті респондент!</w:t>
      </w:r>
    </w:p>
    <w:bookmarkEnd w:id="179"/>
    <w:bookmarkStart w:name="z187" w:id="18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0"/>
    <w:bookmarkStart w:name="z188" w:id="18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1"/>
    <w:bookmarkStart w:name="z189" w:id="18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2"/>
    <w:bookmarkStart w:name="z190" w:id="18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3"/>
    <w:bookmarkStart w:name="z191" w:id="18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4"/>
    <w:bookmarkStart w:name="z192" w:id="18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 w:id="18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6"/>
    <w:bookmarkStart w:name="z194" w:id="187"/>
    <w:p>
      <w:pPr>
        <w:spacing w:after="0"/>
        <w:ind w:left="0"/>
        <w:jc w:val="both"/>
      </w:pPr>
      <w:r>
        <w:rPr>
          <w:rFonts w:ascii="Times New Roman"/>
          <w:b w:val="false"/>
          <w:i w:val="false"/>
          <w:color w:val="000000"/>
          <w:sz w:val="28"/>
        </w:rPr>
        <w:t>
      құзырет көрінбейді;</w:t>
      </w:r>
    </w:p>
    <w:bookmarkEnd w:id="187"/>
    <w:bookmarkStart w:name="z195" w:id="188"/>
    <w:p>
      <w:pPr>
        <w:spacing w:after="0"/>
        <w:ind w:left="0"/>
        <w:jc w:val="both"/>
      </w:pPr>
      <w:r>
        <w:rPr>
          <w:rFonts w:ascii="Times New Roman"/>
          <w:b w:val="false"/>
          <w:i w:val="false"/>
          <w:color w:val="000000"/>
          <w:sz w:val="28"/>
        </w:rPr>
        <w:t>
      құзырет сирек көрінеді;</w:t>
      </w:r>
    </w:p>
    <w:bookmarkEnd w:id="188"/>
    <w:bookmarkStart w:name="z196" w:id="189"/>
    <w:p>
      <w:pPr>
        <w:spacing w:after="0"/>
        <w:ind w:left="0"/>
        <w:jc w:val="both"/>
      </w:pPr>
      <w:r>
        <w:rPr>
          <w:rFonts w:ascii="Times New Roman"/>
          <w:b w:val="false"/>
          <w:i w:val="false"/>
          <w:color w:val="000000"/>
          <w:sz w:val="28"/>
        </w:rPr>
        <w:t>
      құзырет жағдайлардың жартысында көрінеді;</w:t>
      </w:r>
    </w:p>
    <w:bookmarkEnd w:id="189"/>
    <w:bookmarkStart w:name="z197" w:id="190"/>
    <w:p>
      <w:pPr>
        <w:spacing w:after="0"/>
        <w:ind w:left="0"/>
        <w:jc w:val="both"/>
      </w:pPr>
      <w:r>
        <w:rPr>
          <w:rFonts w:ascii="Times New Roman"/>
          <w:b w:val="false"/>
          <w:i w:val="false"/>
          <w:color w:val="000000"/>
          <w:sz w:val="28"/>
        </w:rPr>
        <w:t>
      құзырет көп жағдайда көрінеді;</w:t>
      </w:r>
    </w:p>
    <w:bookmarkEnd w:id="190"/>
    <w:bookmarkStart w:name="z198" w:id="191"/>
    <w:p>
      <w:pPr>
        <w:spacing w:after="0"/>
        <w:ind w:left="0"/>
        <w:jc w:val="both"/>
      </w:pPr>
      <w:r>
        <w:rPr>
          <w:rFonts w:ascii="Times New Roman"/>
          <w:b w:val="false"/>
          <w:i w:val="false"/>
          <w:color w:val="000000"/>
          <w:sz w:val="28"/>
        </w:rPr>
        <w:t>
      құзырет әрқашан көрінеді.</w:t>
      </w:r>
    </w:p>
    <w:bookmarkEnd w:id="191"/>
    <w:bookmarkStart w:name="z199" w:id="19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2"/>
    <w:p>
      <w:pPr>
        <w:spacing w:after="0"/>
        <w:ind w:left="0"/>
        <w:jc w:val="both"/>
      </w:pPr>
      <w:bookmarkStart w:name="z200" w:id="193"/>
      <w:r>
        <w:rPr>
          <w:rFonts w:ascii="Times New Roman"/>
          <w:b w:val="false"/>
          <w:i w:val="false"/>
          <w:color w:val="000000"/>
          <w:sz w:val="28"/>
        </w:rPr>
        <w:t>
      "Батыс Қазақстан облысы</w:t>
      </w:r>
    </w:p>
    <w:bookmarkEnd w:id="193"/>
    <w:p>
      <w:pPr>
        <w:spacing w:after="0"/>
        <w:ind w:left="0"/>
        <w:jc w:val="both"/>
      </w:pPr>
      <w:r>
        <w:rPr>
          <w:rFonts w:ascii="Times New Roman"/>
          <w:b w:val="false"/>
          <w:i w:val="false"/>
          <w:color w:val="000000"/>
          <w:sz w:val="28"/>
        </w:rPr>
        <w:t>бойынша тексеру комиссиясы"</w:t>
      </w:r>
    </w:p>
    <w:p>
      <w:pPr>
        <w:spacing w:after="0"/>
        <w:ind w:left="0"/>
        <w:jc w:val="both"/>
      </w:pPr>
      <w:r>
        <w:rPr>
          <w:rFonts w:ascii="Times New Roman"/>
          <w:b w:val="false"/>
          <w:i w:val="false"/>
          <w:color w:val="000000"/>
          <w:sz w:val="28"/>
        </w:rPr>
        <w:t>мемлекеттік мекемесінің "Б"</w:t>
      </w:r>
    </w:p>
    <w:p>
      <w:pPr>
        <w:spacing w:after="0"/>
        <w:ind w:left="0"/>
        <w:jc w:val="both"/>
      </w:pPr>
      <w:r>
        <w:rPr>
          <w:rFonts w:ascii="Times New Roman"/>
          <w:b w:val="false"/>
          <w:i w:val="false"/>
          <w:color w:val="000000"/>
          <w:sz w:val="28"/>
        </w:rPr>
        <w:t>корпусы мемлекеттік әкімшілік</w:t>
      </w:r>
    </w:p>
    <w:p>
      <w:pPr>
        <w:spacing w:after="0"/>
        <w:ind w:left="0"/>
        <w:jc w:val="both"/>
      </w:pPr>
      <w:r>
        <w:rPr>
          <w:rFonts w:ascii="Times New Roman"/>
          <w:b w:val="false"/>
          <w:i w:val="false"/>
          <w:color w:val="000000"/>
          <w:sz w:val="28"/>
        </w:rPr>
        <w:t>қызметшілерінің қызметін</w:t>
      </w:r>
    </w:p>
    <w:p>
      <w:pPr>
        <w:spacing w:after="0"/>
        <w:ind w:left="0"/>
        <w:jc w:val="both"/>
      </w:pPr>
      <w:r>
        <w:rPr>
          <w:rFonts w:ascii="Times New Roman"/>
          <w:b w:val="false"/>
          <w:i w:val="false"/>
          <w:color w:val="000000"/>
          <w:sz w:val="28"/>
        </w:rPr>
        <w:t>бағалау әдістемесіне 6-қосымша</w:t>
      </w:r>
    </w:p>
    <w:bookmarkStart w:name="z201" w:id="194"/>
    <w:p>
      <w:pPr>
        <w:spacing w:after="0"/>
        <w:ind w:left="0"/>
        <w:jc w:val="both"/>
      </w:pPr>
      <w:r>
        <w:rPr>
          <w:rFonts w:ascii="Times New Roman"/>
          <w:b w:val="false"/>
          <w:i w:val="false"/>
          <w:color w:val="000000"/>
          <w:sz w:val="28"/>
        </w:rPr>
        <w:t>
      Нысан</w:t>
      </w:r>
    </w:p>
    <w:bookmarkEnd w:id="194"/>
    <w:bookmarkStart w:name="z202" w:id="195"/>
    <w:p>
      <w:pPr>
        <w:spacing w:after="0"/>
        <w:ind w:left="0"/>
        <w:jc w:val="both"/>
      </w:pPr>
      <w:r>
        <w:rPr>
          <w:rFonts w:ascii="Times New Roman"/>
          <w:b w:val="false"/>
          <w:i w:val="false"/>
          <w:color w:val="000000"/>
          <w:sz w:val="28"/>
        </w:rPr>
        <w:t>
      "Б" корпусы қызметшілерін 360 әдісімен бағалау парағы</w:t>
      </w:r>
    </w:p>
    <w:bookmarkEnd w:id="195"/>
    <w:bookmarkStart w:name="z203" w:id="196"/>
    <w:p>
      <w:pPr>
        <w:spacing w:after="0"/>
        <w:ind w:left="0"/>
        <w:jc w:val="both"/>
      </w:pPr>
      <w:r>
        <w:rPr>
          <w:rFonts w:ascii="Times New Roman"/>
          <w:b w:val="false"/>
          <w:i w:val="false"/>
          <w:color w:val="000000"/>
          <w:sz w:val="28"/>
        </w:rPr>
        <w:t>
      Бағаланатын қызметкердің Т.А.Ә ______________________________</w:t>
      </w:r>
    </w:p>
    <w:bookmarkEnd w:id="196"/>
    <w:bookmarkStart w:name="z204" w:id="197"/>
    <w:p>
      <w:pPr>
        <w:spacing w:after="0"/>
        <w:ind w:left="0"/>
        <w:jc w:val="both"/>
      </w:pPr>
      <w:r>
        <w:rPr>
          <w:rFonts w:ascii="Times New Roman"/>
          <w:b w:val="false"/>
          <w:i w:val="false"/>
          <w:color w:val="000000"/>
          <w:sz w:val="28"/>
        </w:rPr>
        <w:t>
      Құрметті респондент!</w:t>
      </w:r>
    </w:p>
    <w:bookmarkEnd w:id="197"/>
    <w:bookmarkStart w:name="z205" w:id="19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98"/>
    <w:bookmarkStart w:name="z206" w:id="19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99"/>
    <w:bookmarkStart w:name="z207" w:id="20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00"/>
    <w:bookmarkStart w:name="z208" w:id="20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01"/>
    <w:bookmarkStart w:name="z209" w:id="20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02"/>
    <w:bookmarkStart w:name="z210" w:id="20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1" w:id="20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04"/>
    <w:bookmarkStart w:name="z212" w:id="205"/>
    <w:p>
      <w:pPr>
        <w:spacing w:after="0"/>
        <w:ind w:left="0"/>
        <w:jc w:val="both"/>
      </w:pPr>
      <w:r>
        <w:rPr>
          <w:rFonts w:ascii="Times New Roman"/>
          <w:b w:val="false"/>
          <w:i w:val="false"/>
          <w:color w:val="000000"/>
          <w:sz w:val="28"/>
        </w:rPr>
        <w:t>
      құзырет көрінбейді;</w:t>
      </w:r>
    </w:p>
    <w:bookmarkEnd w:id="205"/>
    <w:bookmarkStart w:name="z213" w:id="206"/>
    <w:p>
      <w:pPr>
        <w:spacing w:after="0"/>
        <w:ind w:left="0"/>
        <w:jc w:val="both"/>
      </w:pPr>
      <w:r>
        <w:rPr>
          <w:rFonts w:ascii="Times New Roman"/>
          <w:b w:val="false"/>
          <w:i w:val="false"/>
          <w:color w:val="000000"/>
          <w:sz w:val="28"/>
        </w:rPr>
        <w:t>
      құзырет сирек көрінеді;</w:t>
      </w:r>
    </w:p>
    <w:bookmarkEnd w:id="206"/>
    <w:bookmarkStart w:name="z214" w:id="207"/>
    <w:p>
      <w:pPr>
        <w:spacing w:after="0"/>
        <w:ind w:left="0"/>
        <w:jc w:val="both"/>
      </w:pPr>
      <w:r>
        <w:rPr>
          <w:rFonts w:ascii="Times New Roman"/>
          <w:b w:val="false"/>
          <w:i w:val="false"/>
          <w:color w:val="000000"/>
          <w:sz w:val="28"/>
        </w:rPr>
        <w:t>
      құзырет жағдайлардың жартысында көрінеді;</w:t>
      </w:r>
    </w:p>
    <w:bookmarkEnd w:id="207"/>
    <w:bookmarkStart w:name="z215" w:id="208"/>
    <w:p>
      <w:pPr>
        <w:spacing w:after="0"/>
        <w:ind w:left="0"/>
        <w:jc w:val="both"/>
      </w:pPr>
      <w:r>
        <w:rPr>
          <w:rFonts w:ascii="Times New Roman"/>
          <w:b w:val="false"/>
          <w:i w:val="false"/>
          <w:color w:val="000000"/>
          <w:sz w:val="28"/>
        </w:rPr>
        <w:t>
      құзырет көп жағдайда көрінеді;</w:t>
      </w:r>
    </w:p>
    <w:bookmarkEnd w:id="208"/>
    <w:bookmarkStart w:name="z216" w:id="209"/>
    <w:p>
      <w:pPr>
        <w:spacing w:after="0"/>
        <w:ind w:left="0"/>
        <w:jc w:val="both"/>
      </w:pPr>
      <w:r>
        <w:rPr>
          <w:rFonts w:ascii="Times New Roman"/>
          <w:b w:val="false"/>
          <w:i w:val="false"/>
          <w:color w:val="000000"/>
          <w:sz w:val="28"/>
        </w:rPr>
        <w:t>
      құзырет әрқашан көрінеді.</w:t>
      </w:r>
    </w:p>
    <w:bookmarkEnd w:id="209"/>
    <w:bookmarkStart w:name="z217" w:id="21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10"/>
    <w:p>
      <w:pPr>
        <w:spacing w:after="0"/>
        <w:ind w:left="0"/>
        <w:jc w:val="both"/>
      </w:pPr>
      <w:bookmarkStart w:name="z218" w:id="211"/>
      <w:r>
        <w:rPr>
          <w:rFonts w:ascii="Times New Roman"/>
          <w:b w:val="false"/>
          <w:i w:val="false"/>
          <w:color w:val="000000"/>
          <w:sz w:val="28"/>
        </w:rPr>
        <w:t>
      "Батыс Қазақстан облысы</w:t>
      </w:r>
    </w:p>
    <w:bookmarkEnd w:id="211"/>
    <w:p>
      <w:pPr>
        <w:spacing w:after="0"/>
        <w:ind w:left="0"/>
        <w:jc w:val="both"/>
      </w:pPr>
      <w:r>
        <w:rPr>
          <w:rFonts w:ascii="Times New Roman"/>
          <w:b w:val="false"/>
          <w:i w:val="false"/>
          <w:color w:val="000000"/>
          <w:sz w:val="28"/>
        </w:rPr>
        <w:t>бойынша тексеру комиссиясы"</w:t>
      </w:r>
    </w:p>
    <w:p>
      <w:pPr>
        <w:spacing w:after="0"/>
        <w:ind w:left="0"/>
        <w:jc w:val="both"/>
      </w:pPr>
      <w:r>
        <w:rPr>
          <w:rFonts w:ascii="Times New Roman"/>
          <w:b w:val="false"/>
          <w:i w:val="false"/>
          <w:color w:val="000000"/>
          <w:sz w:val="28"/>
        </w:rPr>
        <w:t>мемлекеттік мекемесінің "Б"</w:t>
      </w:r>
    </w:p>
    <w:p>
      <w:pPr>
        <w:spacing w:after="0"/>
        <w:ind w:left="0"/>
        <w:jc w:val="both"/>
      </w:pPr>
      <w:r>
        <w:rPr>
          <w:rFonts w:ascii="Times New Roman"/>
          <w:b w:val="false"/>
          <w:i w:val="false"/>
          <w:color w:val="000000"/>
          <w:sz w:val="28"/>
        </w:rPr>
        <w:t>корпусы мемлекеттік әкімшілік</w:t>
      </w:r>
    </w:p>
    <w:p>
      <w:pPr>
        <w:spacing w:after="0"/>
        <w:ind w:left="0"/>
        <w:jc w:val="both"/>
      </w:pPr>
      <w:r>
        <w:rPr>
          <w:rFonts w:ascii="Times New Roman"/>
          <w:b w:val="false"/>
          <w:i w:val="false"/>
          <w:color w:val="000000"/>
          <w:sz w:val="28"/>
        </w:rPr>
        <w:t>қызметшілерінің қызметін</w:t>
      </w:r>
    </w:p>
    <w:p>
      <w:pPr>
        <w:spacing w:after="0"/>
        <w:ind w:left="0"/>
        <w:jc w:val="both"/>
      </w:pPr>
      <w:r>
        <w:rPr>
          <w:rFonts w:ascii="Times New Roman"/>
          <w:b w:val="false"/>
          <w:i w:val="false"/>
          <w:color w:val="000000"/>
          <w:sz w:val="28"/>
        </w:rPr>
        <w:t>бағалау әдістемесіне 7-қосымша</w:t>
      </w:r>
    </w:p>
    <w:bookmarkStart w:name="z219" w:id="212"/>
    <w:p>
      <w:pPr>
        <w:spacing w:after="0"/>
        <w:ind w:left="0"/>
        <w:jc w:val="both"/>
      </w:pPr>
      <w:r>
        <w:rPr>
          <w:rFonts w:ascii="Times New Roman"/>
          <w:b w:val="false"/>
          <w:i w:val="false"/>
          <w:color w:val="000000"/>
          <w:sz w:val="28"/>
        </w:rPr>
        <w:t>
      Нысан</w:t>
      </w:r>
    </w:p>
    <w:bookmarkEnd w:id="212"/>
    <w:bookmarkStart w:name="z220" w:id="213"/>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 үшін)</w:t>
      </w:r>
    </w:p>
    <w:bookmarkEnd w:id="213"/>
    <w:bookmarkStart w:name="z221" w:id="214"/>
    <w:p>
      <w:pPr>
        <w:spacing w:after="0"/>
        <w:ind w:left="0"/>
        <w:jc w:val="both"/>
      </w:pPr>
      <w:r>
        <w:rPr>
          <w:rFonts w:ascii="Times New Roman"/>
          <w:b w:val="false"/>
          <w:i w:val="false"/>
          <w:color w:val="000000"/>
          <w:sz w:val="28"/>
        </w:rPr>
        <w:t>
      Құрылымдық бөлімше басшысының Т. А.Ә. _________________</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2" w:id="21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15"/>
    <w:bookmarkStart w:name="z223" w:id="216"/>
    <w:p>
      <w:pPr>
        <w:spacing w:after="0"/>
        <w:ind w:left="0"/>
        <w:jc w:val="both"/>
      </w:pPr>
      <w:r>
        <w:rPr>
          <w:rFonts w:ascii="Times New Roman"/>
          <w:b w:val="false"/>
          <w:i w:val="false"/>
          <w:color w:val="000000"/>
          <w:sz w:val="28"/>
        </w:rPr>
        <w:t>
      Бағалау нәтижесі: _______________________________</w:t>
      </w:r>
    </w:p>
    <w:bookmarkEnd w:id="216"/>
    <w:p>
      <w:pPr>
        <w:spacing w:after="0"/>
        <w:ind w:left="0"/>
        <w:jc w:val="both"/>
      </w:pPr>
      <w:bookmarkStart w:name="z224" w:id="217"/>
      <w:r>
        <w:rPr>
          <w:rFonts w:ascii="Times New Roman"/>
          <w:b w:val="false"/>
          <w:i w:val="false"/>
          <w:color w:val="000000"/>
          <w:sz w:val="28"/>
        </w:rPr>
        <w:t>
      "Батыс Қазақстан облысы</w:t>
      </w:r>
    </w:p>
    <w:bookmarkEnd w:id="217"/>
    <w:p>
      <w:pPr>
        <w:spacing w:after="0"/>
        <w:ind w:left="0"/>
        <w:jc w:val="both"/>
      </w:pPr>
      <w:r>
        <w:rPr>
          <w:rFonts w:ascii="Times New Roman"/>
          <w:b w:val="false"/>
          <w:i w:val="false"/>
          <w:color w:val="000000"/>
          <w:sz w:val="28"/>
        </w:rPr>
        <w:t>бойынша тексеру комиссиясы"</w:t>
      </w:r>
    </w:p>
    <w:p>
      <w:pPr>
        <w:spacing w:after="0"/>
        <w:ind w:left="0"/>
        <w:jc w:val="both"/>
      </w:pPr>
      <w:r>
        <w:rPr>
          <w:rFonts w:ascii="Times New Roman"/>
          <w:b w:val="false"/>
          <w:i w:val="false"/>
          <w:color w:val="000000"/>
          <w:sz w:val="28"/>
        </w:rPr>
        <w:t>мемлекеттік мекемесінің "Б"</w:t>
      </w:r>
    </w:p>
    <w:p>
      <w:pPr>
        <w:spacing w:after="0"/>
        <w:ind w:left="0"/>
        <w:jc w:val="both"/>
      </w:pPr>
      <w:r>
        <w:rPr>
          <w:rFonts w:ascii="Times New Roman"/>
          <w:b w:val="false"/>
          <w:i w:val="false"/>
          <w:color w:val="000000"/>
          <w:sz w:val="28"/>
        </w:rPr>
        <w:t>корпусы мемлекеттік әкімшілік</w:t>
      </w:r>
    </w:p>
    <w:p>
      <w:pPr>
        <w:spacing w:after="0"/>
        <w:ind w:left="0"/>
        <w:jc w:val="both"/>
      </w:pPr>
      <w:r>
        <w:rPr>
          <w:rFonts w:ascii="Times New Roman"/>
          <w:b w:val="false"/>
          <w:i w:val="false"/>
          <w:color w:val="000000"/>
          <w:sz w:val="28"/>
        </w:rPr>
        <w:t>қызметшілерінің қызметін</w:t>
      </w:r>
    </w:p>
    <w:p>
      <w:pPr>
        <w:spacing w:after="0"/>
        <w:ind w:left="0"/>
        <w:jc w:val="both"/>
      </w:pPr>
      <w:r>
        <w:rPr>
          <w:rFonts w:ascii="Times New Roman"/>
          <w:b w:val="false"/>
          <w:i w:val="false"/>
          <w:color w:val="000000"/>
          <w:sz w:val="28"/>
        </w:rPr>
        <w:t>бағалау әдістемесіне 8-қосымша</w:t>
      </w:r>
    </w:p>
    <w:bookmarkStart w:name="z225" w:id="218"/>
    <w:p>
      <w:pPr>
        <w:spacing w:after="0"/>
        <w:ind w:left="0"/>
        <w:jc w:val="both"/>
      </w:pPr>
      <w:r>
        <w:rPr>
          <w:rFonts w:ascii="Times New Roman"/>
          <w:b w:val="false"/>
          <w:i w:val="false"/>
          <w:color w:val="000000"/>
          <w:sz w:val="28"/>
        </w:rPr>
        <w:t>
      Нысан</w:t>
      </w:r>
    </w:p>
    <w:bookmarkEnd w:id="218"/>
    <w:bookmarkStart w:name="z226" w:id="219"/>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bookmarkEnd w:id="219"/>
    <w:bookmarkStart w:name="z227" w:id="220"/>
    <w:p>
      <w:pPr>
        <w:spacing w:after="0"/>
        <w:ind w:left="0"/>
        <w:jc w:val="both"/>
      </w:pPr>
      <w:r>
        <w:rPr>
          <w:rFonts w:ascii="Times New Roman"/>
          <w:b w:val="false"/>
          <w:i w:val="false"/>
          <w:color w:val="000000"/>
          <w:sz w:val="28"/>
        </w:rPr>
        <w:t>
      Бағаланатын қызметшінің Т. А.Ә.__________________________</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8" w:id="22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21"/>
    <w:bookmarkStart w:name="z229" w:id="222"/>
    <w:p>
      <w:pPr>
        <w:spacing w:after="0"/>
        <w:ind w:left="0"/>
        <w:jc w:val="left"/>
      </w:pPr>
      <w:r>
        <w:rPr>
          <w:rFonts w:ascii="Times New Roman"/>
          <w:b/>
          <w:i w:val="false"/>
          <w:color w:val="000000"/>
        </w:rPr>
        <w:t xml:space="preserve"> Бағалау нәтижесі: ______________________________</w:t>
      </w:r>
    </w:p>
    <w:bookmarkEnd w:id="2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