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e9cc" w14:textId="8b7e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қаласында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Батыс Қазақстан облысы Орал қаласы әкімдігінің 2022 жылғы 1 қыркүйектегі № 1583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10-3-бабының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сәйкес Орал қаласының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Орал қаласының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Бірыңғай мемлекеттік-құқықтық жұмыстар қызметі бөлімінің басшысы осы қаулыны Қазақстан Республикасы Әділет министрлігінде мемлекеттік тіркеуді жүргізсін.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жетекшілік ететін Орал қаласы әкімінің орынбасарына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әкімдігінің</w:t>
            </w:r>
            <w:r>
              <w:br/>
            </w:r>
            <w:r>
              <w:rPr>
                <w:rFonts w:ascii="Times New Roman"/>
                <w:b w:val="false"/>
                <w:i w:val="false"/>
                <w:color w:val="000000"/>
                <w:sz w:val="20"/>
              </w:rPr>
              <w:t>2022 жылғы 1 қыркүйектегі</w:t>
            </w:r>
            <w:r>
              <w:br/>
            </w:r>
            <w:r>
              <w:rPr>
                <w:rFonts w:ascii="Times New Roman"/>
                <w:b w:val="false"/>
                <w:i w:val="false"/>
                <w:color w:val="000000"/>
                <w:sz w:val="20"/>
              </w:rPr>
              <w:t>№ 1583 қаулысымен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Орал қаласында коммуналдық көрсетілетін қызметтерді ұсыну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коммуналдық көрсетілетін қызметтерді ұсынудың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1997 жылғы 16 сәуiрдегi Қазақстан Республикасы Заңының 10-3 бабының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7"/>
    <w:bookmarkStart w:name="z13"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0"/>
    <w:bookmarkStart w:name="z16" w:id="11"/>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1"/>
    <w:bookmarkStart w:name="z17" w:id="12"/>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2"/>
    <w:bookmarkStart w:name="z18" w:id="13"/>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3"/>
    <w:bookmarkStart w:name="z19" w:id="14"/>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4"/>
    <w:bookmarkStart w:name="z20" w:id="15"/>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5"/>
    <w:bookmarkStart w:name="z21" w:id="16"/>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6"/>
    <w:bookmarkStart w:name="z22" w:id="17"/>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7"/>
    <w:bookmarkStart w:name="z23" w:id="18"/>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8"/>
    <w:bookmarkStart w:name="z24" w:id="19"/>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 12) тұтынушы – коммуналдық көрсетілетін қызметтерді пайдаланатын немесе пайдалану ниеті бар жеке немесе заңды тұлға;</w:t>
      </w:r>
    </w:p>
    <w:bookmarkEnd w:id="19"/>
    <w:bookmarkStart w:name="z25"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26"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27"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28"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29"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0"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1"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2"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3"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4"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5"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6"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37"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38"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39"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0"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Қазақстан Республикасының қолданыстағы заңнамасына қайшы келмейді және белгісіз мерзімге жасалған болып саналады.</w:t>
      </w:r>
    </w:p>
    <w:bookmarkEnd w:id="35"/>
    <w:bookmarkStart w:name="z41"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2"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3"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4"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5"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46"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47"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48"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49"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0"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1"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2"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3"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4"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5"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56"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57"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58"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59"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54"/>
    <w:bookmarkStart w:name="z60"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1"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2"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3"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4"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5"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66"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67"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68"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69"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0"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1"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2"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3" w:id="68"/>
    <w:p>
      <w:pPr>
        <w:spacing w:after="0"/>
        <w:ind w:left="0"/>
        <w:jc w:val="both"/>
      </w:pPr>
      <w:r>
        <w:rPr>
          <w:rFonts w:ascii="Times New Roman"/>
          <w:b w:val="false"/>
          <w:i w:val="false"/>
          <w:color w:val="000000"/>
          <w:sz w:val="28"/>
        </w:rPr>
        <w:t>
      20. Тұтынушы:</w:t>
      </w:r>
    </w:p>
    <w:bookmarkEnd w:id="68"/>
    <w:bookmarkStart w:name="z74"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5"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76"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77"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78"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79"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0"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1"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2" w:id="77"/>
    <w:p>
      <w:pPr>
        <w:spacing w:after="0"/>
        <w:ind w:left="0"/>
        <w:jc w:val="both"/>
      </w:pPr>
      <w:r>
        <w:rPr>
          <w:rFonts w:ascii="Times New Roman"/>
          <w:b w:val="false"/>
          <w:i w:val="false"/>
          <w:color w:val="000000"/>
          <w:sz w:val="28"/>
        </w:rPr>
        <w:t>
      21. Жеткізуші:</w:t>
      </w:r>
    </w:p>
    <w:bookmarkEnd w:id="77"/>
    <w:bookmarkStart w:name="z83"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4"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5"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86"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87"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88"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89"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0"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1"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2"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3"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4"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5"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96"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97"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98" w:id="93"/>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3"/>
    <w:bookmarkStart w:name="z99"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0"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1"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2"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3" w:id="98"/>
    <w:p>
      <w:pPr>
        <w:spacing w:after="0"/>
        <w:ind w:left="0"/>
        <w:jc w:val="left"/>
      </w:pPr>
      <w:r>
        <w:rPr>
          <w:rFonts w:ascii="Times New Roman"/>
          <w:b/>
          <w:i w:val="false"/>
          <w:color w:val="000000"/>
        </w:rPr>
        <w:t xml:space="preserve"> 5-тарау. Дауларды шешу тәртібі</w:t>
      </w:r>
    </w:p>
    <w:bookmarkEnd w:id="98"/>
    <w:bookmarkStart w:name="z104"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5"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06"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07"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08"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09"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0"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1"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2"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3"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4"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5"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6"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17"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18"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19"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0" w:id="115"/>
    <w:p>
      <w:pPr>
        <w:spacing w:after="0"/>
        <w:ind w:left="0"/>
        <w:jc w:val="left"/>
      </w:pPr>
      <w:r>
        <w:rPr>
          <w:rFonts w:ascii="Times New Roman"/>
          <w:b/>
          <w:i w:val="false"/>
          <w:color w:val="000000"/>
        </w:rPr>
        <w:t xml:space="preserve"> 6-тарау. Қорытынды ережелер</w:t>
      </w:r>
    </w:p>
    <w:bookmarkEnd w:id="115"/>
    <w:bookmarkStart w:name="z121" w:id="116"/>
    <w:p>
      <w:pPr>
        <w:spacing w:after="0"/>
        <w:ind w:left="0"/>
        <w:jc w:val="both"/>
      </w:pPr>
      <w:r>
        <w:rPr>
          <w:rFonts w:ascii="Times New Roman"/>
          <w:b w:val="false"/>
          <w:i w:val="false"/>
          <w:color w:val="000000"/>
          <w:sz w:val="28"/>
        </w:rPr>
        <w:t xml:space="preserve">
      37. Коммуналдық көрсетілетін қызметтерді ұсыну қағидаларын осы </w:t>
      </w:r>
      <w:r>
        <w:rPr>
          <w:rFonts w:ascii="Times New Roman"/>
          <w:b w:val="false"/>
          <w:i w:val="false"/>
          <w:color w:val="000000"/>
          <w:sz w:val="28"/>
        </w:rPr>
        <w:t>Қағидалардың</w:t>
      </w:r>
      <w:r>
        <w:rPr>
          <w:rFonts w:ascii="Times New Roman"/>
          <w:b w:val="false"/>
          <w:i w:val="false"/>
          <w:color w:val="000000"/>
          <w:sz w:val="28"/>
        </w:rPr>
        <w:t xml:space="preserve">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16"/>
    <w:bookmarkStart w:name="z122" w:id="117"/>
    <w:p>
      <w:pPr>
        <w:spacing w:after="0"/>
        <w:ind w:left="0"/>
        <w:jc w:val="both"/>
      </w:pPr>
      <w:r>
        <w:rPr>
          <w:rFonts w:ascii="Times New Roman"/>
          <w:b w:val="false"/>
          <w:i w:val="false"/>
          <w:color w:val="000000"/>
          <w:sz w:val="28"/>
        </w:rPr>
        <w:t xml:space="preserve">
      38.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117"/>
    <w:bookmarkStart w:name="z123" w:id="118"/>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