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c0ca" w14:textId="b33c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Бөрлі ауданының Қанай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2022 жылғы 23 желтоқсандағы № 24-9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Бөрлі ауданының Қанай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77 077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түсімдербойынша – 1 698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75 379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77 267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190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190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Бөрлі аудандық мәслихатының 10.11.2023 </w:t>
      </w:r>
      <w:r>
        <w:rPr>
          <w:rFonts w:ascii="Times New Roman"/>
          <w:b w:val="false"/>
          <w:i w:val="false"/>
          <w:color w:val="000000"/>
          <w:sz w:val="28"/>
        </w:rPr>
        <w:t>№ 8-15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24-9 шешіміне 1 – қосымша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Қанай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Бөрлі аудандық мәслихатының 10.11.2023 </w:t>
      </w:r>
      <w:r>
        <w:rPr>
          <w:rFonts w:ascii="Times New Roman"/>
          <w:b w:val="false"/>
          <w:i w:val="false"/>
          <w:color w:val="ff0000"/>
          <w:sz w:val="28"/>
        </w:rPr>
        <w:t>№ 8-15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№24-9 шешіміне 2 – 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Қанай ауылдық округінің бюджеті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№24-9 шешіміне 3 –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Қанай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