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f2d1c" w14:textId="0ff2d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мүгедектер үшін жұмыс орындарының квотасын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ауданы әкімдігінің 2022 жылғы 14 қаңтардағы № 3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 мүгедектерді әлеуметтік қорғау туралы" Қазақстан Республикасының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Заңы 9-бабының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"Мүгедектер үшін жұмыс орындарын квоталау қағидаларын бекіту туралы" Қазақстан Республикасы Денсаулық сақтау және әлеуметтік даму министрінің № 498 бұйрығының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Жәнібек ауданының әкімдігі ҚАУЛЫ ЕТЕДІ: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ауыр жұмыстардағы, зиянды, қауіпті жұмыс жағдайлары бар жұмыстарды қоспағанда, тізімдік саны бар ұйымдарға квота белгіленсін: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50 (елу) адамнан 100 (жүз) адамға дейін - жұмыскерлердің тізімдік санының 2 (екі) пайызы мөлшерінде;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101 (жүз бір) адамнан 250 (екі жүз елу) адамға дейін - жұмыскерлердің тізімдік санының 3 (үш) пайызы мөлшерінде;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251 (екі жүз елу бірден астам) адамнан - жұмыскерлердің тізімдік санының 4 (төрт) пайызы мөлшерінде;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Жәнібек ауданы әкімдігінің 2020 жылғы 21 сәуірдегі № 58 "Мүгедектер үшін жұмыс орындарына квота белгілеу туралы" (Нормативтік құқұқтық актілерді мемлекеттік тіркеу тізілімінде № 142330 тіркелген, 2020 жылғы 30 сәуірде Қазақстан Республикасы нормативтік құқұқтық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Жәнібек ауданы әкімі аппаратының басшысы осы қаулының Қазақстан Республикасы нормативтік құқықтық актілері эталондық бақылау банкінде оның ресми жариялануын және Жәнібек ауданы әкімдігінің интернет ресурстарында орналастыруын қамтамасыз етсін.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жетекшілік ететін орынбасарына жүктелсін.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А.Сафималиев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"14"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Жәнібек ауданы бойынша мүгедектерді жұмысқа орналастыру үшін  жұмыс берушілердің жұмыс орындарын квоталау тізімі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штат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 квота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арналған жұмыс орындар саны (бірлік)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Жәнібек ауданы білім беру бөлімінің "М.Б.Ықсанов атындағы "мектеп-бөбекжай-балабақша" кешені"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Жәнібек ауданы білім беру бөлімінің "Ғ.Сарбаев атындағы "мектеп-бөбекжай-балабақша" кешені"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Жәнібек ауданы білім беру бөлімінің "Т.Жароков атындағы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басқармасының Жәнібек ауданы білім беру бөлімінің "№ 1 мектеп-лицейі"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әкімдігі білім басқармасының "М.Б.Ықсанов атындағы Жәнібек колледжі"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облысының денсаулық сақтау басқармасының "Жәнібек аудандық ауруханасы" шаруашылық жүргізу құқығындағы мемлекеттік коммуналдық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