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2f4d" w14:textId="96b2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аудандық мәслихатының 2021 жылғы 30 желтоқсандағы №14-7 "2022-2024 жылдарға арналған Жәнібек ауданы Талов ауылдық округінің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аудандық мәслихатының 2022 жылғы 29 сәуірдегі № 17-7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аудандық мәслихатының 2021 жылғы 30 желтоқсандағы №14-7 "2022 – 2024 жылдарға арналған Жәнібек ауданы Талов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Талов ауылдық округінің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67 820 мың теңге: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951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66 869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68 612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-792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792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792 мың теңге.";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2022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сәуірдегі №17-7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Жәнібек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2021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желтоқсандағы № 14-7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Талов ауылдық округінің бюджеті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67 820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Атауы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68 612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кредиттерді өтеу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