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b487" w14:textId="89ab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маслихатының 2021 жылғы 30 желтоқсандағы №14-2 "2022-2024 жылдарға арналған Жәнібек ауданы Борсы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2022 жылғы 9 желтоқсандағы № 26-2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2021 жылғы 30 желтоқсандағы №14-2 "2022 – 2024 жылдарға арналған Жәнібек ауданы Борсы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Жәнібек ауданының Борсы ауылдық округіңің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46 224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45 344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46 932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708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желтоқсандағы № 26-2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Борсы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