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d26a1" w14:textId="38d26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Бәйтерек ауданы Достық ауылдық округі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2022 жылғы 23 желтоқсандағы № 24-7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2023-2025 жылдарға арналған Достық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102 409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12 118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90 291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108 254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- 5 845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5 845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5 845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Бәйтерек ауданы мәслихатының 24.11.2023 </w:t>
      </w:r>
      <w:r>
        <w:rPr>
          <w:rFonts w:ascii="Times New Roman"/>
          <w:b w:val="false"/>
          <w:i w:val="false"/>
          <w:color w:val="000000"/>
          <w:sz w:val="28"/>
        </w:rPr>
        <w:t>№ 9-7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2023 жылға арналған Достық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"2023-2025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2022 жылғы 23 желтоқсандағы №24-2 "2023-2025 жылдарға арналған Бәйтерек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"2023-2025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қаперге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2023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2023 жылға арналған ауылдық округ бюджетінде аудандық бюджеттен берілетін субвенциялар түсімдері 18 909 мың теңге және 28 181 мың теңге төменгі тұрған бюджеттерге берілетін нысаналы ағымдағы трансферттер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2023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Достық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1-қосымша жаңа редакцияда - Батыс Қазақстан облысы Бәйтерек ауданы мәслихатының 24.11.2023 № 9-7 шешімімен (01.01.2023 бастап қолданысқа енгізіледі).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108 254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24-7 шешіміне 2-қосымша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Достық ауылдық округінің бюджеті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59 208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24-7 шешіміне 3-қосымша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Достық ауылдық округінің бюджеті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59 208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