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186e" w14:textId="cc71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Зеленов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61 319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63 146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- 1 827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1 827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Зеленов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 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20 848 мың теңге және 18 824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Зеленов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63 146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24-9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Зеленов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43 774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24-9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Зеленов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43 774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