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a3ff" w14:textId="54aa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Казталов ауданының Қараоба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2022 жылғы 27 желтоқсандағы № 27-6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44 480 мың теңге: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2 445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42 035 мың теңге;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45 022 мың теңге;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- 542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Караоба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2022 жылғы 21 желтоқсандағы №26-2 "2023-2025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Караоба ауылдық округінің бюджетіне аудандық бюджеттен берілетін субвенциялар түсімдерінің сомасы 40 497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27-6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Қараоба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16.11.2023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27-6 шешіміне 2-қосымша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Қараоба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27-6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Қараоба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