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9c69" w14:textId="4eb9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Қаратөбе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2022 жылғы 27 сәуірдегі № 16-9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Қаратөбе ауданының ауылдық елді мекендеріне 2022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аппаратының мемлекеттік қызметшілеріне:</w:t>
      </w:r>
    </w:p>
    <w:bookmarkEnd w:id="1"/>
    <w:bookmarkStart w:name="z5" w:id="2"/>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p>
    <w:bookmarkEnd w:id="3"/>
    <w:bookmarkStart w:name="z7" w:id="4"/>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