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df93e" w14:textId="37df9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Қаратөбе ауданының Жусандой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аудандық мәслихатының 2022 жылғы 29 желтоқсандағы № 26-5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Қаратөбе аудандық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2023-2025 жылдарға арналған Қаратөбе ауданының Жусандой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 жылға келесі көлемдерде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41 367 мың теңге, оның ішінде: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1 753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39 614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41 872,7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- 505,7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505,7 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505,7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Қаратөбе аудандық мәслихатының 27.12.2023 </w:t>
      </w:r>
      <w:r>
        <w:rPr>
          <w:rFonts w:ascii="Times New Roman"/>
          <w:b w:val="false"/>
          <w:i w:val="false"/>
          <w:color w:val="000000"/>
          <w:sz w:val="28"/>
        </w:rPr>
        <w:t>№ 11-7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2023 жылға арналған ауылдық округтың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Қаратөбе аудандық мәслихатының 2022 жылғы 23 желтоқсандағы № 25-2 "2023 – 2025 жылдарға арналған аудандық бюджет" туралы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2023 жылы берілетін субвенция көлемі 35 464 мың теңге сомасында белгіленсін.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26-5 шешіміне 1-қосымша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Жусандой ауылдық округінің бюджеті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Батыс Қазақстан облысы Қаратөбе аудандық мәслихатының 27.12.2023 </w:t>
      </w:r>
      <w:r>
        <w:rPr>
          <w:rFonts w:ascii="Times New Roman"/>
          <w:b w:val="false"/>
          <w:i w:val="false"/>
          <w:color w:val="ff0000"/>
          <w:sz w:val="28"/>
        </w:rPr>
        <w:t>№ 11-7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26-5 шешіміне 2-қосымша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Жусандой ауылдық округінің бюджеті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26-5 шешіміне 3-қосымша</w:t>
            </w:r>
          </w:p>
        </w:tc>
      </w:tr>
    </w:tbl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Жусандой ауылдық округінің бюджеті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