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bdd4ca" w14:textId="ebdd4c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Теректі аудандық мәслихатының 2021 жылғы 14 желтоқсандағы № 17-1 "Теректі ауданының ауылдық округтері аумағындағы жергілікті қоғамдастық жиналысының регламентін бекіту туралы" шешіміне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Теректі аудандық мәслихатының 2022 жылғы 5 мамырдағы № 22-4 шешімі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Теректі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Теректі аудандық мәслихатының 2021 жылғы 14 желтоқсандағы №17-1 "Теректі ауданының ауылдық округтері аумағындағы жергілікті қоғамдастық жиналысының регламентін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 енгізілсін: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шешімінің 2-қосымшасындағы </w:t>
      </w:r>
      <w:r>
        <w:rPr>
          <w:rFonts w:ascii="Times New Roman"/>
          <w:b w:val="false"/>
          <w:i w:val="false"/>
          <w:color w:val="000000"/>
          <w:sz w:val="28"/>
        </w:rPr>
        <w:t>3-тармағы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жазылсын, орыс тіліндегі мәтіні өзгертілмейді: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Теректі аудандық мәслихатының 2021 жылғы 16 қыркүйектегі № 10-1 "Теректі аудандық мәслихатының 2018 жылғы 24 сәуірдегі № 21-2 "Теректі ауданының ауылдық округтері аумағындағы жергілікті қоғамдастық жиналысының регламентін бекіту туралы" шешіміне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.".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Теректі 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 Нургалиев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