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e5a4" w14:textId="c18e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облыстық бюджет туралы" Ақмола облыстық мәслихатының 2022 жылғы 13 желтоқсандағы № 7С-23-2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2023 жылғы 22 қарашадағы № 8С-6-2 шешімі</w:t>
      </w:r>
    </w:p>
    <w:p>
      <w:pPr>
        <w:spacing w:after="0"/>
        <w:ind w:left="0"/>
        <w:jc w:val="both"/>
      </w:pPr>
      <w:bookmarkStart w:name="z1" w:id="0"/>
      <w:r>
        <w:rPr>
          <w:rFonts w:ascii="Times New Roman"/>
          <w:b w:val="false"/>
          <w:i w:val="false"/>
          <w:color w:val="000000"/>
          <w:sz w:val="28"/>
        </w:rPr>
        <w:t>
      Ақмола облыстық мәслихаты ШЕШIМ ҚАБЫЛДАДЫ:</w:t>
      </w:r>
    </w:p>
    <w:bookmarkEnd w:id="0"/>
    <w:bookmarkStart w:name="z2" w:id="1"/>
    <w:p>
      <w:pPr>
        <w:spacing w:after="0"/>
        <w:ind w:left="0"/>
        <w:jc w:val="both"/>
      </w:pPr>
      <w:r>
        <w:rPr>
          <w:rFonts w:ascii="Times New Roman"/>
          <w:b w:val="false"/>
          <w:i w:val="false"/>
          <w:color w:val="000000"/>
          <w:sz w:val="28"/>
        </w:rPr>
        <w:t xml:space="preserve">
      1. "2023-2025 жылдарға арналған облыстық бюджет туралы" Ақмола облыстық мәслихатының 2022 жылғы 13 желтоқсандағы № 7С-23-2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2023-2025 жылдарға арналған Ақмола облысының облыстық бюджеті тиісінше осы шешімнің 1, 2 және 3-қосымшаларына сәйкес, оның ішінде 2023 жылға мынадай көлемдерде бекітілсін:</w:t>
      </w:r>
    </w:p>
    <w:p>
      <w:pPr>
        <w:spacing w:after="0"/>
        <w:ind w:left="0"/>
        <w:jc w:val="both"/>
      </w:pPr>
      <w:r>
        <w:rPr>
          <w:rFonts w:ascii="Times New Roman"/>
          <w:b w:val="false"/>
          <w:i w:val="false"/>
          <w:color w:val="000000"/>
          <w:sz w:val="28"/>
        </w:rPr>
        <w:t>
      1) кірістер – 556 983 831,4 мың теңге, оның ішінде:</w:t>
      </w:r>
    </w:p>
    <w:p>
      <w:pPr>
        <w:spacing w:after="0"/>
        <w:ind w:left="0"/>
        <w:jc w:val="both"/>
      </w:pPr>
      <w:r>
        <w:rPr>
          <w:rFonts w:ascii="Times New Roman"/>
          <w:b w:val="false"/>
          <w:i w:val="false"/>
          <w:color w:val="000000"/>
          <w:sz w:val="28"/>
        </w:rPr>
        <w:t>
      салықтық түсімдер – 68 954 570,5 мың теңге;</w:t>
      </w:r>
    </w:p>
    <w:p>
      <w:pPr>
        <w:spacing w:after="0"/>
        <w:ind w:left="0"/>
        <w:jc w:val="both"/>
      </w:pPr>
      <w:r>
        <w:rPr>
          <w:rFonts w:ascii="Times New Roman"/>
          <w:b w:val="false"/>
          <w:i w:val="false"/>
          <w:color w:val="000000"/>
          <w:sz w:val="28"/>
        </w:rPr>
        <w:t>
      салықтық емес түсімдер – 9 156 476,4 мың теңге;</w:t>
      </w:r>
    </w:p>
    <w:p>
      <w:pPr>
        <w:spacing w:after="0"/>
        <w:ind w:left="0"/>
        <w:jc w:val="both"/>
      </w:pPr>
      <w:r>
        <w:rPr>
          <w:rFonts w:ascii="Times New Roman"/>
          <w:b w:val="false"/>
          <w:i w:val="false"/>
          <w:color w:val="000000"/>
          <w:sz w:val="28"/>
        </w:rPr>
        <w:t>
      негізгі капиталды сатудан түсетін түсімдер – 97 714,1 мың тенге;</w:t>
      </w:r>
    </w:p>
    <w:p>
      <w:pPr>
        <w:spacing w:after="0"/>
        <w:ind w:left="0"/>
        <w:jc w:val="both"/>
      </w:pPr>
      <w:r>
        <w:rPr>
          <w:rFonts w:ascii="Times New Roman"/>
          <w:b w:val="false"/>
          <w:i w:val="false"/>
          <w:color w:val="000000"/>
          <w:sz w:val="28"/>
        </w:rPr>
        <w:t>
      трансферттер түсімі – 478 775 070,4 мың теңге;</w:t>
      </w:r>
    </w:p>
    <w:p>
      <w:pPr>
        <w:spacing w:after="0"/>
        <w:ind w:left="0"/>
        <w:jc w:val="both"/>
      </w:pPr>
      <w:r>
        <w:rPr>
          <w:rFonts w:ascii="Times New Roman"/>
          <w:b w:val="false"/>
          <w:i w:val="false"/>
          <w:color w:val="000000"/>
          <w:sz w:val="28"/>
        </w:rPr>
        <w:t>
      2) шығындар – 559 749 108,4 мың теңге;</w:t>
      </w:r>
    </w:p>
    <w:p>
      <w:pPr>
        <w:spacing w:after="0"/>
        <w:ind w:left="0"/>
        <w:jc w:val="both"/>
      </w:pPr>
      <w:r>
        <w:rPr>
          <w:rFonts w:ascii="Times New Roman"/>
          <w:b w:val="false"/>
          <w:i w:val="false"/>
          <w:color w:val="000000"/>
          <w:sz w:val="28"/>
        </w:rPr>
        <w:t>
      3) таза бюджеттік кредиттеу – 16 958 033,7 мың теңге, оның ішінде:</w:t>
      </w:r>
    </w:p>
    <w:p>
      <w:pPr>
        <w:spacing w:after="0"/>
        <w:ind w:left="0"/>
        <w:jc w:val="both"/>
      </w:pPr>
      <w:r>
        <w:rPr>
          <w:rFonts w:ascii="Times New Roman"/>
          <w:b w:val="false"/>
          <w:i w:val="false"/>
          <w:color w:val="000000"/>
          <w:sz w:val="28"/>
        </w:rPr>
        <w:t>
      бюджеттік кредиттер – 24 886 214,0 мың теңге;</w:t>
      </w:r>
    </w:p>
    <w:p>
      <w:pPr>
        <w:spacing w:after="0"/>
        <w:ind w:left="0"/>
        <w:jc w:val="both"/>
      </w:pPr>
      <w:r>
        <w:rPr>
          <w:rFonts w:ascii="Times New Roman"/>
          <w:b w:val="false"/>
          <w:i w:val="false"/>
          <w:color w:val="000000"/>
          <w:sz w:val="28"/>
        </w:rPr>
        <w:t>
      бюджеттік кредиттерді өтеу – 7 928 180,3 мың теңге;</w:t>
      </w:r>
    </w:p>
    <w:p>
      <w:pPr>
        <w:spacing w:after="0"/>
        <w:ind w:left="0"/>
        <w:jc w:val="both"/>
      </w:pPr>
      <w:r>
        <w:rPr>
          <w:rFonts w:ascii="Times New Roman"/>
          <w:b w:val="false"/>
          <w:i w:val="false"/>
          <w:color w:val="000000"/>
          <w:sz w:val="28"/>
        </w:rPr>
        <w:t>
      4) қаржы активтерiмен операциялар бойынша сальдо – -9 310,8 мың теңге, оның ішінде:</w:t>
      </w:r>
    </w:p>
    <w:p>
      <w:pPr>
        <w:spacing w:after="0"/>
        <w:ind w:left="0"/>
        <w:jc w:val="both"/>
      </w:pPr>
      <w:r>
        <w:rPr>
          <w:rFonts w:ascii="Times New Roman"/>
          <w:b w:val="false"/>
          <w:i w:val="false"/>
          <w:color w:val="000000"/>
          <w:sz w:val="28"/>
        </w:rPr>
        <w:t>
      мемлекеттің қаржы активтерін сатудан түсетін түсімдер - 9 310,8 мың теңге;</w:t>
      </w:r>
    </w:p>
    <w:p>
      <w:pPr>
        <w:spacing w:after="0"/>
        <w:ind w:left="0"/>
        <w:jc w:val="both"/>
      </w:pPr>
      <w:r>
        <w:rPr>
          <w:rFonts w:ascii="Times New Roman"/>
          <w:b w:val="false"/>
          <w:i w:val="false"/>
          <w:color w:val="000000"/>
          <w:sz w:val="28"/>
        </w:rPr>
        <w:t>
      5) бюджет тапшылығы (профициті) – -19 713 999,9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19 713 999,9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2023 жылға арналған облыстық жергілікті атқарушы органының резерві 244 279,2 мың теңге сомасында бекітілсін.</w:t>
      </w:r>
    </w:p>
    <w:bookmarkStart w:name="z5" w:id="2"/>
    <w:p>
      <w:pPr>
        <w:spacing w:after="0"/>
        <w:ind w:left="0"/>
        <w:jc w:val="both"/>
      </w:pPr>
      <w:r>
        <w:rPr>
          <w:rFonts w:ascii="Times New Roman"/>
          <w:b w:val="false"/>
          <w:i w:val="false"/>
          <w:color w:val="000000"/>
          <w:sz w:val="28"/>
        </w:rPr>
        <w:t>
      8-1. 2023 жылға арналған облыстық бюджетте 6 116 847,1 мың теңге сомасында қарыздарды өтеу қарастырылғаны ескерiлсiн, оның ішінде: жергілікті атқарушы органның борышын өтеу – 2 220 015,0 мың теңге, жергiлiктi атқарушы органның жоғары тұрған бюджет алдындағы борышын өтеу – 3 896 832,1 мың теңге.";</w:t>
      </w:r>
    </w:p>
    <w:bookmarkEnd w:id="2"/>
    <w:bookmarkStart w:name="z6"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шешiм 2023 жылғы 1 қаңтардан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w:t>
            </w:r>
          </w:p>
          <w:p>
            <w:pPr>
              <w:spacing w:after="20"/>
              <w:ind w:left="20"/>
              <w:jc w:val="both"/>
            </w:pPr>
          </w:p>
          <w:p>
            <w:pPr>
              <w:spacing w:after="20"/>
              <w:ind w:left="20"/>
              <w:jc w:val="both"/>
            </w:pP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А.Балташева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2023 жылғы "22" қараша</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p>
          <w:p>
            <w:pPr>
              <w:spacing w:after="20"/>
              <w:ind w:left="20"/>
              <w:jc w:val="both"/>
            </w:pPr>
          </w:p>
          <w:p>
            <w:pPr>
              <w:spacing w:after="20"/>
              <w:ind w:left="20"/>
              <w:jc w:val="both"/>
            </w:pPr>
            <w:r>
              <w:rPr>
                <w:rFonts w:ascii="Times New Roman"/>
                <w:b w:val="false"/>
                <w:i/>
                <w:color w:val="000000"/>
                <w:sz w:val="20"/>
              </w:rPr>
              <w:t>экономика және бюджеттік</w:t>
            </w:r>
          </w:p>
          <w:p>
            <w:pPr>
              <w:spacing w:after="20"/>
              <w:ind w:left="20"/>
              <w:jc w:val="both"/>
            </w:pPr>
            <w:r>
              <w:rPr>
                <w:rFonts w:ascii="Times New Roman"/>
                <w:b w:val="false"/>
                <w:i/>
                <w:color w:val="000000"/>
                <w:sz w:val="20"/>
              </w:rPr>
              <w:t>жоспарлау басқармасы" мемлекеттік</w:t>
            </w:r>
          </w:p>
          <w:p>
            <w:pPr>
              <w:spacing w:after="20"/>
              <w:ind w:left="20"/>
              <w:jc w:val="both"/>
            </w:pPr>
            <w:r>
              <w:rPr>
                <w:rFonts w:ascii="Times New Roman"/>
                <w:b w:val="false"/>
                <w:i/>
                <w:color w:val="000000"/>
                <w:sz w:val="20"/>
              </w:rPr>
              <w:t>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А.Шүгірмақова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қараша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22 қарашадағы</w:t>
            </w:r>
            <w:r>
              <w:br/>
            </w:r>
            <w:r>
              <w:rPr>
                <w:rFonts w:ascii="Times New Roman"/>
                <w:b w:val="false"/>
                <w:i w:val="false"/>
                <w:color w:val="000000"/>
                <w:sz w:val="20"/>
              </w:rPr>
              <w:t>№ 8С-6-2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1-қосымша</w:t>
            </w:r>
          </w:p>
        </w:tc>
      </w:tr>
    </w:tbl>
    <w:bookmarkStart w:name="z9" w:id="5"/>
    <w:p>
      <w:pPr>
        <w:spacing w:after="0"/>
        <w:ind w:left="0"/>
        <w:jc w:val="left"/>
      </w:pPr>
      <w:r>
        <w:rPr>
          <w:rFonts w:ascii="Times New Roman"/>
          <w:b/>
          <w:i w:val="false"/>
          <w:color w:val="000000"/>
        </w:rPr>
        <w:t xml:space="preserve"> 2023 жылға арналған облыстық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556 983 831,4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68 954 570,5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64 093 763,9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13 435 609,2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50 658 154,7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4 860 806,6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9 156 476,4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1 804 702,3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1 605 323,6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5 694 600,2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5 694 600,2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1 651 193,2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1 651 193,2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478 775 070,4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39 347 464,4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39 347 464,4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439 427 606,0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439 427 606,0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559 749 108,4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7 478 023,5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3 601 104,3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2 708 701,4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1 852 086,6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1 287 767,1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713 616,1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12 792 410,5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12 792 409,5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11 664 518,6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1 125 178,9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257 671 174,9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213 287 577,5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755 640,2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2 438 501,5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1 284 397,4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949 893,6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17 471 962,3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2 609 434,1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4 355 680,6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506 585,8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5 685 706,5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109 227 288,2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21 768 031,4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31 738 955,8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6 533 285,1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5 815 781,2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36 535 086,8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6 282 244,7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2 671 379,4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26 983 688,0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13 183 450,9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12 390 491,2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8 134 703,8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701 700,6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14 754 072,1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11 646 588,4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1 744 920,9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3 043 856,4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592 072,7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672 259,4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3 783 928,3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898 208,7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729 888,7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56 073 494,8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56 073 494,8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14 211 792,4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40 417 728,9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19 212 144,4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1 572 276,4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1 296 481,2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1 592 294,2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832 054,6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7 155 905,0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5 158 640,8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1 019 537,9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8 585 093,8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8 585 093,8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8 194 835,3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54 401 716,9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2 551 417,8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947 983,6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2 717 503,4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шұнқырларды)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47 036 507,0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16 627 742,0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16 667 276,5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16 560 126,3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3 139 227,1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13 113 384,7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76 638 686,0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76 638 686,0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1 716 773,9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13 068 736,9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42 882 749,4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18 536 917,7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9 745 386,9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3 193 182,9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2 504 091,3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2 398 583,7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8 854 897,7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8 854 897,7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6 061 206,0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2 126 022,5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16 958 033,7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24 886 214,0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Жастардың кәсіпкерлік бастамашылығына жәрдемдесу үшін бюджеттік кредиттер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18 107 985,0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7 928 180,3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7 928 180,3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7 928 180,3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7 928 180,3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-19 713 999,9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19 713 999,9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22 қарашадағы</w:t>
            </w:r>
            <w:r>
              <w:br/>
            </w:r>
            <w:r>
              <w:rPr>
                <w:rFonts w:ascii="Times New Roman"/>
                <w:b w:val="false"/>
                <w:i w:val="false"/>
                <w:color w:val="000000"/>
                <w:sz w:val="20"/>
              </w:rPr>
              <w:t>№ 8С-6-2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2-қосымша</w:t>
            </w:r>
          </w:p>
        </w:tc>
      </w:tr>
    </w:tbl>
    <w:bookmarkStart w:name="z11" w:id="6"/>
    <w:p>
      <w:pPr>
        <w:spacing w:after="0"/>
        <w:ind w:left="0"/>
        <w:jc w:val="left"/>
      </w:pPr>
      <w:r>
        <w:rPr>
          <w:rFonts w:ascii="Times New Roman"/>
          <w:b/>
          <w:i w:val="false"/>
          <w:color w:val="000000"/>
        </w:rPr>
        <w:t xml:space="preserve"> 2024 жылға арналған облыстық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534 235 853,0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61 771 941,0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57 310 820,0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47 527 442,0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5 283 888,0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467 180 024,0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35 631 440,0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35 631 440,0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431 548 584,0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431 548 584,0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534 597 306,0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5 321 497,0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1 111 565,6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10 664 486,5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10 609 486,5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10 242 206,5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279 652 086,0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214 054 479,0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18 283 215,0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4 844 784,0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112 015 442,0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22 563 910,0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34 867 229,0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7 281 991,0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57 115 837,0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Ұлттық жобасының пилоттық жобасы шең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52 646 926,0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10 429 115,0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22 613 232,0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22 613 232,0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20 598 389,0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13 954 101,0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4 809 559,0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50 332 326,0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46 203 748,0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9 436 528,0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17 791 077,0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28 261 869,0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28 261 869,0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12 633 025,0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82 304 862,9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73 756 673,9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71 756 673,9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-10 832 810,0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22 қарашадағы</w:t>
            </w:r>
            <w:r>
              <w:br/>
            </w:r>
            <w:r>
              <w:rPr>
                <w:rFonts w:ascii="Times New Roman"/>
                <w:b w:val="false"/>
                <w:i w:val="false"/>
                <w:color w:val="000000"/>
                <w:sz w:val="20"/>
              </w:rPr>
              <w:t>№ 8С-6-2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3-қосымша</w:t>
            </w:r>
          </w:p>
        </w:tc>
      </w:tr>
    </w:tbl>
    <w:bookmarkStart w:name="z13" w:id="7"/>
    <w:p>
      <w:pPr>
        <w:spacing w:after="0"/>
        <w:ind w:left="0"/>
        <w:jc w:val="left"/>
      </w:pPr>
      <w:r>
        <w:rPr>
          <w:rFonts w:ascii="Times New Roman"/>
          <w:b/>
          <w:i w:val="false"/>
          <w:color w:val="000000"/>
        </w:rPr>
        <w:t xml:space="preserve"> 2025 жылға арналған облыстық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557 961 794,0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66 620 614,0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62 009 190,0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11 348 719,0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50 660 471,0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486 308 801,0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37 418 104,0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37 418 104,0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448 890 697,0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448 890 697,0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558 052 186,0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990 894,4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511 465,4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511 465,4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293 960 055,0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227 665 145,0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20 961 451,0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5 028 953,0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114 378 399,0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23 275 109,0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35 475 615,0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Ұлттық жобасының пилоттық жобасы шең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9 622 240,0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8 240 085,0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8 240 085,0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14 028 168,0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55 060 288,0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50 649 254,0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21 014 622,0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23 125 159,0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23 125 159,0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12 811 603,0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113 397 827,6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105 526 292,6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103 526 292,6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4 359 805,0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-4 359 805,0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22 қарашадағы</w:t>
            </w:r>
            <w:r>
              <w:br/>
            </w:r>
            <w:r>
              <w:rPr>
                <w:rFonts w:ascii="Times New Roman"/>
                <w:b w:val="false"/>
                <w:i w:val="false"/>
                <w:color w:val="000000"/>
                <w:sz w:val="20"/>
              </w:rPr>
              <w:t>№ 8С-6-2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4-қосымша</w:t>
            </w:r>
          </w:p>
        </w:tc>
      </w:tr>
    </w:tbl>
    <w:bookmarkStart w:name="z15" w:id="8"/>
    <w:p>
      <w:pPr>
        <w:spacing w:after="0"/>
        <w:ind w:left="0"/>
        <w:jc w:val="left"/>
      </w:pPr>
      <w:r>
        <w:rPr>
          <w:rFonts w:ascii="Times New Roman"/>
          <w:b/>
          <w:i w:val="false"/>
          <w:color w:val="000000"/>
        </w:rPr>
        <w:t xml:space="preserve"> 2023 жылға арналған республикалық бюджеттен берілетін нысаналы трансферттер мен бюджеттік кредиттер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124 052 224,0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25 174 789,0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бiлiм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2 031 280,0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жобасы шеңберінде салынған орта білім беру объектілерін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416 720,0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1 019 590,0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күндізгі жалпы білім беретін ауылдық толық жинақталған мектептерде жан басына шаққандағы нормативтік қаржыландыруды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мемлекеттік стипендияның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830 297,0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830 297,0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бойынша азаматтарды әлеуметтік қолдауды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арнаулы мекемелер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1 056 039,0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өңдеуші кәсіпорындардың ауыл шаруашылығы өнімін тереңдете қайта өңдеп өнім өндіруі үшін оны сатып алу шығындарын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815 469,0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18 115 046,0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қаласына іргелес елді мекендердің көлік инфрақұрылымын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18 115 046,0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осал топтарына коммуналдық тұрғын үй қорынан тұрғын үй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80 813 310,0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34 068 032,0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салуға және реконструкциялауға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1 137 723,0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жобасының шеңберінде бастауыш, негізгі орта және жалпы орта білім беру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26 983 688,0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3 008 917,0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937 704,0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30 902 235,0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3 401 975,0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12 233 782,0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2 146 148,0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Газкөлік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6 901 610,0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606 778,0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4 632 797,0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979 145,0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15 795 091,0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12 902 918,0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1 630 660,0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ресурстарын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18 064 125,0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бюджеттiк жоспарлау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1 009 125,0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1 009 125,0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Жастардың кәсіпкерлік бастамашылығына жәрдемдесу үшін бюджеттік кредиттер беру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22 қарашадағы</w:t>
            </w:r>
            <w:r>
              <w:br/>
            </w:r>
            <w:r>
              <w:rPr>
                <w:rFonts w:ascii="Times New Roman"/>
                <w:b w:val="false"/>
                <w:i w:val="false"/>
                <w:color w:val="000000"/>
                <w:sz w:val="20"/>
              </w:rPr>
              <w:t>№ 8С-6-2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5-қосымша</w:t>
            </w:r>
          </w:p>
        </w:tc>
      </w:tr>
    </w:tbl>
    <w:bookmarkStart w:name="z17" w:id="9"/>
    <w:p>
      <w:pPr>
        <w:spacing w:after="0"/>
        <w:ind w:left="0"/>
        <w:jc w:val="left"/>
      </w:pPr>
      <w:r>
        <w:rPr>
          <w:rFonts w:ascii="Times New Roman"/>
          <w:b/>
          <w:i w:val="false"/>
          <w:color w:val="000000"/>
        </w:rPr>
        <w:t xml:space="preserve"> 2023 жылға арналған аудандар (облыстық маңызы бар қалалар) бюджеттерiне облыстық бюджеттен нысаналы трансферттер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70 414 537,2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49 190 471,9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ауданының мемлекеттік органдарын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ауданында көтерме жәрдемақылар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 материалдық-техникалық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1 661 859,0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ғимараттарды құрылыстарды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1 661 859,0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және әлеуметтік бағдарламаларды үйлестіру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3 778 496,3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476 351,5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қамсыздандыруға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1 461 333,5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педагогтер үшін отын сатып алуға және коммуналдық қызметтерді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676 452,7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 қолдау жөніндегі орталықтарды құруға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873 256,1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санаттарға әлеуметтік көмекке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134 914,8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үшін көшуге арналған субсидияларға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сыйымдылығы аз үй үшін жартылай стационар жағдайында халықты әлеуметтік қорғау саласында арнаулы әлеуметтік қызметтер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3 355 085,5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1 648 904,1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892 735,3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449 293,8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ұстауға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364 152,3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218 455,2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 материалдық-техникалық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Біржан сал ауданы дене шынықтыру және спорт бөлімінің "Жеңіс" спорттық-сауықтыру кешені мемлекеттік коммуналдық қазыналық кәсіпорнын ұстауға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14 211 792,4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шаруашылықты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9 680 680,1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371 939,7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390 683,4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1 828 434,8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материалдық-техникалық базаны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1 940 054,4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24 767 703,4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22 075 951,6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жобасының шеңберінде ауылдық елді мекендердегі әлеуметтік және инженерлік инфрақұрылымдарды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2 691 751,8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жоспарлау жобасымен бас жоспарларды, даму және құрылыс жүргізу схемаларын әзірлеуге, инженерлік тораптарды түгендеуге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21 224 065,3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8 966 744,7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4 143 797,0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1 536 386,6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1 898 746,8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қорғаныс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685 222,6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632 261,1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9 515 493,9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1 806 749,4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2 890 885,3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1 339 893,4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1 211 888,4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Газ-көлік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560 040,6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354 995,4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832 669,1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518 372,3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2 741 826,7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1 997 870,7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