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f3edf" w14:textId="6bf3e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Астрахан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кент,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Астрахан аудандық мәслихатының 2023 жылғы 28 желтоқсандағы № 8С-17-3 шешімі</w:t>
      </w:r>
    </w:p>
    <w:p>
      <w:pPr>
        <w:spacing w:after="0"/>
        <w:ind w:left="0"/>
        <w:jc w:val="both"/>
      </w:pPr>
      <w:bookmarkStart w:name="z1"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 Ұлттық экономика министрінің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бұйрығы қосымшасының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Ұлттық экономика министрінің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2024 жылға арналған Астрахан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кент, ауылдық округтер әкімдері аппараттарының мемлекеттік қызметшілеріне ұсынылсын: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Start w:name="z3" w:id="2"/>
    <w:p>
      <w:pPr>
        <w:spacing w:after="0"/>
        <w:ind w:left="0"/>
        <w:jc w:val="both"/>
      </w:pPr>
      <w:r>
        <w:rPr>
          <w:rFonts w:ascii="Times New Roman"/>
          <w:b w:val="false"/>
          <w:i w:val="false"/>
          <w:color w:val="000000"/>
          <w:sz w:val="28"/>
        </w:rPr>
        <w:t>
      2. Көтерме жәрдемақы және тұрғын үй сатып алу немесе салу үшін әлеуметтік қолдау – бюджеттік кредит, басшылық лауазымдарды атқаратын адамдарды қоспағанда, ауыл, кент, ауылдық округтер әкімдері аппараттарының Б" корпусының мемлекеттік қызметшілеріне беріледі.</w:t>
      </w:r>
    </w:p>
    <w:bookmarkEnd w:id="2"/>
    <w:bookmarkStart w:name="z4" w:id="3"/>
    <w:p>
      <w:pPr>
        <w:spacing w:after="0"/>
        <w:ind w:left="0"/>
        <w:jc w:val="both"/>
      </w:pPr>
      <w:r>
        <w:rPr>
          <w:rFonts w:ascii="Times New Roman"/>
          <w:b w:val="false"/>
          <w:i w:val="false"/>
          <w:color w:val="000000"/>
          <w:sz w:val="28"/>
        </w:rPr>
        <w:t>
      3. Осы шешім 2024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