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ca77a" w14:textId="fdca7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Амангелді ауылдық округінің бюджеті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2023 жылғы 26 желтоқсандағы № 8С-14/6 шешімі.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кодексiнiң 9-1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2-7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Амангелді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2024 жылға келесі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28640,0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2329,0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26311,0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28866,1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-226,1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226,1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облысы Бұланды аудандық мәслихатының 27.03.2024 </w:t>
      </w:r>
      <w:r>
        <w:rPr>
          <w:rFonts w:ascii="Times New Roman"/>
          <w:b w:val="false"/>
          <w:i w:val="false"/>
          <w:color w:val="000000"/>
          <w:sz w:val="28"/>
        </w:rPr>
        <w:t>№ 8С-17/4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арналған Амангелді ауылдық округінің бюджетінде аудандық бюджеттен берілетін 26311,0 мың теңге сомасында субвенция ескерілсін.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2024 жылдың 1 қаңтарынан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Н.Сексенов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Амангелді ауылдық округінің бюджеті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Бұланды аудандық мәслихатының 27.03.2024 </w:t>
      </w:r>
      <w:r>
        <w:rPr>
          <w:rFonts w:ascii="Times New Roman"/>
          <w:b w:val="false"/>
          <w:i w:val="false"/>
          <w:color w:val="ff0000"/>
          <w:sz w:val="28"/>
        </w:rPr>
        <w:t>№ 8С-17/4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Амангелді ауылдық округінің бюджеті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8С-14/6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Амангелді ауылдық округінің бюджеті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Таза бюджеттік кредиттеу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активтерiмен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