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d835e" w14:textId="1ed83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жылға арналған Есіл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Есіл аудандық мәслихатының 2023 жылғы 20 желтоқсандағы № 8С-12/3 шешімі</w:t>
      </w:r>
    </w:p>
    <w:p>
      <w:pPr>
        <w:spacing w:after="0"/>
        <w:ind w:left="0"/>
        <w:jc w:val="both"/>
      </w:pPr>
      <w:bookmarkStart w:name="z1"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18-бабының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9-тармақтарына</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56-бабының </w:t>
      </w:r>
      <w:r>
        <w:rPr>
          <w:rFonts w:ascii="Times New Roman"/>
          <w:b w:val="false"/>
          <w:i w:val="false"/>
          <w:color w:val="000000"/>
          <w:sz w:val="28"/>
        </w:rPr>
        <w:t>12-тармағына</w:t>
      </w:r>
      <w:r>
        <w:rPr>
          <w:rFonts w:ascii="Times New Roman"/>
          <w:b w:val="false"/>
          <w:i w:val="false"/>
          <w:color w:val="000000"/>
          <w:sz w:val="28"/>
        </w:rPr>
        <w:t xml:space="preserve">, Қазақстан Республикасы Ұлтық экономика министрінің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(Нормативтік құқықтық актілерді мемлекеттік тіркеу тізілімінде № 9946 тіркелген)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Ұлттық экономика министрінің 2023 жылғы 29 маусымдағы №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(Нормативтік құқықтық актілерді мемлекеттік тіркеу тізілімінде № 32927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Есіл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2024 жылға арналған Есіл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көрсетілсін:</w:t>
      </w:r>
    </w:p>
    <w:bookmarkEnd w:id="1"/>
    <w:p>
      <w:pPr>
        <w:spacing w:after="0"/>
        <w:ind w:left="0"/>
        <w:jc w:val="both"/>
      </w:pPr>
      <w:r>
        <w:rPr>
          <w:rFonts w:ascii="Times New Roman"/>
          <w:b w:val="false"/>
          <w:i w:val="false"/>
          <w:color w:val="000000"/>
          <w:sz w:val="28"/>
        </w:rPr>
        <w:t>
      1) көтерме жәрдемақы жүз еселенген айлық есептік көрсеткішке тең сомада;</w:t>
      </w:r>
    </w:p>
    <w:p>
      <w:pPr>
        <w:spacing w:after="0"/>
        <w:ind w:left="0"/>
        <w:jc w:val="both"/>
      </w:pPr>
      <w:r>
        <w:rPr>
          <w:rFonts w:ascii="Times New Roman"/>
          <w:b w:val="false"/>
          <w:i w:val="false"/>
          <w:color w:val="000000"/>
          <w:sz w:val="28"/>
        </w:rPr>
        <w:t>
      2) тұрғын үй сатып алу немесе салу үшін әлеуметтік қолдау – айлық есептік көрсеткіштің екі мың еселенген мөлшерінен аспайтын сомадағы бюджеттік кредит.</w:t>
      </w:r>
    </w:p>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аудандық мәслихатының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А.Әділбаева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С.Балжанов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 желтоқсан 2023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