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c010b" w14:textId="5ac01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Ақмола облысы Жақсы аудандық мәслихатының 2023 жылғы 29 тамыздағы № 8С-8-7 шешімі</w:t>
      </w:r>
    </w:p>
    <w:p>
      <w:pPr>
        <w:spacing w:after="0"/>
        <w:ind w:left="0"/>
        <w:jc w:val="both"/>
      </w:pPr>
      <w:r>
        <w:rPr>
          <w:rFonts w:ascii="Times New Roman"/>
          <w:b w:val="false"/>
          <w:i w:val="false"/>
          <w:color w:val="ff0000"/>
          <w:sz w:val="28"/>
        </w:rPr>
        <w:t>
      Ескерту. 2-тармағының 12) тармақшасы, 5-тармағының екінші абзацы және 6-тарауы 31.08.2023 дейін қолданылады - осы Шешімнің 2-тармағымен.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Жақсы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"Жақсы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Жақсы аудандық мәслихатының аппараты" мемлекеттік мекемесінің "Б" корпусы мемлекеттік әкімшілік қызметшілерінің қызметін бағалау әдістемесінің 2-тармағының 12) тармақшасы, 5-тармағының екінші абзацы және 6-тарауы 2023 жылғы 31 тамызға дейін қолданылады деп белгіленсін.</w:t>
      </w:r>
    </w:p>
    <w:bookmarkEnd w:id="2"/>
    <w:bookmarkStart w:name="z4" w:id="3"/>
    <w:p>
      <w:pPr>
        <w:spacing w:after="0"/>
        <w:ind w:left="0"/>
        <w:jc w:val="both"/>
      </w:pPr>
      <w:r>
        <w:rPr>
          <w:rFonts w:ascii="Times New Roman"/>
          <w:b w:val="false"/>
          <w:i w:val="false"/>
          <w:color w:val="000000"/>
          <w:sz w:val="28"/>
        </w:rPr>
        <w:t xml:space="preserve">
      3. Жақсы аудандық мәслихатының 2023 жылғы 27 сәуірдегі № 8С-4-5 "Жақсы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А.Бралина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2023 жылғы 29 тамыздағы</w:t>
            </w:r>
            <w:r>
              <w:br/>
            </w:r>
            <w:r>
              <w:rPr>
                <w:rFonts w:ascii="Times New Roman"/>
                <w:b w:val="false"/>
                <w:i w:val="false"/>
                <w:color w:val="000000"/>
                <w:sz w:val="20"/>
              </w:rPr>
              <w:t>№ 8С-8-7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"Жақсы аудандық мәслихатының аппараты" мемлекеттік мекемесінің "Б" корпусы мемлекеттік әкімшілік 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"Жақсы аудандық мәслихатының аппараты" мемлекеттік мекемесінің (бұдан әрі – аудандық мәслихат)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Start w:name="z9" w:id="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іске асыруға, мемлекеттік орган қызметінің тиімділігін арттыруға бағытталған.</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10" w:id="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Жақсы аудандық мәслихатының штат кестесіне сәйкес бес мемлекеттік қызметші бағалауға жатады. Үш бас маманды ұйымдастыру-бақылау бөлімінің басшысы, ұйымдастыру-бақылау бөлімінің басшысын мәслихат аппаратының басшысы, мәслихат аппаратының басшысын мәслихат төрағасы бағалайды.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11" w:id="9"/>
    <w:p>
      <w:pPr>
        <w:spacing w:after="0"/>
        <w:ind w:left="0"/>
        <w:jc w:val="left"/>
      </w:pPr>
      <w:r>
        <w:rPr>
          <w:rFonts w:ascii="Times New Roman"/>
          <w:b/>
          <w:i w:val="false"/>
          <w:color w:val="000000"/>
        </w:rPr>
        <w:t xml:space="preserve"> 4-тарау. 360 әдісі бойынша бағалау тәртібі</w:t>
      </w:r>
    </w:p>
    <w:bookmarkEnd w:id="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12" w:id="1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0"/>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13" w:id="1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1"/>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өкілді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bookmarkStart w:name="z14" w:id="12"/>
    <w:p>
      <w:pPr>
        <w:spacing w:after="0"/>
        <w:ind w:left="0"/>
        <w:jc w:val="left"/>
      </w:pPr>
      <w:r>
        <w:rPr>
          <w:rFonts w:ascii="Times New Roman"/>
          <w:b/>
          <w:i w:val="false"/>
          <w:color w:val="000000"/>
        </w:rPr>
        <w:t xml:space="preserve"> 1-параграф. НМИ жетістігін бағалау тәртібі</w:t>
      </w:r>
    </w:p>
    <w:bookmarkEnd w:id="12"/>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Start w:name="z15" w:id="13"/>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3"/>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