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f43d" w14:textId="311f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Зеренді ауданы Күсеп ауылдық округі Өзен ауылының құрамдас бөліктерін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Күсеп ауылдық округі әкімінің 2023 жылғы 21 шілдедегі № 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халқының пікірін ескере отырып және Ақмола облыстық ономастика комиссиясының 2022 жылғы 22 желтоқсандағы қорытындысы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Зеренді ауданы Күсеп ауылдық округі Өзен ауылының құрамдас бөліктері қайта аталсын: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Речная көшесі Айғыржал көшесіне;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Зеленая мен Комсомольская көшелері Сертай Бектұрғанов көшесіне.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