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31603" w14:textId="ed316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2023 жылғы 25 желтоқсандағы № 8С-13/2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8 044 506,9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2 289 109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10 315,8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12 720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5 732 362,1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8 207 624,3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(-36 806,8)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49 842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86 648,8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(-126 310,6)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126 310,6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Шортанды аудандық мәслихатының 09.04.2024 </w:t>
      </w:r>
      <w:r>
        <w:rPr>
          <w:rFonts w:ascii="Times New Roman"/>
          <w:b w:val="false"/>
          <w:i w:val="false"/>
          <w:color w:val="00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аудандық бюджетте 146 763 мың теңге сомасында субвенция есепке алынсын.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аудандық бюджетте кенттердің, ауылдық округтердің бюджеттеріне аудандық бюджеттен берілетін 137 500 мың теңге сомасындағы бюджеттік субвенциялар көлемдері көзделгені есепке алынсын,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Шортанды кенті – 17 000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Дамса ауылдық округі – 15 000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Новокубанка ауылдық округі – 15 000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Бектау ауылдық округі – 19 000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Бозайғыр ауылдық округі – 4 500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Петровка ауылдық округі – 10 000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Андреевка ауылдық округі – 12 000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Раевка ауылдық округі – 16 000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Пригородный ауылдық округі – 18 000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Новоселовка ауылдық округі – 11 000 мың теңге.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аудандық бюджетте мамандарды әлеуметтік қолдау шараларын іске асыру үшін республикалық бюджеттен 49 842 мың теңге сомасында бюджеттік кредиттер есепке алынсын.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аудандық бюджетте мамандарды әлеуметтік қолдау шараларын іске асыру үшін бөлінген бюджеттік кредиттер бойынша негізгі қарызды өтеуге 86 648,8 мың теңге сомасында есепке алынсын.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Ақмола облысы Шортанды аудандық мәслихатының 09.04.2024 </w:t>
      </w:r>
      <w:r>
        <w:rPr>
          <w:rFonts w:ascii="Times New Roman"/>
          <w:b w:val="false"/>
          <w:i w:val="false"/>
          <w:color w:val="00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аудандық бюджетте мамандарды әлеуметтік қолдау шараларын іске асыру үшін республикалық бюджеттен бюджеттік кредиттер бойынша сыйақылар төлеу 77 мың теңге сомасында есепке алынсын.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2024 жылға арналған ауданның жергілікті атқарушы органының резерві 25 000 мың теңге сомасында бекітілсін.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2024-2025 жылдарға арналған аудандық бюджетте республикалық бюджеттен нысаналы трансферттер,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есепке алынсын.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2024-2025 жылдарға арналған аудандық бюджетте облыстық бюджеттен нысаналы трансферттер, тиісінше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есепке алынсын.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2024 жылға арналған аудандық бюджетте жергілікті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8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есепке алынсын.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2024 жылдың 1 қаңтарында қалыптасқан жағдай бойынша аудандық бюджетте 163 117,4 мың теңге сомасында бюджет қаражатының бос қалдықтары есепке алынсын.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10-1-тармағымен толықтырылды - Ақмола облысы Шортанды аудандық мәслихатының 06.03.2024 </w:t>
      </w:r>
      <w:r>
        <w:rPr>
          <w:rFonts w:ascii="Times New Roman"/>
          <w:b w:val="false"/>
          <w:i w:val="false"/>
          <w:color w:val="000000"/>
          <w:sz w:val="28"/>
        </w:rPr>
        <w:t>№ 8С-15/2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 2024 жылғы 1 қаңтардан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 мәслихатының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Г.Сәдуақасова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Шортанды аудандық мәслихатының 09.04.2024 </w:t>
      </w:r>
      <w:r>
        <w:rPr>
          <w:rFonts w:ascii="Times New Roman"/>
          <w:b w:val="false"/>
          <w:i w:val="false"/>
          <w:color w:val="ff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8044506,9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5732362,1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5732361,2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5732361,2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8207624,3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3887589,3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3625887,5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2748732,5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2748495,1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Ақпаратты,мемлекеттілікті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-126310,6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Ақпаратты,мемлекеттілікті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аудандық бюджет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Ақпаратты,мемлекеттілікті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республикалық бюджеттен нысаналы трансферттер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3460899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құрылыс, инженерлік коммуникациялық инфрақұрылымды дамытуға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республикалық бюджеттен нысаналы трансферттер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облыстық бюджеттен нысаналы трансферттер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Ақмола облысы Шортанды аудандық мәслихатының 09.04.2024 </w:t>
      </w:r>
      <w:r>
        <w:rPr>
          <w:rFonts w:ascii="Times New Roman"/>
          <w:b w:val="false"/>
          <w:i w:val="false"/>
          <w:color w:val="ff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1805828,2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мүгедектігі бар адамдарды қамтамасыз етуге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 тұратын педагогтер үшін отын сатып алуға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санаттарына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отбасыларды қолдау жөніндегі орталықтарды құруға және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саласындағы материалдық-техникалық базаны нығайтуға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 әзірлеуге және 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және құрылыс схемаларын әзірлеуге, инженерлік тораптарды түгендеуге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сумен жабдықтауға және су бұру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облыстық бюджеттен нысаналы трансферттер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сумен жабдықтауға және су бұру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жергілікті бюджет қаражаты есебінен нысаналы трансферттер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8-қосымша жаңа редакцияда - Ақмола облысы Шортанды аудандық мәслихатының 06.03.2024 </w:t>
      </w:r>
      <w:r>
        <w:rPr>
          <w:rFonts w:ascii="Times New Roman"/>
          <w:b w:val="false"/>
          <w:i w:val="false"/>
          <w:color w:val="ff0000"/>
          <w:sz w:val="28"/>
        </w:rPr>
        <w:t>№ 8С-15/2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округінде санитарияны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округінде санитарияны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округінің күрделі шығыстарына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