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7fc5" w14:textId="8c27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Бурабай аудандық мәслихатының 2023 жылғы 16 маусымдағы № 8С-4/6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"Бурабай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осы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3. "Бурабай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Бурабай аудандық мәслихатының 2023 жылғы 18 сәуірдегі № 8С-2/9 шешімінің күші жойылсын.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16 маусымдағы</w:t>
            </w:r>
            <w:r>
              <w:br/>
            </w:r>
            <w:r>
              <w:rPr>
                <w:rFonts w:ascii="Times New Roman"/>
                <w:b w:val="false"/>
                <w:i w:val="false"/>
                <w:color w:val="000000"/>
                <w:sz w:val="20"/>
              </w:rPr>
              <w:t>№ 8С-4/6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"Бурабай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"Бурабай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8" w:id="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9" w:id="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0" w:id="9"/>
    <w:p>
      <w:pPr>
        <w:spacing w:after="0"/>
        <w:ind w:left="0"/>
        <w:jc w:val="left"/>
      </w:pPr>
      <w:r>
        <w:rPr>
          <w:rFonts w:ascii="Times New Roman"/>
          <w:b/>
          <w:i w:val="false"/>
          <w:color w:val="000000"/>
        </w:rPr>
        <w:t xml:space="preserve"> 4-тарау. 360 әдісі бойынша бағалау тәртібі</w:t>
      </w:r>
    </w:p>
    <w:bookmarkEnd w:id="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1" w:id="1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2" w:id="1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3" w:id="12"/>
    <w:p>
      <w:pPr>
        <w:spacing w:after="0"/>
        <w:ind w:left="0"/>
        <w:jc w:val="left"/>
      </w:pPr>
      <w:r>
        <w:rPr>
          <w:rFonts w:ascii="Times New Roman"/>
          <w:b/>
          <w:i w:val="false"/>
          <w:color w:val="000000"/>
        </w:rPr>
        <w:t xml:space="preserve"> 1-параграф. НМИ жетістігін бағалау тәртібі</w:t>
      </w:r>
    </w:p>
    <w:bookmarkEnd w:id="1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4" w:id="1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