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bafa" w14:textId="a0cb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11 сәуірдегі № 287 бұйрығы</w:t>
      </w:r>
    </w:p>
    <w:p>
      <w:pPr>
        <w:spacing w:after="0"/>
        <w:ind w:left="0"/>
        <w:jc w:val="both"/>
      </w:pPr>
      <w:r>
        <w:rPr>
          <w:rFonts w:ascii="Times New Roman"/>
          <w:b w:val="false"/>
          <w:i w:val="false"/>
          <w:color w:val="000000"/>
          <w:sz w:val="28"/>
        </w:rPr>
        <w:t>
      БҰЙЫРАМЫН:</w:t>
      </w:r>
    </w:p>
    <w:bookmarkStart w:name="z38" w:id="0"/>
    <w:p>
      <w:pPr>
        <w:spacing w:after="0"/>
        <w:ind w:left="0"/>
        <w:jc w:val="both"/>
      </w:pPr>
      <w:r>
        <w:rPr>
          <w:rFonts w:ascii="Times New Roman"/>
          <w:b w:val="false"/>
          <w:i w:val="false"/>
          <w:color w:val="000000"/>
          <w:sz w:val="28"/>
        </w:rPr>
        <w:t xml:space="preserve">
      1."Қазақстан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 </w:t>
      </w:r>
    </w:p>
    <w:bookmarkEnd w:id="0"/>
    <w:bookmarkStart w:name="z39"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Астана қаласы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
    <w:bookmarkStart w:name="z40"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Абай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
    <w:bookmarkStart w:name="z41"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Ақмола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
    <w:bookmarkStart w:name="z42"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Ақтөбе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4"/>
    <w:bookmarkStart w:name="z43"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Алматы қаласы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5"/>
    <w:bookmarkStart w:name="z44"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Алматы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6"/>
    <w:bookmarkStart w:name="z45"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Атырау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7"/>
    <w:bookmarkStart w:name="z46"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Шығыс Қазақстан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8"/>
    <w:bookmarkStart w:name="z47"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Жамбыл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9"/>
    <w:bookmarkStart w:name="z48"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Жетісу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0"/>
    <w:bookmarkStart w:name="z49"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Батыс Қазақстан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1"/>
    <w:bookmarkStart w:name="z50"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Қарағанды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2"/>
    <w:bookmarkStart w:name="z51"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Қостанай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3"/>
    <w:bookmarkStart w:name="z52"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Қызылорда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14"/>
    <w:bookmarkStart w:name="z53" w:id="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Маңғыстау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5"/>
    <w:bookmarkStart w:name="z54"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Павлодар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16"/>
    <w:bookmarkStart w:name="z55" w:id="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Солтүстік Қазақстан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17"/>
    <w:bookmarkStart w:name="z56"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Ұлытау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18"/>
    <w:bookmarkStart w:name="z57" w:id="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Шымкент қаласы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bookmarkEnd w:id="19"/>
    <w:bookmarkStart w:name="z58"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Көліктегі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End w:id="20"/>
    <w:bookmarkStart w:name="z59"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Астана қаласы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жаңа редакцияда жазылсын;</w:t>
      </w:r>
    </w:p>
    <w:bookmarkEnd w:id="21"/>
    <w:bookmarkStart w:name="z60"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Ақмола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жаңа редакцияда жазылсын;</w:t>
      </w:r>
    </w:p>
    <w:bookmarkEnd w:id="22"/>
    <w:bookmarkStart w:name="z61"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Ақтөбе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жаңа редакцияда жазылсын;</w:t>
      </w:r>
    </w:p>
    <w:bookmarkEnd w:id="23"/>
    <w:bookmarkStart w:name="z62"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Атырау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жаңа редакцияда жазылсын;</w:t>
      </w:r>
    </w:p>
    <w:bookmarkEnd w:id="24"/>
    <w:bookmarkStart w:name="z63" w:id="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жаңа редакцияда жазылсын;</w:t>
      </w:r>
    </w:p>
    <w:bookmarkEnd w:id="25"/>
    <w:bookmarkStart w:name="z64"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Жамбыл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жаңа редакцияда жазылсын;</w:t>
      </w:r>
    </w:p>
    <w:bookmarkEnd w:id="26"/>
    <w:bookmarkStart w:name="z65" w:id="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жаңа редакцияда жазылсын;</w:t>
      </w:r>
    </w:p>
    <w:bookmarkEnd w:id="27"/>
    <w:bookmarkStart w:name="z66"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жаңа редакцияда жазылсын;</w:t>
      </w:r>
    </w:p>
    <w:bookmarkEnd w:id="28"/>
    <w:bookmarkStart w:name="z67"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жаңа редакцияда жазылсын;</w:t>
      </w:r>
    </w:p>
    <w:bookmarkEnd w:id="29"/>
    <w:bookmarkStart w:name="z68" w:id="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жаңа редакцияда жазылсын;</w:t>
      </w:r>
    </w:p>
    <w:bookmarkEnd w:id="30"/>
    <w:bookmarkStart w:name="z69" w:id="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жаңа редакцияда жазылсын;</w:t>
      </w:r>
    </w:p>
    <w:bookmarkEnd w:id="31"/>
    <w:bookmarkStart w:name="z70"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жаңа редакцияда жазылсын;</w:t>
      </w:r>
    </w:p>
    <w:bookmarkEnd w:id="32"/>
    <w:bookmarkStart w:name="z71" w:id="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жаңа редакцияда жазылсын;</w:t>
      </w:r>
    </w:p>
    <w:bookmarkEnd w:id="33"/>
    <w:bookmarkStart w:name="z72" w:id="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Алматы қаласы бойынша Қылмыстық-атқару жүйесі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жаңа редакцияда жазылсын;</w:t>
      </w:r>
    </w:p>
    <w:bookmarkEnd w:id="34"/>
    <w:bookmarkStart w:name="z73" w:id="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Түркістан облысы Полиция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жаңа редакцияда жазылсын.</w:t>
      </w:r>
    </w:p>
    <w:bookmarkEnd w:id="35"/>
    <w:bookmarkStart w:name="z74" w:id="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Абай облысы бойынша қылмыстық-атқару жүйесі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6" w:id="37"/>
    <w:p>
      <w:pPr>
        <w:spacing w:after="0"/>
        <w:ind w:left="0"/>
        <w:jc w:val="both"/>
      </w:pPr>
      <w:r>
        <w:rPr>
          <w:rFonts w:ascii="Times New Roman"/>
          <w:b w:val="false"/>
          <w:i w:val="false"/>
          <w:color w:val="000000"/>
          <w:sz w:val="28"/>
        </w:rPr>
        <w:t>
      "1. Абай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7"/>
    <w:bookmarkStart w:name="z77" w:id="38"/>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8"/>
    <w:bookmarkStart w:name="z78" w:id="39"/>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0" w:id="40"/>
    <w:p>
      <w:pPr>
        <w:spacing w:after="0"/>
        <w:ind w:left="0"/>
        <w:jc w:val="both"/>
      </w:pPr>
      <w:r>
        <w:rPr>
          <w:rFonts w:ascii="Times New Roman"/>
          <w:b w:val="false"/>
          <w:i w:val="false"/>
          <w:color w:val="000000"/>
          <w:sz w:val="28"/>
        </w:rPr>
        <w:t>
      "14. Функциялары:</w:t>
      </w:r>
    </w:p>
    <w:bookmarkEnd w:id="40"/>
    <w:bookmarkStart w:name="z81" w:id="41"/>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41"/>
    <w:bookmarkStart w:name="z82" w:id="42"/>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42"/>
    <w:bookmarkStart w:name="z83" w:id="43"/>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43"/>
    <w:bookmarkStart w:name="z84" w:id="44"/>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44"/>
    <w:bookmarkStart w:name="z85" w:id="45"/>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45"/>
    <w:bookmarkStart w:name="z86" w:id="46"/>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46"/>
    <w:bookmarkStart w:name="z87" w:id="47"/>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47"/>
    <w:bookmarkStart w:name="z88" w:id="48"/>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 жасасуын жүзеге асырады;</w:t>
      </w:r>
    </w:p>
    <w:bookmarkEnd w:id="48"/>
    <w:bookmarkStart w:name="z89" w:id="49"/>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49"/>
    <w:bookmarkStart w:name="z90" w:id="50"/>
    <w:p>
      <w:pPr>
        <w:spacing w:after="0"/>
        <w:ind w:left="0"/>
        <w:jc w:val="both"/>
      </w:pPr>
      <w:r>
        <w:rPr>
          <w:rFonts w:ascii="Times New Roman"/>
          <w:b w:val="false"/>
          <w:i w:val="false"/>
          <w:color w:val="000000"/>
          <w:sz w:val="28"/>
        </w:rPr>
        <w:t>
      10) жедел-іздестіру қызметін жүзеге асырады;</w:t>
      </w:r>
    </w:p>
    <w:bookmarkEnd w:id="50"/>
    <w:bookmarkStart w:name="z91" w:id="51"/>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51"/>
    <w:bookmarkStart w:name="z92" w:id="52"/>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52"/>
    <w:bookmarkStart w:name="z93" w:id="53"/>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53"/>
    <w:bookmarkStart w:name="z94" w:id="54"/>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54"/>
    <w:bookmarkStart w:name="z95" w:id="55"/>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55"/>
    <w:bookmarkStart w:name="z96" w:id="56"/>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56"/>
    <w:bookmarkStart w:name="z97" w:id="57"/>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99" w:id="58"/>
    <w:p>
      <w:pPr>
        <w:spacing w:after="0"/>
        <w:ind w:left="0"/>
        <w:jc w:val="both"/>
      </w:pPr>
      <w:r>
        <w:rPr>
          <w:rFonts w:ascii="Times New Roman"/>
          <w:b w:val="false"/>
          <w:i w:val="false"/>
          <w:color w:val="000000"/>
          <w:sz w:val="28"/>
        </w:rPr>
        <w:t>
      "19. Департамент бастығының өкілеттігі:</w:t>
      </w:r>
    </w:p>
    <w:bookmarkEnd w:id="58"/>
    <w:bookmarkStart w:name="z100" w:id="59"/>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59"/>
    <w:bookmarkStart w:name="z101" w:id="60"/>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60"/>
    <w:bookmarkStart w:name="z102" w:id="61"/>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61"/>
    <w:bookmarkStart w:name="z103" w:id="62"/>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62"/>
    <w:bookmarkStart w:name="z104" w:id="63"/>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63"/>
    <w:bookmarkStart w:name="z105" w:id="64"/>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64"/>
    <w:bookmarkStart w:name="z106" w:id="65"/>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және құпиялық режимін сақтауын және қызметтік даярлығын ұйымдастырады;</w:t>
      </w:r>
    </w:p>
    <w:bookmarkEnd w:id="65"/>
    <w:bookmarkStart w:name="z107" w:id="66"/>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 қолданады;</w:t>
      </w:r>
    </w:p>
    <w:bookmarkEnd w:id="66"/>
    <w:bookmarkStart w:name="z108" w:id="67"/>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67"/>
    <w:bookmarkStart w:name="z109" w:id="68"/>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68"/>
    <w:bookmarkStart w:name="z110" w:id="69"/>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69"/>
    <w:bookmarkStart w:name="z111" w:id="70"/>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70"/>
    <w:bookmarkStart w:name="z112" w:id="71"/>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71"/>
    <w:bookmarkStart w:name="z113" w:id="72"/>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72"/>
    <w:bookmarkStart w:name="z114" w:id="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Алматы облысы және Жетісу облысы бойынша Қылмыстық-атқару жүйесі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 w:id="74"/>
    <w:p>
      <w:pPr>
        <w:spacing w:after="0"/>
        <w:ind w:left="0"/>
        <w:jc w:val="both"/>
      </w:pPr>
      <w:r>
        <w:rPr>
          <w:rFonts w:ascii="Times New Roman"/>
          <w:b w:val="false"/>
          <w:i w:val="false"/>
          <w:color w:val="000000"/>
          <w:sz w:val="28"/>
        </w:rPr>
        <w:t>
      "1. Алматы облысы және Жетісу облысы бойынша Қылмыстық - атқару жүйесі департаменті (бұдан әрі-Департамент) Қазақстан Республикасы Ішкі істер министрлігі Қылмыстық-атқару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74"/>
    <w:bookmarkStart w:name="z117" w:id="7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5"/>
    <w:bookmarkStart w:name="z118" w:id="7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0" w:id="77"/>
    <w:p>
      <w:pPr>
        <w:spacing w:after="0"/>
        <w:ind w:left="0"/>
        <w:jc w:val="both"/>
      </w:pPr>
      <w:r>
        <w:rPr>
          <w:rFonts w:ascii="Times New Roman"/>
          <w:b w:val="false"/>
          <w:i w:val="false"/>
          <w:color w:val="000000"/>
          <w:sz w:val="28"/>
        </w:rPr>
        <w:t>
      "14. Функциялары:</w:t>
      </w:r>
    </w:p>
    <w:bookmarkEnd w:id="77"/>
    <w:bookmarkStart w:name="z121" w:id="7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78"/>
    <w:bookmarkStart w:name="z122" w:id="7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асыру,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79"/>
    <w:bookmarkStart w:name="z123" w:id="8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 түзету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 тұрмыстық және жұмыспен қамтамасыз етеді;</w:t>
      </w:r>
    </w:p>
    <w:bookmarkEnd w:id="80"/>
    <w:bookmarkStart w:name="z124" w:id="8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енгізуді жүзеге асырады;</w:t>
      </w:r>
    </w:p>
    <w:bookmarkEnd w:id="81"/>
    <w:bookmarkStart w:name="z125" w:id="8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82"/>
    <w:bookmarkStart w:name="z126" w:id="8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83"/>
    <w:bookmarkStart w:name="z127" w:id="8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84"/>
    <w:bookmarkStart w:name="z128" w:id="8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85"/>
    <w:bookmarkStart w:name="z129" w:id="86"/>
    <w:p>
      <w:pPr>
        <w:spacing w:after="0"/>
        <w:ind w:left="0"/>
        <w:jc w:val="both"/>
      </w:pPr>
      <w:r>
        <w:rPr>
          <w:rFonts w:ascii="Times New Roman"/>
          <w:b w:val="false"/>
          <w:i w:val="false"/>
          <w:color w:val="000000"/>
          <w:sz w:val="28"/>
        </w:rPr>
        <w:t>
      9) соттың құрмет, әскери, арнайы немесе басқа да атақтарды, сыныптық шен, дипломатиялық дәреже және сыныптық біліктіліктерін алып қою бөлігінде үкімін орындайды;</w:t>
      </w:r>
    </w:p>
    <w:bookmarkEnd w:id="86"/>
    <w:bookmarkStart w:name="z130" w:id="87"/>
    <w:p>
      <w:pPr>
        <w:spacing w:after="0"/>
        <w:ind w:left="0"/>
        <w:jc w:val="both"/>
      </w:pPr>
      <w:r>
        <w:rPr>
          <w:rFonts w:ascii="Times New Roman"/>
          <w:b w:val="false"/>
          <w:i w:val="false"/>
          <w:color w:val="000000"/>
          <w:sz w:val="28"/>
        </w:rPr>
        <w:t>
      10) жедел-іздестіру қызметін жүзеге асырады;</w:t>
      </w:r>
    </w:p>
    <w:bookmarkEnd w:id="87"/>
    <w:bookmarkStart w:name="z131" w:id="8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88"/>
    <w:bookmarkStart w:name="z132" w:id="8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89"/>
    <w:bookmarkStart w:name="z133" w:id="90"/>
    <w:p>
      <w:pPr>
        <w:spacing w:after="0"/>
        <w:ind w:left="0"/>
        <w:jc w:val="both"/>
      </w:pPr>
      <w:r>
        <w:rPr>
          <w:rFonts w:ascii="Times New Roman"/>
          <w:b w:val="false"/>
          <w:i w:val="false"/>
          <w:color w:val="000000"/>
          <w:sz w:val="28"/>
        </w:rPr>
        <w:t>
      13) кадрлардың даярлығы мен оқуын ұйымдастырады, кадрларға тапшылықты анықтайды;</w:t>
      </w:r>
    </w:p>
    <w:bookmarkEnd w:id="90"/>
    <w:bookmarkStart w:name="z134" w:id="9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91"/>
    <w:bookmarkStart w:name="z135" w:id="9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92"/>
    <w:bookmarkStart w:name="z136" w:id="93"/>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бойынша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93"/>
    <w:bookmarkStart w:name="z137" w:id="9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9" w:id="95"/>
    <w:p>
      <w:pPr>
        <w:spacing w:after="0"/>
        <w:ind w:left="0"/>
        <w:jc w:val="both"/>
      </w:pPr>
      <w:r>
        <w:rPr>
          <w:rFonts w:ascii="Times New Roman"/>
          <w:b w:val="false"/>
          <w:i w:val="false"/>
          <w:color w:val="000000"/>
          <w:sz w:val="28"/>
        </w:rPr>
        <w:t>
      "19. Департамент бастығының өкілеттігі:</w:t>
      </w:r>
    </w:p>
    <w:bookmarkEnd w:id="95"/>
    <w:bookmarkStart w:name="z140" w:id="9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96"/>
    <w:bookmarkStart w:name="z141" w:id="9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97"/>
    <w:bookmarkStart w:name="z142" w:id="9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98"/>
    <w:bookmarkStart w:name="z143" w:id="99"/>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99"/>
    <w:bookmarkStart w:name="z144" w:id="10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00"/>
    <w:bookmarkStart w:name="z145" w:id="10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01"/>
    <w:bookmarkStart w:name="z146" w:id="10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құпиялық режимін сақтауын және қызметтік даярлығын ұйымдастырады;</w:t>
      </w:r>
    </w:p>
    <w:bookmarkEnd w:id="102"/>
    <w:bookmarkStart w:name="z147" w:id="10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көтермелейді, тәртіптік жаза қолданады;</w:t>
      </w:r>
    </w:p>
    <w:bookmarkEnd w:id="103"/>
    <w:bookmarkStart w:name="z148" w:id="10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104"/>
    <w:bookmarkStart w:name="z149" w:id="10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05"/>
    <w:bookmarkStart w:name="z150" w:id="10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06"/>
    <w:bookmarkStart w:name="z151" w:id="107"/>
    <w:p>
      <w:pPr>
        <w:spacing w:after="0"/>
        <w:ind w:left="0"/>
        <w:jc w:val="both"/>
      </w:pPr>
      <w:r>
        <w:rPr>
          <w:rFonts w:ascii="Times New Roman"/>
          <w:b w:val="false"/>
          <w:i w:val="false"/>
          <w:color w:val="000000"/>
          <w:sz w:val="28"/>
        </w:rPr>
        <w:t>
      12)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07"/>
    <w:bookmarkStart w:name="z152" w:id="108"/>
    <w:p>
      <w:pPr>
        <w:spacing w:after="0"/>
        <w:ind w:left="0"/>
        <w:jc w:val="both"/>
      </w:pPr>
      <w:r>
        <w:rPr>
          <w:rFonts w:ascii="Times New Roman"/>
          <w:b w:val="false"/>
          <w:i w:val="false"/>
          <w:color w:val="000000"/>
          <w:sz w:val="28"/>
        </w:rPr>
        <w:t>
      13) Департаменттің құрылымдық бөліністері туралы ережелерді және лауазымды адамдардың функционалдық міндеттерін бекітеді;</w:t>
      </w:r>
    </w:p>
    <w:bookmarkEnd w:id="108"/>
    <w:bookmarkStart w:name="z153" w:id="10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09"/>
    <w:bookmarkStart w:name="z154" w:id="1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Қарағанды облысы және Ұлытау облысы бойынша Қылмыстық-атқару жүйесі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6" w:id="111"/>
    <w:p>
      <w:pPr>
        <w:spacing w:after="0"/>
        <w:ind w:left="0"/>
        <w:jc w:val="both"/>
      </w:pPr>
      <w:r>
        <w:rPr>
          <w:rFonts w:ascii="Times New Roman"/>
          <w:b w:val="false"/>
          <w:i w:val="false"/>
          <w:color w:val="000000"/>
          <w:sz w:val="28"/>
        </w:rPr>
        <w:t>
      "1. Қарағанды облысы және Ұлытау облысы бойынша Қылмыстық - атқару жүйесі департаменті (бұдан әрі-Департамент) Қазақстан Республикасы Ішкі істер министрлігі Қылмыстық - атқару жүйесі комитетінің (бұдан әрі-ҚАЖ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111"/>
    <w:bookmarkStart w:name="z157" w:id="112"/>
    <w:p>
      <w:pPr>
        <w:spacing w:after="0"/>
        <w:ind w:left="0"/>
        <w:jc w:val="both"/>
      </w:pPr>
      <w:r>
        <w:rPr>
          <w:rFonts w:ascii="Times New Roman"/>
          <w:b w:val="false"/>
          <w:i w:val="false"/>
          <w:color w:val="000000"/>
          <w:sz w:val="28"/>
        </w:rPr>
        <w:t xml:space="preserve">
      13 -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2"/>
    <w:bookmarkStart w:name="z158" w:id="11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0" w:id="114"/>
    <w:p>
      <w:pPr>
        <w:spacing w:after="0"/>
        <w:ind w:left="0"/>
        <w:jc w:val="both"/>
      </w:pPr>
      <w:r>
        <w:rPr>
          <w:rFonts w:ascii="Times New Roman"/>
          <w:b w:val="false"/>
          <w:i w:val="false"/>
          <w:color w:val="000000"/>
          <w:sz w:val="28"/>
        </w:rPr>
        <w:t>
      "14. Функциялары:</w:t>
      </w:r>
    </w:p>
    <w:bookmarkEnd w:id="114"/>
    <w:bookmarkStart w:name="z161" w:id="11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115"/>
    <w:bookmarkStart w:name="z162" w:id="116"/>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116"/>
    <w:bookmarkStart w:name="z163" w:id="117"/>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нәтижелерін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жасасуды, олардың тұрмыстық және жұмыспен қамтамасыз етеді;</w:t>
      </w:r>
    </w:p>
    <w:bookmarkEnd w:id="117"/>
    <w:bookmarkStart w:name="z164" w:id="118"/>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118"/>
    <w:bookmarkStart w:name="z165" w:id="119"/>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119"/>
    <w:bookmarkStart w:name="z166" w:id="120"/>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120"/>
    <w:bookmarkStart w:name="z167" w:id="121"/>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121"/>
    <w:bookmarkStart w:name="z168" w:id="122"/>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іс-қимылын жүзеге асырады;</w:t>
      </w:r>
    </w:p>
    <w:bookmarkEnd w:id="122"/>
    <w:bookmarkStart w:name="z169" w:id="123"/>
    <w:p>
      <w:pPr>
        <w:spacing w:after="0"/>
        <w:ind w:left="0"/>
        <w:jc w:val="both"/>
      </w:pPr>
      <w:r>
        <w:rPr>
          <w:rFonts w:ascii="Times New Roman"/>
          <w:b w:val="false"/>
          <w:i w:val="false"/>
          <w:color w:val="000000"/>
          <w:sz w:val="28"/>
        </w:rPr>
        <w:t>
      9) соттың құрмет, әскери, арнайы немесе басқа да атақтарды, сыныптық шен, дипломатиялық дәреже және сыныптық біліктіліктерін алып қою бөлігінде үкімін орындайды;</w:t>
      </w:r>
    </w:p>
    <w:bookmarkEnd w:id="123"/>
    <w:bookmarkStart w:name="z170" w:id="124"/>
    <w:p>
      <w:pPr>
        <w:spacing w:after="0"/>
        <w:ind w:left="0"/>
        <w:jc w:val="both"/>
      </w:pPr>
      <w:r>
        <w:rPr>
          <w:rFonts w:ascii="Times New Roman"/>
          <w:b w:val="false"/>
          <w:i w:val="false"/>
          <w:color w:val="000000"/>
          <w:sz w:val="28"/>
        </w:rPr>
        <w:t>
      10) жедел-іздестіру қызметін жүзеге асырады;</w:t>
      </w:r>
    </w:p>
    <w:bookmarkEnd w:id="124"/>
    <w:bookmarkStart w:name="z171" w:id="125"/>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125"/>
    <w:bookmarkStart w:name="z172" w:id="126"/>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126"/>
    <w:bookmarkStart w:name="z173" w:id="127"/>
    <w:p>
      <w:pPr>
        <w:spacing w:after="0"/>
        <w:ind w:left="0"/>
        <w:jc w:val="both"/>
      </w:pPr>
      <w:r>
        <w:rPr>
          <w:rFonts w:ascii="Times New Roman"/>
          <w:b w:val="false"/>
          <w:i w:val="false"/>
          <w:color w:val="000000"/>
          <w:sz w:val="28"/>
        </w:rPr>
        <w:t>
      13) кадрлардың дайындығы мен оқуын ұйымдастырады, кадрларға тапшылықты анықтайды;</w:t>
      </w:r>
    </w:p>
    <w:bookmarkEnd w:id="127"/>
    <w:bookmarkStart w:name="z174" w:id="128"/>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128"/>
    <w:bookmarkStart w:name="z175" w:id="129"/>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29"/>
    <w:bookmarkStart w:name="z176" w:id="130"/>
    <w:p>
      <w:pPr>
        <w:spacing w:after="0"/>
        <w:ind w:left="0"/>
        <w:jc w:val="both"/>
      </w:pPr>
      <w:r>
        <w:rPr>
          <w:rFonts w:ascii="Times New Roman"/>
          <w:b w:val="false"/>
          <w:i w:val="false"/>
          <w:color w:val="000000"/>
          <w:sz w:val="28"/>
        </w:rPr>
        <w:t>
      16)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30"/>
    <w:bookmarkStart w:name="z177" w:id="131"/>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79" w:id="132"/>
    <w:p>
      <w:pPr>
        <w:spacing w:after="0"/>
        <w:ind w:left="0"/>
        <w:jc w:val="both"/>
      </w:pPr>
      <w:r>
        <w:rPr>
          <w:rFonts w:ascii="Times New Roman"/>
          <w:b w:val="false"/>
          <w:i w:val="false"/>
          <w:color w:val="000000"/>
          <w:sz w:val="28"/>
        </w:rPr>
        <w:t>
      "19. Департамент бастығының өкілеттігі:</w:t>
      </w:r>
    </w:p>
    <w:bookmarkEnd w:id="132"/>
    <w:bookmarkStart w:name="z180" w:id="13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133"/>
    <w:bookmarkStart w:name="z181" w:id="13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134"/>
    <w:bookmarkStart w:name="z182" w:id="13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135"/>
    <w:bookmarkStart w:name="z183" w:id="136"/>
    <w:p>
      <w:pPr>
        <w:spacing w:after="0"/>
        <w:ind w:left="0"/>
        <w:jc w:val="both"/>
      </w:pPr>
      <w:r>
        <w:rPr>
          <w:rFonts w:ascii="Times New Roman"/>
          <w:b w:val="false"/>
          <w:i w:val="false"/>
          <w:color w:val="000000"/>
          <w:sz w:val="28"/>
        </w:rPr>
        <w:t>
      4) Департаментте және оның ведомстволық бағынысты мекемелерінде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136"/>
    <w:bookmarkStart w:name="z184" w:id="13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137"/>
    <w:bookmarkStart w:name="z185" w:id="13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138"/>
    <w:bookmarkStart w:name="z186" w:id="13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идеологиялық және имидждік жұмысын, тәлімгерлікті, олардың тәртіпті, заңдылықты және құпиялық режимін сақтауын және қызметтік даярлығын ұйымдастырады;</w:t>
      </w:r>
    </w:p>
    <w:bookmarkEnd w:id="139"/>
    <w:bookmarkStart w:name="z187" w:id="14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көтермелейді, тәртіптік жаза қолданады;</w:t>
      </w:r>
    </w:p>
    <w:bookmarkEnd w:id="140"/>
    <w:bookmarkStart w:name="z188" w:id="14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141"/>
    <w:bookmarkStart w:name="z189" w:id="14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142"/>
    <w:bookmarkStart w:name="z190" w:id="14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143"/>
    <w:bookmarkStart w:name="z191" w:id="14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144"/>
    <w:bookmarkStart w:name="z192" w:id="14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45"/>
    <w:bookmarkStart w:name="z193" w:id="14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146"/>
    <w:bookmarkStart w:name="z194" w:id="147"/>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(О.Ж. Жолдасов) Қазақстан Республикасының заңнамасында белгіленген тәртіппен:</w:t>
      </w:r>
    </w:p>
    <w:bookmarkEnd w:id="147"/>
    <w:bookmarkStart w:name="z36" w:id="148"/>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көшірмесін электронды түрде мемлекеттік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48"/>
    <w:bookmarkStart w:name="z37" w:id="149"/>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149"/>
    <w:bookmarkStart w:name="z195" w:id="150"/>
    <w:p>
      <w:pPr>
        <w:spacing w:after="0"/>
        <w:ind w:left="0"/>
        <w:jc w:val="both"/>
      </w:pPr>
      <w:r>
        <w:rPr>
          <w:rFonts w:ascii="Times New Roman"/>
          <w:b w:val="false"/>
          <w:i w:val="false"/>
          <w:color w:val="000000"/>
          <w:sz w:val="28"/>
        </w:rPr>
        <w:t xml:space="preserve">
      3) осы бұйрыққа қол қойылған күнінен бастап жиырма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0"/>
    <w:bookmarkStart w:name="z196" w:id="151"/>
    <w:p>
      <w:pPr>
        <w:spacing w:after="0"/>
        <w:ind w:left="0"/>
        <w:jc w:val="both"/>
      </w:pPr>
      <w:r>
        <w:rPr>
          <w:rFonts w:ascii="Times New Roman"/>
          <w:b w:val="false"/>
          <w:i w:val="false"/>
          <w:color w:val="000000"/>
          <w:sz w:val="28"/>
        </w:rPr>
        <w:t>
      3. Ішкі істер органдарының аумақтық бөлімшелерінің бастықтары Қазақстан Республикасының заңнамасында белгіленген тәртіпте құрылтай құжаттарындағы өзгерістерді, және де жаңа бекітілген ережелерді тіркеуші органдарда тіркеуді қамтамасыз етсін.</w:t>
      </w:r>
    </w:p>
    <w:bookmarkEnd w:id="151"/>
    <w:bookmarkStart w:name="z197" w:id="152"/>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152"/>
    <w:bookmarkStart w:name="z198" w:id="153"/>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w:t>
            </w:r>
          </w:p>
          <w:p>
            <w:pPr>
              <w:spacing w:after="20"/>
              <w:ind w:left="20"/>
              <w:jc w:val="both"/>
            </w:pP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5-қосымша</w:t>
            </w:r>
          </w:p>
        </w:tc>
      </w:tr>
    </w:tbl>
    <w:bookmarkStart w:name="z199" w:id="154"/>
    <w:p>
      <w:pPr>
        <w:spacing w:after="0"/>
        <w:ind w:left="0"/>
        <w:jc w:val="left"/>
      </w:pPr>
      <w:r>
        <w:rPr>
          <w:rFonts w:ascii="Times New Roman"/>
          <w:b/>
          <w:i w:val="false"/>
          <w:color w:val="000000"/>
        </w:rPr>
        <w:t xml:space="preserve"> Қазақстан Республикасы Ішкі істер министрлігі Астана қаласының Полиция департаменті туралы ереже</w:t>
      </w:r>
    </w:p>
    <w:bookmarkEnd w:id="154"/>
    <w:bookmarkStart w:name="z200" w:id="155"/>
    <w:p>
      <w:pPr>
        <w:spacing w:after="0"/>
        <w:ind w:left="0"/>
        <w:jc w:val="left"/>
      </w:pPr>
      <w:r>
        <w:rPr>
          <w:rFonts w:ascii="Times New Roman"/>
          <w:b/>
          <w:i w:val="false"/>
          <w:color w:val="000000"/>
        </w:rPr>
        <w:t xml:space="preserve"> 1. Жалпы ережелер</w:t>
      </w:r>
    </w:p>
    <w:bookmarkEnd w:id="155"/>
    <w:bookmarkStart w:name="z201" w:id="156"/>
    <w:p>
      <w:pPr>
        <w:spacing w:after="0"/>
        <w:ind w:left="0"/>
        <w:jc w:val="both"/>
      </w:pPr>
      <w:r>
        <w:rPr>
          <w:rFonts w:ascii="Times New Roman"/>
          <w:b w:val="false"/>
          <w:i w:val="false"/>
          <w:color w:val="000000"/>
          <w:sz w:val="28"/>
        </w:rPr>
        <w:t>
      1. Астана қаласының Полиция департаменті (бұдан әрі–Департамент) Қазақстан Республикасы Ішкі істер министрлігінің (бұдан әрі - Министрлік) қала аумағындағы полиция органдары мен бөліністеріне басшылық етуді жүзеге асыратын аумақтық бөлінісі болып табылады.</w:t>
      </w:r>
    </w:p>
    <w:bookmarkEnd w:id="156"/>
    <w:bookmarkStart w:name="z202" w:id="15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7"/>
    <w:bookmarkStart w:name="z203" w:id="15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58"/>
    <w:bookmarkStart w:name="z204" w:id="15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9"/>
    <w:bookmarkStart w:name="z205" w:id="160"/>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60"/>
    <w:bookmarkStart w:name="z206" w:id="16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61"/>
    <w:bookmarkStart w:name="z207" w:id="162"/>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62"/>
    <w:bookmarkStart w:name="z208" w:id="163"/>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Астана қаласы, Сарыарқа ауданы, Бейбітшілік көшесі, 19-үй.</w:t>
      </w:r>
    </w:p>
    <w:bookmarkEnd w:id="163"/>
    <w:bookmarkStart w:name="z209" w:id="16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Астана қаласының Полиция департаменті" мемлекеттік мекемесі.</w:t>
      </w:r>
    </w:p>
    <w:bookmarkEnd w:id="164"/>
    <w:bookmarkStart w:name="z210" w:id="16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5"/>
    <w:bookmarkStart w:name="z211" w:id="166"/>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66"/>
    <w:bookmarkStart w:name="z212" w:id="16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6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3" w:id="16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68"/>
    <w:bookmarkStart w:name="z214" w:id="169"/>
    <w:p>
      <w:pPr>
        <w:spacing w:after="0"/>
        <w:ind w:left="0"/>
        <w:jc w:val="both"/>
      </w:pPr>
      <w:r>
        <w:rPr>
          <w:rFonts w:ascii="Times New Roman"/>
          <w:b w:val="false"/>
          <w:i w:val="false"/>
          <w:color w:val="000000"/>
          <w:sz w:val="28"/>
        </w:rPr>
        <w:t>
      13. Департаменттің міндеттері:</w:t>
      </w:r>
    </w:p>
    <w:bookmarkEnd w:id="169"/>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15" w:id="170"/>
    <w:p>
      <w:pPr>
        <w:spacing w:after="0"/>
        <w:ind w:left="0"/>
        <w:jc w:val="both"/>
      </w:pPr>
      <w:r>
        <w:rPr>
          <w:rFonts w:ascii="Times New Roman"/>
          <w:b w:val="false"/>
          <w:i w:val="false"/>
          <w:color w:val="000000"/>
          <w:sz w:val="28"/>
        </w:rPr>
        <w:t>
      14. Функциялары:</w:t>
      </w:r>
    </w:p>
    <w:bookmarkEnd w:id="170"/>
    <w:bookmarkStart w:name="z216" w:id="171"/>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71"/>
    <w:bookmarkStart w:name="z217" w:id="172"/>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72"/>
    <w:bookmarkStart w:name="z218" w:id="173"/>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73"/>
    <w:bookmarkStart w:name="z219" w:id="174"/>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74"/>
    <w:bookmarkStart w:name="z220" w:id="175"/>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75"/>
    <w:bookmarkStart w:name="z221" w:id="176"/>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76"/>
    <w:bookmarkStart w:name="z222" w:id="177"/>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77"/>
    <w:bookmarkStart w:name="z223" w:id="178"/>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78"/>
    <w:bookmarkStart w:name="z224" w:id="179"/>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79"/>
    <w:bookmarkStart w:name="z225" w:id="180"/>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80"/>
    <w:bookmarkStart w:name="z226" w:id="181"/>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81"/>
    <w:bookmarkStart w:name="z227" w:id="182"/>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82"/>
    <w:bookmarkStart w:name="z228" w:id="183"/>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83"/>
    <w:bookmarkStart w:name="z229" w:id="184"/>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84"/>
    <w:bookmarkStart w:name="z230" w:id="185"/>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85"/>
    <w:bookmarkStart w:name="z231" w:id="186"/>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86"/>
    <w:bookmarkStart w:name="z232" w:id="187"/>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87"/>
    <w:bookmarkStart w:name="z233" w:id="188"/>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88"/>
    <w:bookmarkStart w:name="z234" w:id="189"/>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89"/>
    <w:bookmarkStart w:name="z235" w:id="190"/>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90"/>
    <w:bookmarkStart w:name="z236" w:id="191"/>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91"/>
    <w:bookmarkStart w:name="z237" w:id="192"/>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92"/>
    <w:bookmarkStart w:name="z238" w:id="193"/>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93"/>
    <w:bookmarkStart w:name="z239" w:id="194"/>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94"/>
    <w:bookmarkStart w:name="z240" w:id="195"/>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95"/>
    <w:bookmarkStart w:name="z241" w:id="196"/>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96"/>
    <w:bookmarkStart w:name="z242" w:id="197"/>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97"/>
    <w:bookmarkStart w:name="z243" w:id="198"/>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98"/>
    <w:bookmarkStart w:name="z244" w:id="199"/>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99"/>
    <w:bookmarkStart w:name="z245" w:id="200"/>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00"/>
    <w:bookmarkStart w:name="z246" w:id="201"/>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01"/>
    <w:bookmarkStart w:name="z247" w:id="202"/>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02"/>
    <w:bookmarkStart w:name="z248" w:id="203"/>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03"/>
    <w:bookmarkStart w:name="z249" w:id="204"/>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04"/>
    <w:bookmarkStart w:name="z250" w:id="205"/>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05"/>
    <w:bookmarkStart w:name="z251" w:id="206"/>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06"/>
    <w:bookmarkStart w:name="z252" w:id="207"/>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07"/>
    <w:bookmarkStart w:name="z253" w:id="208"/>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08"/>
    <w:bookmarkStart w:name="z254" w:id="209"/>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09"/>
    <w:bookmarkStart w:name="z255" w:id="210"/>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10"/>
    <w:bookmarkStart w:name="z256" w:id="211"/>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11"/>
    <w:bookmarkStart w:name="z257" w:id="212"/>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12"/>
    <w:bookmarkStart w:name="z258" w:id="213"/>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13"/>
    <w:bookmarkStart w:name="z259" w:id="214"/>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14"/>
    <w:bookmarkStart w:name="z260" w:id="215"/>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15"/>
    <w:bookmarkStart w:name="z261" w:id="216"/>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16"/>
    <w:bookmarkStart w:name="z262" w:id="217"/>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17"/>
    <w:bookmarkStart w:name="z263" w:id="218"/>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18"/>
    <w:bookmarkStart w:name="z264" w:id="219"/>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19"/>
    <w:bookmarkStart w:name="z265" w:id="220"/>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20"/>
    <w:bookmarkStart w:name="z266" w:id="221"/>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21"/>
    <w:bookmarkStart w:name="z267" w:id="222"/>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22"/>
    <w:bookmarkStart w:name="z268" w:id="223"/>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23"/>
    <w:bookmarkStart w:name="z269" w:id="224"/>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24"/>
    <w:bookmarkStart w:name="z270" w:id="225"/>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25"/>
    <w:bookmarkStart w:name="z271" w:id="226"/>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26"/>
    <w:bookmarkStart w:name="z272" w:id="227"/>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27"/>
    <w:bookmarkStart w:name="z273" w:id="228"/>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28"/>
    <w:bookmarkStart w:name="z274" w:id="229"/>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29"/>
    <w:bookmarkStart w:name="z275" w:id="230"/>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30"/>
    <w:bookmarkStart w:name="z276" w:id="231"/>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31"/>
    <w:bookmarkStart w:name="z277" w:id="232"/>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32"/>
    <w:bookmarkStart w:name="z278" w:id="233"/>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33"/>
    <w:bookmarkStart w:name="z279" w:id="234"/>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34"/>
    <w:bookmarkStart w:name="z280" w:id="235"/>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35"/>
    <w:bookmarkStart w:name="z281" w:id="236"/>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36"/>
    <w:bookmarkStart w:name="z282" w:id="237"/>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37"/>
    <w:bookmarkStart w:name="z283" w:id="238"/>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38"/>
    <w:bookmarkStart w:name="z284" w:id="239"/>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39"/>
    <w:bookmarkStart w:name="z285" w:id="240"/>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40"/>
    <w:bookmarkStart w:name="z286" w:id="241"/>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41"/>
    <w:bookmarkStart w:name="z287" w:id="242"/>
    <w:p>
      <w:pPr>
        <w:spacing w:after="0"/>
        <w:ind w:left="0"/>
        <w:jc w:val="both"/>
      </w:pPr>
      <w:r>
        <w:rPr>
          <w:rFonts w:ascii="Times New Roman"/>
          <w:b w:val="false"/>
          <w:i w:val="false"/>
          <w:color w:val="000000"/>
          <w:sz w:val="28"/>
        </w:rPr>
        <w:t>
      72) жедел-криминалистикалық қызметті жүзеге асырады;</w:t>
      </w:r>
    </w:p>
    <w:bookmarkEnd w:id="242"/>
    <w:bookmarkStart w:name="z288" w:id="243"/>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43"/>
    <w:bookmarkStart w:name="z289" w:id="244"/>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44"/>
    <w:bookmarkStart w:name="z290" w:id="245"/>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45"/>
    <w:bookmarkStart w:name="z291" w:id="246"/>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46"/>
    <w:bookmarkStart w:name="z292" w:id="247"/>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47"/>
    <w:bookmarkStart w:name="z293" w:id="248"/>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48"/>
    <w:bookmarkStart w:name="z294" w:id="249"/>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49"/>
    <w:bookmarkStart w:name="z295" w:id="250"/>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50"/>
    <w:bookmarkStart w:name="z296" w:id="251"/>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51"/>
    <w:bookmarkStart w:name="z297" w:id="252"/>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52"/>
    <w:bookmarkStart w:name="z298" w:id="253"/>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53"/>
    <w:bookmarkStart w:name="z299" w:id="254"/>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54"/>
    <w:bookmarkStart w:name="z300" w:id="255"/>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55"/>
    <w:bookmarkStart w:name="z301" w:id="256"/>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56"/>
    <w:bookmarkStart w:name="z302" w:id="257"/>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57"/>
    <w:bookmarkStart w:name="z303" w:id="258"/>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58"/>
    <w:bookmarkStart w:name="z304" w:id="259"/>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59"/>
    <w:bookmarkStart w:name="z305" w:id="260"/>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60"/>
    <w:bookmarkStart w:name="z306" w:id="261"/>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61"/>
    <w:bookmarkStart w:name="z307" w:id="262"/>
    <w:p>
      <w:pPr>
        <w:spacing w:after="0"/>
        <w:ind w:left="0"/>
        <w:jc w:val="both"/>
      </w:pPr>
      <w:r>
        <w:rPr>
          <w:rFonts w:ascii="Times New Roman"/>
          <w:b w:val="false"/>
          <w:i w:val="false"/>
          <w:color w:val="000000"/>
          <w:sz w:val="28"/>
        </w:rPr>
        <w:t>
      92) арнайы және әскери тасымалдауды ұйымдастырады;</w:t>
      </w:r>
    </w:p>
    <w:bookmarkEnd w:id="262"/>
    <w:bookmarkStart w:name="z308" w:id="263"/>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63"/>
    <w:bookmarkStart w:name="z309" w:id="264"/>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64"/>
    <w:bookmarkStart w:name="z310" w:id="265"/>
    <w:p>
      <w:pPr>
        <w:spacing w:after="0"/>
        <w:ind w:left="0"/>
        <w:jc w:val="both"/>
      </w:pPr>
      <w:r>
        <w:rPr>
          <w:rFonts w:ascii="Times New Roman"/>
          <w:b w:val="false"/>
          <w:i w:val="false"/>
          <w:color w:val="000000"/>
          <w:sz w:val="28"/>
        </w:rPr>
        <w:t>
      15. Құқықтары және міндеттемелері:</w:t>
      </w:r>
    </w:p>
    <w:bookmarkEnd w:id="265"/>
    <w:bookmarkStart w:name="z311" w:id="266"/>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66"/>
    <w:bookmarkStart w:name="z312" w:id="267"/>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67"/>
    <w:bookmarkStart w:name="z313" w:id="268"/>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68"/>
    <w:bookmarkStart w:name="z314" w:id="269"/>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69"/>
    <w:bookmarkStart w:name="z315" w:id="270"/>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70"/>
    <w:bookmarkStart w:name="z316" w:id="271"/>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71"/>
    <w:bookmarkStart w:name="z317" w:id="272"/>
    <w:p>
      <w:pPr>
        <w:spacing w:after="0"/>
        <w:ind w:left="0"/>
        <w:jc w:val="left"/>
      </w:pPr>
      <w:r>
        <w:rPr>
          <w:rFonts w:ascii="Times New Roman"/>
          <w:b/>
          <w:i w:val="false"/>
          <w:color w:val="000000"/>
        </w:rPr>
        <w:t xml:space="preserve"> 3. Департаменттің қызметін ұйымдастыру</w:t>
      </w:r>
    </w:p>
    <w:bookmarkEnd w:id="272"/>
    <w:bookmarkStart w:name="z318" w:id="27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73"/>
    <w:bookmarkStart w:name="z319" w:id="274"/>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74"/>
    <w:bookmarkStart w:name="z320" w:id="27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75"/>
    <w:bookmarkStart w:name="z321" w:id="276"/>
    <w:p>
      <w:pPr>
        <w:spacing w:after="0"/>
        <w:ind w:left="0"/>
        <w:jc w:val="both"/>
      </w:pPr>
      <w:r>
        <w:rPr>
          <w:rFonts w:ascii="Times New Roman"/>
          <w:b w:val="false"/>
          <w:i w:val="false"/>
          <w:color w:val="000000"/>
          <w:sz w:val="28"/>
        </w:rPr>
        <w:t>
      19. Департамент бастығының өкілеттігі:</w:t>
      </w:r>
    </w:p>
    <w:bookmarkEnd w:id="276"/>
    <w:bookmarkStart w:name="z322" w:id="27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77"/>
    <w:bookmarkStart w:name="z323" w:id="27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78"/>
    <w:bookmarkStart w:name="z324" w:id="279"/>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79"/>
    <w:bookmarkStart w:name="z325" w:id="28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80"/>
    <w:bookmarkStart w:name="z326" w:id="281"/>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81"/>
    <w:bookmarkStart w:name="z327" w:id="282"/>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82"/>
    <w:bookmarkStart w:name="z328" w:id="283"/>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83"/>
    <w:bookmarkStart w:name="z329" w:id="284"/>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84"/>
    <w:bookmarkStart w:name="z330" w:id="285"/>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85"/>
    <w:bookmarkStart w:name="z331" w:id="286"/>
    <w:p>
      <w:pPr>
        <w:spacing w:after="0"/>
        <w:ind w:left="0"/>
        <w:jc w:val="both"/>
      </w:pPr>
      <w:r>
        <w:rPr>
          <w:rFonts w:ascii="Times New Roman"/>
          <w:b w:val="false"/>
          <w:i w:val="false"/>
          <w:color w:val="000000"/>
          <w:sz w:val="28"/>
        </w:rPr>
        <w:t>
      10) өз құзыреті шегінде бұйрықтар шығарады;</w:t>
      </w:r>
    </w:p>
    <w:bookmarkEnd w:id="286"/>
    <w:bookmarkStart w:name="z332" w:id="28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8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333" w:id="28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88"/>
    <w:bookmarkStart w:name="z334" w:id="289"/>
    <w:p>
      <w:pPr>
        <w:spacing w:after="0"/>
        <w:ind w:left="0"/>
        <w:jc w:val="left"/>
      </w:pPr>
      <w:r>
        <w:rPr>
          <w:rFonts w:ascii="Times New Roman"/>
          <w:b/>
          <w:i w:val="false"/>
          <w:color w:val="000000"/>
        </w:rPr>
        <w:t xml:space="preserve"> 4. Департаменттің мүлкі</w:t>
      </w:r>
    </w:p>
    <w:bookmarkEnd w:id="289"/>
    <w:bookmarkStart w:name="z335" w:id="29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9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6" w:id="291"/>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91"/>
    <w:bookmarkStart w:name="z337" w:id="29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2"/>
    <w:bookmarkStart w:name="z338" w:id="293"/>
    <w:p>
      <w:pPr>
        <w:spacing w:after="0"/>
        <w:ind w:left="0"/>
        <w:jc w:val="left"/>
      </w:pPr>
      <w:r>
        <w:rPr>
          <w:rFonts w:ascii="Times New Roman"/>
          <w:b/>
          <w:i w:val="false"/>
          <w:color w:val="000000"/>
        </w:rPr>
        <w:t xml:space="preserve"> 5. Департаментті қайта ұйымдастыру және тарату</w:t>
      </w:r>
    </w:p>
    <w:bookmarkEnd w:id="293"/>
    <w:bookmarkStart w:name="z339" w:id="2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5-1 қосымша</w:t>
            </w:r>
          </w:p>
        </w:tc>
      </w:tr>
    </w:tbl>
    <w:bookmarkStart w:name="z340" w:id="295"/>
    <w:p>
      <w:pPr>
        <w:spacing w:after="0"/>
        <w:ind w:left="0"/>
        <w:jc w:val="left"/>
      </w:pPr>
      <w:r>
        <w:rPr>
          <w:rFonts w:ascii="Times New Roman"/>
          <w:b/>
          <w:i w:val="false"/>
          <w:color w:val="000000"/>
        </w:rPr>
        <w:t xml:space="preserve"> Қазақстан Республикасы Ішкі істер министрлігі Абай облысының Полиция департаменті туралы ереже</w:t>
      </w:r>
    </w:p>
    <w:bookmarkEnd w:id="295"/>
    <w:bookmarkStart w:name="z341" w:id="296"/>
    <w:p>
      <w:pPr>
        <w:spacing w:after="0"/>
        <w:ind w:left="0"/>
        <w:jc w:val="left"/>
      </w:pPr>
      <w:r>
        <w:rPr>
          <w:rFonts w:ascii="Times New Roman"/>
          <w:b/>
          <w:i w:val="false"/>
          <w:color w:val="000000"/>
        </w:rPr>
        <w:t xml:space="preserve"> 1. Жалпы ережелер</w:t>
      </w:r>
    </w:p>
    <w:bookmarkEnd w:id="296"/>
    <w:bookmarkStart w:name="z342" w:id="297"/>
    <w:p>
      <w:pPr>
        <w:spacing w:after="0"/>
        <w:ind w:left="0"/>
        <w:jc w:val="both"/>
      </w:pPr>
      <w:r>
        <w:rPr>
          <w:rFonts w:ascii="Times New Roman"/>
          <w:b w:val="false"/>
          <w:i w:val="false"/>
          <w:color w:val="000000"/>
          <w:sz w:val="28"/>
        </w:rPr>
        <w:t>
      1. Абай облысы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97"/>
    <w:bookmarkStart w:name="z343" w:id="29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98"/>
    <w:bookmarkStart w:name="z344" w:id="29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99"/>
    <w:bookmarkStart w:name="z345" w:id="3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00"/>
    <w:bookmarkStart w:name="z346" w:id="30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301"/>
    <w:bookmarkStart w:name="z347" w:id="30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302"/>
    <w:bookmarkStart w:name="z348" w:id="30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303"/>
    <w:bookmarkStart w:name="z349" w:id="304"/>
    <w:p>
      <w:pPr>
        <w:spacing w:after="0"/>
        <w:ind w:left="0"/>
        <w:jc w:val="both"/>
      </w:pPr>
      <w:r>
        <w:rPr>
          <w:rFonts w:ascii="Times New Roman"/>
          <w:b w:val="false"/>
          <w:i w:val="false"/>
          <w:color w:val="000000"/>
          <w:sz w:val="28"/>
        </w:rPr>
        <w:t>
      8. Департаменттің орналасқан жері: индексі 071400, Қазақстан Республикасы, Абай облысы, Семей қаласы, Б. Момышұлы көшесі, 17-үй.</w:t>
      </w:r>
    </w:p>
    <w:bookmarkEnd w:id="304"/>
    <w:bookmarkStart w:name="z350" w:id="30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Абай облысының Полиция департаменті" мемлекеттік мекемесі.</w:t>
      </w:r>
    </w:p>
    <w:bookmarkEnd w:id="305"/>
    <w:bookmarkStart w:name="z351" w:id="30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06"/>
    <w:bookmarkStart w:name="z352" w:id="30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307"/>
    <w:bookmarkStart w:name="z353" w:id="30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30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54" w:id="30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309"/>
    <w:bookmarkStart w:name="z355" w:id="310"/>
    <w:p>
      <w:pPr>
        <w:spacing w:after="0"/>
        <w:ind w:left="0"/>
        <w:jc w:val="both"/>
      </w:pPr>
      <w:r>
        <w:rPr>
          <w:rFonts w:ascii="Times New Roman"/>
          <w:b w:val="false"/>
          <w:i w:val="false"/>
          <w:color w:val="000000"/>
          <w:sz w:val="28"/>
        </w:rPr>
        <w:t>
      13. Департаменттің міндеттері:</w:t>
      </w:r>
    </w:p>
    <w:bookmarkEnd w:id="310"/>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356" w:id="311"/>
    <w:p>
      <w:pPr>
        <w:spacing w:after="0"/>
        <w:ind w:left="0"/>
        <w:jc w:val="both"/>
      </w:pPr>
      <w:r>
        <w:rPr>
          <w:rFonts w:ascii="Times New Roman"/>
          <w:b w:val="false"/>
          <w:i w:val="false"/>
          <w:color w:val="000000"/>
          <w:sz w:val="28"/>
        </w:rPr>
        <w:t>
      14. Функциялары:</w:t>
      </w:r>
    </w:p>
    <w:bookmarkEnd w:id="311"/>
    <w:bookmarkStart w:name="z357" w:id="31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312"/>
    <w:bookmarkStart w:name="z358" w:id="31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313"/>
    <w:bookmarkStart w:name="z359" w:id="31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314"/>
    <w:bookmarkStart w:name="z360" w:id="31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315"/>
    <w:bookmarkStart w:name="z361" w:id="316"/>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316"/>
    <w:bookmarkStart w:name="z362" w:id="317"/>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317"/>
    <w:bookmarkStart w:name="z363" w:id="318"/>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318"/>
    <w:bookmarkStart w:name="z364" w:id="31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319"/>
    <w:bookmarkStart w:name="z365" w:id="32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320"/>
    <w:bookmarkStart w:name="z366" w:id="32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321"/>
    <w:bookmarkStart w:name="z367" w:id="32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322"/>
    <w:bookmarkStart w:name="z368" w:id="323"/>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323"/>
    <w:bookmarkStart w:name="z369" w:id="324"/>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324"/>
    <w:bookmarkStart w:name="z370" w:id="325"/>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325"/>
    <w:bookmarkStart w:name="z371" w:id="326"/>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326"/>
    <w:bookmarkStart w:name="z372" w:id="327"/>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327"/>
    <w:bookmarkStart w:name="z373" w:id="328"/>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328"/>
    <w:bookmarkStart w:name="z374" w:id="329"/>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329"/>
    <w:bookmarkStart w:name="z375" w:id="330"/>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330"/>
    <w:bookmarkStart w:name="z376" w:id="331"/>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331"/>
    <w:bookmarkStart w:name="z377" w:id="332"/>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332"/>
    <w:bookmarkStart w:name="z378" w:id="333"/>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333"/>
    <w:bookmarkStart w:name="z379" w:id="334"/>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334"/>
    <w:bookmarkStart w:name="z380" w:id="335"/>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335"/>
    <w:bookmarkStart w:name="z381" w:id="336"/>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336"/>
    <w:bookmarkStart w:name="z382" w:id="337"/>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337"/>
    <w:bookmarkStart w:name="z383" w:id="338"/>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338"/>
    <w:bookmarkStart w:name="z384" w:id="339"/>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339"/>
    <w:bookmarkStart w:name="z385" w:id="340"/>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340"/>
    <w:bookmarkStart w:name="z386" w:id="341"/>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341"/>
    <w:bookmarkStart w:name="z387" w:id="342"/>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342"/>
    <w:bookmarkStart w:name="z388" w:id="343"/>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343"/>
    <w:bookmarkStart w:name="z389" w:id="344"/>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344"/>
    <w:bookmarkStart w:name="z390" w:id="345"/>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345"/>
    <w:bookmarkStart w:name="z391" w:id="346"/>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346"/>
    <w:bookmarkStart w:name="z392" w:id="347"/>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347"/>
    <w:bookmarkStart w:name="z393" w:id="348"/>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348"/>
    <w:bookmarkStart w:name="z394" w:id="349"/>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349"/>
    <w:bookmarkStart w:name="z395" w:id="350"/>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350"/>
    <w:bookmarkStart w:name="z396" w:id="351"/>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351"/>
    <w:bookmarkStart w:name="z397" w:id="352"/>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352"/>
    <w:bookmarkStart w:name="z398" w:id="353"/>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353"/>
    <w:bookmarkStart w:name="z399" w:id="354"/>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354"/>
    <w:bookmarkStart w:name="z400" w:id="355"/>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355"/>
    <w:bookmarkStart w:name="z401" w:id="356"/>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356"/>
    <w:bookmarkStart w:name="z402" w:id="357"/>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357"/>
    <w:bookmarkStart w:name="z403" w:id="358"/>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358"/>
    <w:bookmarkStart w:name="z404" w:id="359"/>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359"/>
    <w:bookmarkStart w:name="z405" w:id="360"/>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360"/>
    <w:bookmarkStart w:name="z406" w:id="361"/>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361"/>
    <w:bookmarkStart w:name="z407" w:id="362"/>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362"/>
    <w:bookmarkStart w:name="z408" w:id="36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363"/>
    <w:bookmarkStart w:name="z409" w:id="364"/>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364"/>
    <w:bookmarkStart w:name="z410" w:id="365"/>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365"/>
    <w:bookmarkStart w:name="z411" w:id="366"/>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366"/>
    <w:bookmarkStart w:name="z412" w:id="367"/>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367"/>
    <w:bookmarkStart w:name="z413" w:id="368"/>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368"/>
    <w:bookmarkStart w:name="z414" w:id="369"/>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369"/>
    <w:bookmarkStart w:name="z415" w:id="370"/>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370"/>
    <w:bookmarkStart w:name="z416" w:id="371"/>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371"/>
    <w:bookmarkStart w:name="z417" w:id="372"/>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372"/>
    <w:bookmarkStart w:name="z418" w:id="373"/>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373"/>
    <w:bookmarkStart w:name="z419" w:id="374"/>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374"/>
    <w:bookmarkStart w:name="z420" w:id="375"/>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375"/>
    <w:bookmarkStart w:name="z421" w:id="376"/>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376"/>
    <w:bookmarkStart w:name="z422" w:id="377"/>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377"/>
    <w:bookmarkStart w:name="z423" w:id="378"/>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378"/>
    <w:bookmarkStart w:name="z424" w:id="379"/>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379"/>
    <w:bookmarkStart w:name="z425" w:id="380"/>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380"/>
    <w:bookmarkStart w:name="z426" w:id="381"/>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381"/>
    <w:bookmarkStart w:name="z427" w:id="382"/>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382"/>
    <w:bookmarkStart w:name="z428" w:id="383"/>
    <w:p>
      <w:pPr>
        <w:spacing w:after="0"/>
        <w:ind w:left="0"/>
        <w:jc w:val="both"/>
      </w:pPr>
      <w:r>
        <w:rPr>
          <w:rFonts w:ascii="Times New Roman"/>
          <w:b w:val="false"/>
          <w:i w:val="false"/>
          <w:color w:val="000000"/>
          <w:sz w:val="28"/>
        </w:rPr>
        <w:t>
      72) жедел-криминалистикалық қызметті жүзеге асырады;</w:t>
      </w:r>
    </w:p>
    <w:bookmarkEnd w:id="383"/>
    <w:bookmarkStart w:name="z429" w:id="384"/>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384"/>
    <w:bookmarkStart w:name="z430" w:id="385"/>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385"/>
    <w:bookmarkStart w:name="z431" w:id="386"/>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386"/>
    <w:bookmarkStart w:name="z432" w:id="387"/>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387"/>
    <w:bookmarkStart w:name="z433" w:id="388"/>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388"/>
    <w:bookmarkStart w:name="z434" w:id="389"/>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389"/>
    <w:bookmarkStart w:name="z435" w:id="390"/>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390"/>
    <w:bookmarkStart w:name="z436" w:id="391"/>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391"/>
    <w:bookmarkStart w:name="z437" w:id="392"/>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392"/>
    <w:bookmarkStart w:name="z438" w:id="393"/>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393"/>
    <w:bookmarkStart w:name="z439" w:id="394"/>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394"/>
    <w:bookmarkStart w:name="z440" w:id="395"/>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95"/>
    <w:bookmarkStart w:name="z441" w:id="396"/>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396"/>
    <w:bookmarkStart w:name="z442" w:id="397"/>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397"/>
    <w:bookmarkStart w:name="z443" w:id="398"/>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398"/>
    <w:bookmarkStart w:name="z444" w:id="399"/>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399"/>
    <w:bookmarkStart w:name="z445" w:id="40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400"/>
    <w:bookmarkStart w:name="z446" w:id="40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401"/>
    <w:bookmarkStart w:name="z447" w:id="402"/>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402"/>
    <w:bookmarkStart w:name="z448" w:id="403"/>
    <w:p>
      <w:pPr>
        <w:spacing w:after="0"/>
        <w:ind w:left="0"/>
        <w:jc w:val="both"/>
      </w:pPr>
      <w:r>
        <w:rPr>
          <w:rFonts w:ascii="Times New Roman"/>
          <w:b w:val="false"/>
          <w:i w:val="false"/>
          <w:color w:val="000000"/>
          <w:sz w:val="28"/>
        </w:rPr>
        <w:t>
      92) арнайы және әскери тасымалдауды ұйымдастырады;</w:t>
      </w:r>
    </w:p>
    <w:bookmarkEnd w:id="403"/>
    <w:bookmarkStart w:name="z449" w:id="404"/>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404"/>
    <w:bookmarkStart w:name="z450" w:id="405"/>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405"/>
    <w:bookmarkStart w:name="z451" w:id="406"/>
    <w:p>
      <w:pPr>
        <w:spacing w:after="0"/>
        <w:ind w:left="0"/>
        <w:jc w:val="both"/>
      </w:pPr>
      <w:r>
        <w:rPr>
          <w:rFonts w:ascii="Times New Roman"/>
          <w:b w:val="false"/>
          <w:i w:val="false"/>
          <w:color w:val="000000"/>
          <w:sz w:val="28"/>
        </w:rPr>
        <w:t>
      15. Құқықтары және міндеттемелері:</w:t>
      </w:r>
    </w:p>
    <w:bookmarkEnd w:id="406"/>
    <w:bookmarkStart w:name="z452" w:id="407"/>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407"/>
    <w:bookmarkStart w:name="z453" w:id="408"/>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408"/>
    <w:bookmarkStart w:name="z454" w:id="409"/>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409"/>
    <w:bookmarkStart w:name="z455" w:id="410"/>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410"/>
    <w:bookmarkStart w:name="z456" w:id="411"/>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411"/>
    <w:bookmarkStart w:name="z457" w:id="412"/>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412"/>
    <w:bookmarkStart w:name="z458" w:id="413"/>
    <w:p>
      <w:pPr>
        <w:spacing w:after="0"/>
        <w:ind w:left="0"/>
        <w:jc w:val="left"/>
      </w:pPr>
      <w:r>
        <w:rPr>
          <w:rFonts w:ascii="Times New Roman"/>
          <w:b/>
          <w:i w:val="false"/>
          <w:color w:val="000000"/>
        </w:rPr>
        <w:t xml:space="preserve"> 3. Департаменттің қызметін ұйымдастыру</w:t>
      </w:r>
    </w:p>
    <w:bookmarkEnd w:id="413"/>
    <w:bookmarkStart w:name="z459" w:id="41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414"/>
    <w:bookmarkStart w:name="z460" w:id="415"/>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415"/>
    <w:bookmarkStart w:name="z461" w:id="41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416"/>
    <w:bookmarkStart w:name="z462" w:id="417"/>
    <w:p>
      <w:pPr>
        <w:spacing w:after="0"/>
        <w:ind w:left="0"/>
        <w:jc w:val="both"/>
      </w:pPr>
      <w:r>
        <w:rPr>
          <w:rFonts w:ascii="Times New Roman"/>
          <w:b w:val="false"/>
          <w:i w:val="false"/>
          <w:color w:val="000000"/>
          <w:sz w:val="28"/>
        </w:rPr>
        <w:t>
      19. Департамент бастығының өкілеттігі:</w:t>
      </w:r>
    </w:p>
    <w:bookmarkEnd w:id="417"/>
    <w:bookmarkStart w:name="z463" w:id="418"/>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418"/>
    <w:bookmarkStart w:name="z464" w:id="419"/>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419"/>
    <w:bookmarkStart w:name="z465" w:id="420"/>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420"/>
    <w:bookmarkStart w:name="z466" w:id="42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421"/>
    <w:bookmarkStart w:name="z467" w:id="422"/>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422"/>
    <w:bookmarkStart w:name="z468" w:id="423"/>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423"/>
    <w:bookmarkStart w:name="z469" w:id="424"/>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424"/>
    <w:bookmarkStart w:name="z470" w:id="425"/>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425"/>
    <w:bookmarkStart w:name="z471" w:id="426"/>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426"/>
    <w:bookmarkStart w:name="z472" w:id="427"/>
    <w:p>
      <w:pPr>
        <w:spacing w:after="0"/>
        <w:ind w:left="0"/>
        <w:jc w:val="both"/>
      </w:pPr>
      <w:r>
        <w:rPr>
          <w:rFonts w:ascii="Times New Roman"/>
          <w:b w:val="false"/>
          <w:i w:val="false"/>
          <w:color w:val="000000"/>
          <w:sz w:val="28"/>
        </w:rPr>
        <w:t>
      10) өз құзыреті шегінде бұйрықтар шығарады;</w:t>
      </w:r>
    </w:p>
    <w:bookmarkEnd w:id="427"/>
    <w:bookmarkStart w:name="z473" w:id="428"/>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428"/>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474" w:id="429"/>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429"/>
    <w:bookmarkStart w:name="z475" w:id="430"/>
    <w:p>
      <w:pPr>
        <w:spacing w:after="0"/>
        <w:ind w:left="0"/>
        <w:jc w:val="left"/>
      </w:pPr>
      <w:r>
        <w:rPr>
          <w:rFonts w:ascii="Times New Roman"/>
          <w:b/>
          <w:i w:val="false"/>
          <w:color w:val="000000"/>
        </w:rPr>
        <w:t xml:space="preserve"> 4. Департаменттің мүлкі</w:t>
      </w:r>
    </w:p>
    <w:bookmarkEnd w:id="430"/>
    <w:bookmarkStart w:name="z476" w:id="43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43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477" w:id="432"/>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432"/>
    <w:bookmarkStart w:name="z478" w:id="433"/>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33"/>
    <w:bookmarkStart w:name="z479" w:id="434"/>
    <w:p>
      <w:pPr>
        <w:spacing w:after="0"/>
        <w:ind w:left="0"/>
        <w:jc w:val="left"/>
      </w:pPr>
      <w:r>
        <w:rPr>
          <w:rFonts w:ascii="Times New Roman"/>
          <w:b/>
          <w:i w:val="false"/>
          <w:color w:val="000000"/>
        </w:rPr>
        <w:t xml:space="preserve"> 5. Департаментті қайта ұйымдастыру және тарату</w:t>
      </w:r>
    </w:p>
    <w:bookmarkEnd w:id="434"/>
    <w:bookmarkStart w:name="z480" w:id="43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6-қосымша</w:t>
            </w:r>
          </w:p>
        </w:tc>
      </w:tr>
    </w:tbl>
    <w:bookmarkStart w:name="z481" w:id="436"/>
    <w:p>
      <w:pPr>
        <w:spacing w:after="0"/>
        <w:ind w:left="0"/>
        <w:jc w:val="left"/>
      </w:pPr>
      <w:r>
        <w:rPr>
          <w:rFonts w:ascii="Times New Roman"/>
          <w:b/>
          <w:i w:val="false"/>
          <w:color w:val="000000"/>
        </w:rPr>
        <w:t xml:space="preserve"> Қазақстан Республикасы Ішкі істер министрлігі Ақмола облысының Полиция департаменті туралы ереже</w:t>
      </w:r>
    </w:p>
    <w:bookmarkEnd w:id="436"/>
    <w:bookmarkStart w:name="z482" w:id="437"/>
    <w:p>
      <w:pPr>
        <w:spacing w:after="0"/>
        <w:ind w:left="0"/>
        <w:jc w:val="left"/>
      </w:pPr>
      <w:r>
        <w:rPr>
          <w:rFonts w:ascii="Times New Roman"/>
          <w:b/>
          <w:i w:val="false"/>
          <w:color w:val="000000"/>
        </w:rPr>
        <w:t xml:space="preserve"> 1. Жалпы ережелер</w:t>
      </w:r>
    </w:p>
    <w:bookmarkEnd w:id="437"/>
    <w:bookmarkStart w:name="z483" w:id="438"/>
    <w:p>
      <w:pPr>
        <w:spacing w:after="0"/>
        <w:ind w:left="0"/>
        <w:jc w:val="both"/>
      </w:pPr>
      <w:r>
        <w:rPr>
          <w:rFonts w:ascii="Times New Roman"/>
          <w:b w:val="false"/>
          <w:i w:val="false"/>
          <w:color w:val="000000"/>
          <w:sz w:val="28"/>
        </w:rPr>
        <w:t>
      1. Ақмола облысының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438"/>
    <w:bookmarkStart w:name="z484" w:id="4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39"/>
    <w:bookmarkStart w:name="z485" w:id="4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440"/>
    <w:bookmarkStart w:name="z486" w:id="4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41"/>
    <w:bookmarkStart w:name="z487" w:id="44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442"/>
    <w:bookmarkStart w:name="z488" w:id="44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443"/>
    <w:bookmarkStart w:name="z489" w:id="444"/>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444"/>
    <w:bookmarkStart w:name="z490" w:id="445"/>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Нұрсұлтан Назарбаев даңғылы, 35а-үй.</w:t>
      </w:r>
    </w:p>
    <w:bookmarkEnd w:id="445"/>
    <w:bookmarkStart w:name="z491" w:id="44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Ақмола облысының Полиция департаменті" мемлекеттік мекемесі.</w:t>
      </w:r>
    </w:p>
    <w:bookmarkEnd w:id="446"/>
    <w:bookmarkStart w:name="z492" w:id="4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7"/>
    <w:bookmarkStart w:name="z493" w:id="448"/>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448"/>
    <w:bookmarkStart w:name="z494" w:id="44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4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495" w:id="45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450"/>
    <w:bookmarkStart w:name="z496" w:id="451"/>
    <w:p>
      <w:pPr>
        <w:spacing w:after="0"/>
        <w:ind w:left="0"/>
        <w:jc w:val="both"/>
      </w:pPr>
      <w:r>
        <w:rPr>
          <w:rFonts w:ascii="Times New Roman"/>
          <w:b w:val="false"/>
          <w:i w:val="false"/>
          <w:color w:val="000000"/>
          <w:sz w:val="28"/>
        </w:rPr>
        <w:t>
      13. Департаменттің міндеттері:</w:t>
      </w:r>
    </w:p>
    <w:bookmarkEnd w:id="451"/>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497" w:id="452"/>
    <w:p>
      <w:pPr>
        <w:spacing w:after="0"/>
        <w:ind w:left="0"/>
        <w:jc w:val="both"/>
      </w:pPr>
      <w:r>
        <w:rPr>
          <w:rFonts w:ascii="Times New Roman"/>
          <w:b w:val="false"/>
          <w:i w:val="false"/>
          <w:color w:val="000000"/>
          <w:sz w:val="28"/>
        </w:rPr>
        <w:t>
      14. Функциялары:</w:t>
      </w:r>
    </w:p>
    <w:bookmarkEnd w:id="452"/>
    <w:bookmarkStart w:name="z498" w:id="453"/>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453"/>
    <w:bookmarkStart w:name="z499" w:id="454"/>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454"/>
    <w:bookmarkStart w:name="z500" w:id="455"/>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455"/>
    <w:bookmarkStart w:name="z501" w:id="456"/>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456"/>
    <w:bookmarkStart w:name="z502" w:id="457"/>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457"/>
    <w:bookmarkStart w:name="z503" w:id="458"/>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458"/>
    <w:bookmarkStart w:name="z504" w:id="459"/>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459"/>
    <w:bookmarkStart w:name="z505" w:id="460"/>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460"/>
    <w:bookmarkStart w:name="z506" w:id="461"/>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461"/>
    <w:bookmarkStart w:name="z507" w:id="462"/>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462"/>
    <w:bookmarkStart w:name="z508" w:id="463"/>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463"/>
    <w:bookmarkStart w:name="z509" w:id="464"/>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464"/>
    <w:bookmarkStart w:name="z510" w:id="465"/>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465"/>
    <w:bookmarkStart w:name="z511" w:id="466"/>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466"/>
    <w:bookmarkStart w:name="z512" w:id="467"/>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467"/>
    <w:bookmarkStart w:name="z513" w:id="468"/>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468"/>
    <w:bookmarkStart w:name="z514" w:id="469"/>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469"/>
    <w:bookmarkStart w:name="z515" w:id="470"/>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470"/>
    <w:bookmarkStart w:name="z516" w:id="471"/>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471"/>
    <w:bookmarkStart w:name="z517" w:id="472"/>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472"/>
    <w:bookmarkStart w:name="z518" w:id="473"/>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473"/>
    <w:bookmarkStart w:name="z519" w:id="474"/>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474"/>
    <w:bookmarkStart w:name="z520" w:id="475"/>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475"/>
    <w:bookmarkStart w:name="z521" w:id="476"/>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476"/>
    <w:bookmarkStart w:name="z522" w:id="477"/>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477"/>
    <w:bookmarkStart w:name="z523" w:id="478"/>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478"/>
    <w:bookmarkStart w:name="z524" w:id="479"/>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479"/>
    <w:bookmarkStart w:name="z525" w:id="480"/>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480"/>
    <w:bookmarkStart w:name="z526" w:id="481"/>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481"/>
    <w:bookmarkStart w:name="z527" w:id="482"/>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482"/>
    <w:bookmarkStart w:name="z528" w:id="483"/>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483"/>
    <w:bookmarkStart w:name="z529" w:id="484"/>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484"/>
    <w:bookmarkStart w:name="z530" w:id="485"/>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485"/>
    <w:bookmarkStart w:name="z531" w:id="486"/>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486"/>
    <w:bookmarkStart w:name="z532" w:id="487"/>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487"/>
    <w:bookmarkStart w:name="z533" w:id="488"/>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488"/>
    <w:bookmarkStart w:name="z534" w:id="489"/>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489"/>
    <w:bookmarkStart w:name="z535" w:id="490"/>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490"/>
    <w:bookmarkStart w:name="z536" w:id="491"/>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491"/>
    <w:bookmarkStart w:name="z537" w:id="492"/>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492"/>
    <w:bookmarkStart w:name="z538" w:id="493"/>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493"/>
    <w:bookmarkStart w:name="z539" w:id="494"/>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494"/>
    <w:bookmarkStart w:name="z540" w:id="495"/>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495"/>
    <w:bookmarkStart w:name="z541" w:id="496"/>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496"/>
    <w:bookmarkStart w:name="z542" w:id="497"/>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497"/>
    <w:bookmarkStart w:name="z543" w:id="498"/>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498"/>
    <w:bookmarkStart w:name="z544" w:id="499"/>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499"/>
    <w:bookmarkStart w:name="z545" w:id="500"/>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500"/>
    <w:bookmarkStart w:name="z546" w:id="501"/>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501"/>
    <w:bookmarkStart w:name="z547" w:id="502"/>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502"/>
    <w:bookmarkStart w:name="z548" w:id="503"/>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503"/>
    <w:bookmarkStart w:name="z549" w:id="504"/>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504"/>
    <w:bookmarkStart w:name="z550" w:id="505"/>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505"/>
    <w:bookmarkStart w:name="z551" w:id="506"/>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506"/>
    <w:bookmarkStart w:name="z552" w:id="507"/>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507"/>
    <w:bookmarkStart w:name="z553" w:id="508"/>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508"/>
    <w:bookmarkStart w:name="z554" w:id="509"/>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509"/>
    <w:bookmarkStart w:name="z555" w:id="510"/>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510"/>
    <w:bookmarkStart w:name="z556" w:id="511"/>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511"/>
    <w:bookmarkStart w:name="z557" w:id="512"/>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512"/>
    <w:bookmarkStart w:name="z558" w:id="513"/>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513"/>
    <w:bookmarkStart w:name="z559" w:id="514"/>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514"/>
    <w:bookmarkStart w:name="z560" w:id="515"/>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515"/>
    <w:bookmarkStart w:name="z561" w:id="516"/>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516"/>
    <w:bookmarkStart w:name="z562" w:id="517"/>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517"/>
    <w:bookmarkStart w:name="z563" w:id="518"/>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518"/>
    <w:bookmarkStart w:name="z564" w:id="519"/>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519"/>
    <w:bookmarkStart w:name="z565" w:id="520"/>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520"/>
    <w:bookmarkStart w:name="z566" w:id="521"/>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521"/>
    <w:bookmarkStart w:name="z567" w:id="522"/>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522"/>
    <w:bookmarkStart w:name="z568" w:id="523"/>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523"/>
    <w:bookmarkStart w:name="z569" w:id="524"/>
    <w:p>
      <w:pPr>
        <w:spacing w:after="0"/>
        <w:ind w:left="0"/>
        <w:jc w:val="both"/>
      </w:pPr>
      <w:r>
        <w:rPr>
          <w:rFonts w:ascii="Times New Roman"/>
          <w:b w:val="false"/>
          <w:i w:val="false"/>
          <w:color w:val="000000"/>
          <w:sz w:val="28"/>
        </w:rPr>
        <w:t>
      72) жедел-криминалистикалық қызметті жүзеге асырады;</w:t>
      </w:r>
    </w:p>
    <w:bookmarkEnd w:id="524"/>
    <w:bookmarkStart w:name="z570" w:id="525"/>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525"/>
    <w:bookmarkStart w:name="z571" w:id="526"/>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526"/>
    <w:bookmarkStart w:name="z572" w:id="527"/>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527"/>
    <w:bookmarkStart w:name="z573" w:id="528"/>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528"/>
    <w:bookmarkStart w:name="z574" w:id="529"/>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529"/>
    <w:bookmarkStart w:name="z575" w:id="530"/>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530"/>
    <w:bookmarkStart w:name="z576" w:id="531"/>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531"/>
    <w:bookmarkStart w:name="z577" w:id="532"/>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532"/>
    <w:bookmarkStart w:name="z578" w:id="533"/>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533"/>
    <w:bookmarkStart w:name="z579" w:id="534"/>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534"/>
    <w:bookmarkStart w:name="z580" w:id="535"/>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535"/>
    <w:bookmarkStart w:name="z581" w:id="536"/>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536"/>
    <w:bookmarkStart w:name="z582" w:id="537"/>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537"/>
    <w:bookmarkStart w:name="z583" w:id="538"/>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538"/>
    <w:bookmarkStart w:name="z584" w:id="539"/>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539"/>
    <w:bookmarkStart w:name="z585" w:id="540"/>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540"/>
    <w:bookmarkStart w:name="z586" w:id="541"/>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541"/>
    <w:bookmarkStart w:name="z587" w:id="542"/>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542"/>
    <w:bookmarkStart w:name="z588" w:id="543"/>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543"/>
    <w:bookmarkStart w:name="z589" w:id="544"/>
    <w:p>
      <w:pPr>
        <w:spacing w:after="0"/>
        <w:ind w:left="0"/>
        <w:jc w:val="both"/>
      </w:pPr>
      <w:r>
        <w:rPr>
          <w:rFonts w:ascii="Times New Roman"/>
          <w:b w:val="false"/>
          <w:i w:val="false"/>
          <w:color w:val="000000"/>
          <w:sz w:val="28"/>
        </w:rPr>
        <w:t>
      92) арнайы және әскери тасымалдауды ұйымдастырады;</w:t>
      </w:r>
    </w:p>
    <w:bookmarkEnd w:id="544"/>
    <w:bookmarkStart w:name="z590" w:id="545"/>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545"/>
    <w:bookmarkStart w:name="z591" w:id="546"/>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546"/>
    <w:bookmarkStart w:name="z592" w:id="547"/>
    <w:p>
      <w:pPr>
        <w:spacing w:after="0"/>
        <w:ind w:left="0"/>
        <w:jc w:val="both"/>
      </w:pPr>
      <w:r>
        <w:rPr>
          <w:rFonts w:ascii="Times New Roman"/>
          <w:b w:val="false"/>
          <w:i w:val="false"/>
          <w:color w:val="000000"/>
          <w:sz w:val="28"/>
        </w:rPr>
        <w:t>
      15. Құқықтары және міндеттемелері:</w:t>
      </w:r>
    </w:p>
    <w:bookmarkEnd w:id="547"/>
    <w:bookmarkStart w:name="z593" w:id="548"/>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548"/>
    <w:bookmarkStart w:name="z594" w:id="549"/>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549"/>
    <w:bookmarkStart w:name="z595" w:id="550"/>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550"/>
    <w:bookmarkStart w:name="z596" w:id="551"/>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551"/>
    <w:bookmarkStart w:name="z597" w:id="552"/>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552"/>
    <w:bookmarkStart w:name="z598" w:id="553"/>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553"/>
    <w:bookmarkStart w:name="z599" w:id="554"/>
    <w:p>
      <w:pPr>
        <w:spacing w:after="0"/>
        <w:ind w:left="0"/>
        <w:jc w:val="left"/>
      </w:pPr>
      <w:r>
        <w:rPr>
          <w:rFonts w:ascii="Times New Roman"/>
          <w:b/>
          <w:i w:val="false"/>
          <w:color w:val="000000"/>
        </w:rPr>
        <w:t xml:space="preserve"> 3. Департаменттің қызметін ұйымдастыру</w:t>
      </w:r>
    </w:p>
    <w:bookmarkEnd w:id="554"/>
    <w:bookmarkStart w:name="z600" w:id="55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555"/>
    <w:bookmarkStart w:name="z601" w:id="556"/>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556"/>
    <w:bookmarkStart w:name="z602" w:id="55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557"/>
    <w:bookmarkStart w:name="z603" w:id="558"/>
    <w:p>
      <w:pPr>
        <w:spacing w:after="0"/>
        <w:ind w:left="0"/>
        <w:jc w:val="both"/>
      </w:pPr>
      <w:r>
        <w:rPr>
          <w:rFonts w:ascii="Times New Roman"/>
          <w:b w:val="false"/>
          <w:i w:val="false"/>
          <w:color w:val="000000"/>
          <w:sz w:val="28"/>
        </w:rPr>
        <w:t>
      19. Департамент бастығының өкілеттігі:</w:t>
      </w:r>
    </w:p>
    <w:bookmarkEnd w:id="558"/>
    <w:bookmarkStart w:name="z604" w:id="55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559"/>
    <w:bookmarkStart w:name="z605" w:id="56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560"/>
    <w:bookmarkStart w:name="z606" w:id="561"/>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561"/>
    <w:bookmarkStart w:name="z607" w:id="56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562"/>
    <w:bookmarkStart w:name="z608" w:id="563"/>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563"/>
    <w:bookmarkStart w:name="z609" w:id="564"/>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564"/>
    <w:bookmarkStart w:name="z610" w:id="565"/>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565"/>
    <w:bookmarkStart w:name="z611" w:id="566"/>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566"/>
    <w:bookmarkStart w:name="z612" w:id="567"/>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567"/>
    <w:bookmarkStart w:name="z613" w:id="568"/>
    <w:p>
      <w:pPr>
        <w:spacing w:after="0"/>
        <w:ind w:left="0"/>
        <w:jc w:val="both"/>
      </w:pPr>
      <w:r>
        <w:rPr>
          <w:rFonts w:ascii="Times New Roman"/>
          <w:b w:val="false"/>
          <w:i w:val="false"/>
          <w:color w:val="000000"/>
          <w:sz w:val="28"/>
        </w:rPr>
        <w:t>
      10) өз құзыреті шегінде бұйрықтар шығарады;</w:t>
      </w:r>
    </w:p>
    <w:bookmarkEnd w:id="568"/>
    <w:bookmarkStart w:name="z614" w:id="569"/>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56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615" w:id="570"/>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570"/>
    <w:bookmarkStart w:name="z616" w:id="571"/>
    <w:p>
      <w:pPr>
        <w:spacing w:after="0"/>
        <w:ind w:left="0"/>
        <w:jc w:val="left"/>
      </w:pPr>
      <w:r>
        <w:rPr>
          <w:rFonts w:ascii="Times New Roman"/>
          <w:b/>
          <w:i w:val="false"/>
          <w:color w:val="000000"/>
        </w:rPr>
        <w:t xml:space="preserve"> 4. Департаменттің мүлкі</w:t>
      </w:r>
    </w:p>
    <w:bookmarkEnd w:id="571"/>
    <w:bookmarkStart w:name="z617" w:id="57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57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618" w:id="573"/>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573"/>
    <w:bookmarkStart w:name="z619" w:id="574"/>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74"/>
    <w:bookmarkStart w:name="z620" w:id="575"/>
    <w:p>
      <w:pPr>
        <w:spacing w:after="0"/>
        <w:ind w:left="0"/>
        <w:jc w:val="left"/>
      </w:pPr>
      <w:r>
        <w:rPr>
          <w:rFonts w:ascii="Times New Roman"/>
          <w:b/>
          <w:i w:val="false"/>
          <w:color w:val="000000"/>
        </w:rPr>
        <w:t xml:space="preserve"> 5. Департаментті қайта ұйымдастыру және тарату</w:t>
      </w:r>
    </w:p>
    <w:bookmarkEnd w:id="575"/>
    <w:bookmarkStart w:name="z621" w:id="57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7-қосымша</w:t>
            </w:r>
          </w:p>
        </w:tc>
      </w:tr>
    </w:tbl>
    <w:bookmarkStart w:name="z622" w:id="577"/>
    <w:p>
      <w:pPr>
        <w:spacing w:after="0"/>
        <w:ind w:left="0"/>
        <w:jc w:val="left"/>
      </w:pPr>
      <w:r>
        <w:rPr>
          <w:rFonts w:ascii="Times New Roman"/>
          <w:b/>
          <w:i w:val="false"/>
          <w:color w:val="000000"/>
        </w:rPr>
        <w:t xml:space="preserve"> Қазақстан Республикасы Ішкі істер министрлігі Ақтөбе облысының Полиция департаменті туралы ереже</w:t>
      </w:r>
    </w:p>
    <w:bookmarkEnd w:id="577"/>
    <w:bookmarkStart w:name="z623" w:id="578"/>
    <w:p>
      <w:pPr>
        <w:spacing w:after="0"/>
        <w:ind w:left="0"/>
        <w:jc w:val="left"/>
      </w:pPr>
      <w:r>
        <w:rPr>
          <w:rFonts w:ascii="Times New Roman"/>
          <w:b/>
          <w:i w:val="false"/>
          <w:color w:val="000000"/>
        </w:rPr>
        <w:t xml:space="preserve"> 1. Жалпы ережелер</w:t>
      </w:r>
    </w:p>
    <w:bookmarkEnd w:id="578"/>
    <w:bookmarkStart w:name="z624" w:id="579"/>
    <w:p>
      <w:pPr>
        <w:spacing w:after="0"/>
        <w:ind w:left="0"/>
        <w:jc w:val="both"/>
      </w:pPr>
      <w:r>
        <w:rPr>
          <w:rFonts w:ascii="Times New Roman"/>
          <w:b w:val="false"/>
          <w:i w:val="false"/>
          <w:color w:val="000000"/>
          <w:sz w:val="28"/>
        </w:rPr>
        <w:t>
      1. Ақтөбе облысының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579"/>
    <w:bookmarkStart w:name="z625" w:id="58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80"/>
    <w:bookmarkStart w:name="z626" w:id="58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581"/>
    <w:bookmarkStart w:name="z627" w:id="58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82"/>
    <w:bookmarkStart w:name="z628" w:id="583"/>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583"/>
    <w:bookmarkStart w:name="z629" w:id="58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584"/>
    <w:bookmarkStart w:name="z630" w:id="585"/>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585"/>
    <w:bookmarkStart w:name="z631" w:id="586"/>
    <w:p>
      <w:pPr>
        <w:spacing w:after="0"/>
        <w:ind w:left="0"/>
        <w:jc w:val="both"/>
      </w:pPr>
      <w:r>
        <w:rPr>
          <w:rFonts w:ascii="Times New Roman"/>
          <w:b w:val="false"/>
          <w:i w:val="false"/>
          <w:color w:val="000000"/>
          <w:sz w:val="28"/>
        </w:rPr>
        <w:t>
      8. Департаменттің заңды мекенжайы:030000, Қазақстан Республикасы, Ақтөбе облысы, Ақтөбе қаласы, Ағайынды Жұбановтар көшесі, 271а-үй.</w:t>
      </w:r>
    </w:p>
    <w:bookmarkEnd w:id="586"/>
    <w:bookmarkStart w:name="z632" w:id="58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Ақтөбе облысының Полиция департаменті" мемлекеттік мекемесі.</w:t>
      </w:r>
    </w:p>
    <w:bookmarkEnd w:id="587"/>
    <w:bookmarkStart w:name="z633" w:id="58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88"/>
    <w:bookmarkStart w:name="z634" w:id="589"/>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589"/>
    <w:bookmarkStart w:name="z635" w:id="590"/>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59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636" w:id="59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591"/>
    <w:bookmarkStart w:name="z637" w:id="592"/>
    <w:p>
      <w:pPr>
        <w:spacing w:after="0"/>
        <w:ind w:left="0"/>
        <w:jc w:val="both"/>
      </w:pPr>
      <w:r>
        <w:rPr>
          <w:rFonts w:ascii="Times New Roman"/>
          <w:b w:val="false"/>
          <w:i w:val="false"/>
          <w:color w:val="000000"/>
          <w:sz w:val="28"/>
        </w:rPr>
        <w:t>
      13. Департаменттің міндеттері:</w:t>
      </w:r>
    </w:p>
    <w:bookmarkEnd w:id="592"/>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638" w:id="593"/>
    <w:p>
      <w:pPr>
        <w:spacing w:after="0"/>
        <w:ind w:left="0"/>
        <w:jc w:val="both"/>
      </w:pPr>
      <w:r>
        <w:rPr>
          <w:rFonts w:ascii="Times New Roman"/>
          <w:b w:val="false"/>
          <w:i w:val="false"/>
          <w:color w:val="000000"/>
          <w:sz w:val="28"/>
        </w:rPr>
        <w:t>
      14. Функциялары:</w:t>
      </w:r>
    </w:p>
    <w:bookmarkEnd w:id="593"/>
    <w:bookmarkStart w:name="z639" w:id="59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594"/>
    <w:bookmarkStart w:name="z640" w:id="59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595"/>
    <w:bookmarkStart w:name="z641" w:id="59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596"/>
    <w:bookmarkStart w:name="z642" w:id="59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597"/>
    <w:bookmarkStart w:name="z643" w:id="598"/>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598"/>
    <w:bookmarkStart w:name="z644" w:id="599"/>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599"/>
    <w:bookmarkStart w:name="z645" w:id="600"/>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600"/>
    <w:bookmarkStart w:name="z646" w:id="60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601"/>
    <w:bookmarkStart w:name="z647" w:id="60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602"/>
    <w:bookmarkStart w:name="z648" w:id="60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603"/>
    <w:bookmarkStart w:name="z649" w:id="60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604"/>
    <w:bookmarkStart w:name="z650" w:id="605"/>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605"/>
    <w:bookmarkStart w:name="z651" w:id="606"/>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606"/>
    <w:bookmarkStart w:name="z652" w:id="607"/>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607"/>
    <w:bookmarkStart w:name="z653" w:id="608"/>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608"/>
    <w:bookmarkStart w:name="z654" w:id="609"/>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609"/>
    <w:bookmarkStart w:name="z655" w:id="610"/>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610"/>
    <w:bookmarkStart w:name="z656" w:id="611"/>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611"/>
    <w:bookmarkStart w:name="z657" w:id="612"/>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612"/>
    <w:bookmarkStart w:name="z658" w:id="613"/>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613"/>
    <w:bookmarkStart w:name="z659" w:id="614"/>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614"/>
    <w:bookmarkStart w:name="z660" w:id="615"/>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615"/>
    <w:bookmarkStart w:name="z661" w:id="616"/>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616"/>
    <w:bookmarkStart w:name="z662" w:id="617"/>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617"/>
    <w:bookmarkStart w:name="z663" w:id="618"/>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618"/>
    <w:bookmarkStart w:name="z664" w:id="619"/>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619"/>
    <w:bookmarkStart w:name="z665" w:id="620"/>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620"/>
    <w:bookmarkStart w:name="z666" w:id="621"/>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621"/>
    <w:bookmarkStart w:name="z667" w:id="622"/>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622"/>
    <w:bookmarkStart w:name="z668" w:id="623"/>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623"/>
    <w:bookmarkStart w:name="z669" w:id="624"/>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624"/>
    <w:bookmarkStart w:name="z670" w:id="625"/>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625"/>
    <w:bookmarkStart w:name="z671" w:id="626"/>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626"/>
    <w:bookmarkStart w:name="z672" w:id="627"/>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627"/>
    <w:bookmarkStart w:name="z673" w:id="628"/>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628"/>
    <w:bookmarkStart w:name="z674" w:id="629"/>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629"/>
    <w:bookmarkStart w:name="z675" w:id="630"/>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630"/>
    <w:bookmarkStart w:name="z676" w:id="631"/>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631"/>
    <w:bookmarkStart w:name="z677" w:id="632"/>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632"/>
    <w:bookmarkStart w:name="z678" w:id="633"/>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633"/>
    <w:bookmarkStart w:name="z679" w:id="634"/>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634"/>
    <w:bookmarkStart w:name="z680" w:id="635"/>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635"/>
    <w:bookmarkStart w:name="z681" w:id="636"/>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636"/>
    <w:bookmarkStart w:name="z682" w:id="637"/>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637"/>
    <w:bookmarkStart w:name="z683" w:id="638"/>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638"/>
    <w:bookmarkStart w:name="z684" w:id="639"/>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639"/>
    <w:bookmarkStart w:name="z685" w:id="640"/>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640"/>
    <w:bookmarkStart w:name="z686" w:id="641"/>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641"/>
    <w:bookmarkStart w:name="z687" w:id="642"/>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642"/>
    <w:bookmarkStart w:name="z688" w:id="643"/>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643"/>
    <w:bookmarkStart w:name="z689" w:id="644"/>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644"/>
    <w:bookmarkStart w:name="z690" w:id="64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645"/>
    <w:bookmarkStart w:name="z691" w:id="646"/>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646"/>
    <w:bookmarkStart w:name="z692" w:id="647"/>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647"/>
    <w:bookmarkStart w:name="z693" w:id="648"/>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648"/>
    <w:bookmarkStart w:name="z694" w:id="649"/>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649"/>
    <w:bookmarkStart w:name="z695" w:id="650"/>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650"/>
    <w:bookmarkStart w:name="z696" w:id="651"/>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651"/>
    <w:bookmarkStart w:name="z697" w:id="652"/>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652"/>
    <w:bookmarkStart w:name="z698" w:id="653"/>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653"/>
    <w:bookmarkStart w:name="z699" w:id="654"/>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654"/>
    <w:bookmarkStart w:name="z700" w:id="655"/>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655"/>
    <w:bookmarkStart w:name="z701" w:id="656"/>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656"/>
    <w:bookmarkStart w:name="z702" w:id="657"/>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657"/>
    <w:bookmarkStart w:name="z703" w:id="658"/>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658"/>
    <w:bookmarkStart w:name="z704" w:id="659"/>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659"/>
    <w:bookmarkStart w:name="z705" w:id="660"/>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660"/>
    <w:bookmarkStart w:name="z706" w:id="661"/>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661"/>
    <w:bookmarkStart w:name="z707" w:id="662"/>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662"/>
    <w:bookmarkStart w:name="z708" w:id="663"/>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663"/>
    <w:bookmarkStart w:name="z709" w:id="664"/>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664"/>
    <w:bookmarkStart w:name="z710" w:id="665"/>
    <w:p>
      <w:pPr>
        <w:spacing w:after="0"/>
        <w:ind w:left="0"/>
        <w:jc w:val="both"/>
      </w:pPr>
      <w:r>
        <w:rPr>
          <w:rFonts w:ascii="Times New Roman"/>
          <w:b w:val="false"/>
          <w:i w:val="false"/>
          <w:color w:val="000000"/>
          <w:sz w:val="28"/>
        </w:rPr>
        <w:t>
      72) жедел-криминалистикалық қызметті жүзеге асырады;</w:t>
      </w:r>
    </w:p>
    <w:bookmarkEnd w:id="665"/>
    <w:bookmarkStart w:name="z711" w:id="666"/>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666"/>
    <w:bookmarkStart w:name="z712" w:id="667"/>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667"/>
    <w:bookmarkStart w:name="z713" w:id="668"/>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668"/>
    <w:bookmarkStart w:name="z714" w:id="669"/>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669"/>
    <w:bookmarkStart w:name="z715" w:id="6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670"/>
    <w:bookmarkStart w:name="z717" w:id="671"/>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671"/>
    <w:bookmarkStart w:name="z718" w:id="672"/>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672"/>
    <w:bookmarkStart w:name="z719" w:id="673"/>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673"/>
    <w:bookmarkStart w:name="z720" w:id="674"/>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674"/>
    <w:bookmarkStart w:name="z721" w:id="675"/>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675"/>
    <w:bookmarkStart w:name="z722" w:id="676"/>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676"/>
    <w:bookmarkStart w:name="z723" w:id="677"/>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677"/>
    <w:bookmarkStart w:name="z724" w:id="678"/>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678"/>
    <w:bookmarkStart w:name="z725" w:id="679"/>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679"/>
    <w:bookmarkStart w:name="z726" w:id="680"/>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680"/>
    <w:bookmarkStart w:name="z727" w:id="681"/>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681"/>
    <w:bookmarkStart w:name="z728" w:id="68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682"/>
    <w:bookmarkStart w:name="z729" w:id="68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683"/>
    <w:bookmarkStart w:name="z730" w:id="684"/>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684"/>
    <w:bookmarkStart w:name="z731" w:id="685"/>
    <w:p>
      <w:pPr>
        <w:spacing w:after="0"/>
        <w:ind w:left="0"/>
        <w:jc w:val="both"/>
      </w:pPr>
      <w:r>
        <w:rPr>
          <w:rFonts w:ascii="Times New Roman"/>
          <w:b w:val="false"/>
          <w:i w:val="false"/>
          <w:color w:val="000000"/>
          <w:sz w:val="28"/>
        </w:rPr>
        <w:t>
      92) арнайы және әскери тасымалдауды ұйымдастырады;</w:t>
      </w:r>
    </w:p>
    <w:bookmarkEnd w:id="685"/>
    <w:bookmarkStart w:name="z732" w:id="686"/>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686"/>
    <w:bookmarkStart w:name="z733" w:id="687"/>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687"/>
    <w:bookmarkStart w:name="z734" w:id="688"/>
    <w:p>
      <w:pPr>
        <w:spacing w:after="0"/>
        <w:ind w:left="0"/>
        <w:jc w:val="both"/>
      </w:pPr>
      <w:r>
        <w:rPr>
          <w:rFonts w:ascii="Times New Roman"/>
          <w:b w:val="false"/>
          <w:i w:val="false"/>
          <w:color w:val="000000"/>
          <w:sz w:val="28"/>
        </w:rPr>
        <w:t>
      15. Құқықтары және міндеттемелері:</w:t>
      </w:r>
    </w:p>
    <w:bookmarkEnd w:id="688"/>
    <w:bookmarkStart w:name="z735" w:id="689"/>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689"/>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Start w:name="z736" w:id="690"/>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690"/>
    <w:bookmarkStart w:name="z737" w:id="691"/>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691"/>
    <w:bookmarkStart w:name="z738" w:id="692"/>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692"/>
    <w:bookmarkStart w:name="z739" w:id="693"/>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693"/>
    <w:bookmarkStart w:name="z740" w:id="694"/>
    <w:p>
      <w:pPr>
        <w:spacing w:after="0"/>
        <w:ind w:left="0"/>
        <w:jc w:val="left"/>
      </w:pPr>
      <w:r>
        <w:rPr>
          <w:rFonts w:ascii="Times New Roman"/>
          <w:b/>
          <w:i w:val="false"/>
          <w:color w:val="000000"/>
        </w:rPr>
        <w:t xml:space="preserve"> 3. Департаменттің қызметін ұйымдастыру</w:t>
      </w:r>
    </w:p>
    <w:bookmarkEnd w:id="694"/>
    <w:bookmarkStart w:name="z741" w:id="69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695"/>
    <w:bookmarkStart w:name="z742" w:id="696"/>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696"/>
    <w:bookmarkStart w:name="z743" w:id="697"/>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697"/>
    <w:bookmarkStart w:name="z744" w:id="698"/>
    <w:p>
      <w:pPr>
        <w:spacing w:after="0"/>
        <w:ind w:left="0"/>
        <w:jc w:val="both"/>
      </w:pPr>
      <w:r>
        <w:rPr>
          <w:rFonts w:ascii="Times New Roman"/>
          <w:b w:val="false"/>
          <w:i w:val="false"/>
          <w:color w:val="000000"/>
          <w:sz w:val="28"/>
        </w:rPr>
        <w:t>
      19. Департамент бастығының өкілеттігі:</w:t>
      </w:r>
    </w:p>
    <w:bookmarkEnd w:id="698"/>
    <w:bookmarkStart w:name="z745" w:id="699"/>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699"/>
    <w:bookmarkStart w:name="z746" w:id="700"/>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700"/>
    <w:bookmarkStart w:name="z747" w:id="701"/>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701"/>
    <w:bookmarkStart w:name="z748" w:id="70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702"/>
    <w:bookmarkStart w:name="z749" w:id="703"/>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703"/>
    <w:bookmarkStart w:name="z750" w:id="704"/>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704"/>
    <w:bookmarkStart w:name="z751" w:id="705"/>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705"/>
    <w:bookmarkStart w:name="z752" w:id="706"/>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706"/>
    <w:bookmarkStart w:name="z753" w:id="707"/>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707"/>
    <w:bookmarkStart w:name="z754" w:id="708"/>
    <w:p>
      <w:pPr>
        <w:spacing w:after="0"/>
        <w:ind w:left="0"/>
        <w:jc w:val="both"/>
      </w:pPr>
      <w:r>
        <w:rPr>
          <w:rFonts w:ascii="Times New Roman"/>
          <w:b w:val="false"/>
          <w:i w:val="false"/>
          <w:color w:val="000000"/>
          <w:sz w:val="28"/>
        </w:rPr>
        <w:t>
      10) өз құзыреті шегінде бұйрықтар шығарады;</w:t>
      </w:r>
    </w:p>
    <w:bookmarkEnd w:id="708"/>
    <w:bookmarkStart w:name="z755" w:id="709"/>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709"/>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756" w:id="710"/>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710"/>
    <w:bookmarkStart w:name="z757" w:id="711"/>
    <w:p>
      <w:pPr>
        <w:spacing w:after="0"/>
        <w:ind w:left="0"/>
        <w:jc w:val="left"/>
      </w:pPr>
      <w:r>
        <w:rPr>
          <w:rFonts w:ascii="Times New Roman"/>
          <w:b/>
          <w:i w:val="false"/>
          <w:color w:val="000000"/>
        </w:rPr>
        <w:t xml:space="preserve"> 4. Департаменттің мүлкі</w:t>
      </w:r>
    </w:p>
    <w:bookmarkEnd w:id="711"/>
    <w:bookmarkStart w:name="z758" w:id="71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71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759" w:id="713"/>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713"/>
    <w:bookmarkStart w:name="z760" w:id="714"/>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4"/>
    <w:bookmarkStart w:name="z761" w:id="715"/>
    <w:p>
      <w:pPr>
        <w:spacing w:after="0"/>
        <w:ind w:left="0"/>
        <w:jc w:val="left"/>
      </w:pPr>
      <w:r>
        <w:rPr>
          <w:rFonts w:ascii="Times New Roman"/>
          <w:b/>
          <w:i w:val="false"/>
          <w:color w:val="000000"/>
        </w:rPr>
        <w:t xml:space="preserve"> 5. Департаментті қайта ұйымдастыру және тарату</w:t>
      </w:r>
    </w:p>
    <w:bookmarkEnd w:id="715"/>
    <w:bookmarkStart w:name="z762" w:id="7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8-қосымша</w:t>
            </w:r>
          </w:p>
        </w:tc>
      </w:tr>
    </w:tbl>
    <w:bookmarkStart w:name="z763" w:id="717"/>
    <w:p>
      <w:pPr>
        <w:spacing w:after="0"/>
        <w:ind w:left="0"/>
        <w:jc w:val="left"/>
      </w:pPr>
      <w:r>
        <w:rPr>
          <w:rFonts w:ascii="Times New Roman"/>
          <w:b/>
          <w:i w:val="false"/>
          <w:color w:val="000000"/>
        </w:rPr>
        <w:t xml:space="preserve"> Қазақстан Республикасы Ішкі істер министрлігі Алматы қаласының Полиция департаменті туралы ереже</w:t>
      </w:r>
    </w:p>
    <w:bookmarkEnd w:id="717"/>
    <w:bookmarkStart w:name="z764" w:id="718"/>
    <w:p>
      <w:pPr>
        <w:spacing w:after="0"/>
        <w:ind w:left="0"/>
        <w:jc w:val="left"/>
      </w:pPr>
      <w:r>
        <w:rPr>
          <w:rFonts w:ascii="Times New Roman"/>
          <w:b/>
          <w:i w:val="false"/>
          <w:color w:val="000000"/>
        </w:rPr>
        <w:t xml:space="preserve"> 1. Жалпы ережелер</w:t>
      </w:r>
    </w:p>
    <w:bookmarkEnd w:id="718"/>
    <w:bookmarkStart w:name="z765" w:id="719"/>
    <w:p>
      <w:pPr>
        <w:spacing w:after="0"/>
        <w:ind w:left="0"/>
        <w:jc w:val="both"/>
      </w:pPr>
      <w:r>
        <w:rPr>
          <w:rFonts w:ascii="Times New Roman"/>
          <w:b w:val="false"/>
          <w:i w:val="false"/>
          <w:color w:val="000000"/>
          <w:sz w:val="28"/>
        </w:rPr>
        <w:t>
      1. Алматы қаласының Полиция департаменті (бұдан әрі – Департамент) Қазақстан Республикасы Ішкі істер министрлігінің (бұдан әрі-Министрлік) қала аумағындағы полиция органдары мен бөліністеріне басшылық етуді жүзеге асыратын аумақтық бөлінісі болып табылады.</w:t>
      </w:r>
    </w:p>
    <w:bookmarkEnd w:id="719"/>
    <w:bookmarkStart w:name="z766" w:id="72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20"/>
    <w:bookmarkStart w:name="z767" w:id="7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721"/>
    <w:bookmarkStart w:name="z768" w:id="7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22"/>
    <w:bookmarkStart w:name="z769" w:id="723"/>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723"/>
    <w:bookmarkStart w:name="z770" w:id="72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724"/>
    <w:bookmarkStart w:name="z771" w:id="725"/>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725"/>
    <w:bookmarkStart w:name="z772" w:id="726"/>
    <w:p>
      <w:pPr>
        <w:spacing w:after="0"/>
        <w:ind w:left="0"/>
        <w:jc w:val="both"/>
      </w:pPr>
      <w:r>
        <w:rPr>
          <w:rFonts w:ascii="Times New Roman"/>
          <w:b w:val="false"/>
          <w:i w:val="false"/>
          <w:color w:val="000000"/>
          <w:sz w:val="28"/>
        </w:rPr>
        <w:t>
      8. Департаменттің орналасқан жері: индексі 050012, Қазақстан Республикасы, Алматы қаласы, Масанчи көшесі, 57а-үй.</w:t>
      </w:r>
    </w:p>
    <w:bookmarkEnd w:id="726"/>
    <w:bookmarkStart w:name="z773" w:id="72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Алматы қаласының Полиция департаменті" мемлекеттік мекемесі.</w:t>
      </w:r>
    </w:p>
    <w:bookmarkEnd w:id="727"/>
    <w:bookmarkStart w:name="z774" w:id="7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28"/>
    <w:bookmarkStart w:name="z775" w:id="729"/>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729"/>
    <w:bookmarkStart w:name="z776" w:id="730"/>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73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777" w:id="73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731"/>
    <w:bookmarkStart w:name="z778" w:id="732"/>
    <w:p>
      <w:pPr>
        <w:spacing w:after="0"/>
        <w:ind w:left="0"/>
        <w:jc w:val="both"/>
      </w:pPr>
      <w:r>
        <w:rPr>
          <w:rFonts w:ascii="Times New Roman"/>
          <w:b w:val="false"/>
          <w:i w:val="false"/>
          <w:color w:val="000000"/>
          <w:sz w:val="28"/>
        </w:rPr>
        <w:t>
      13. Департаменттің міндеттері:</w:t>
      </w:r>
    </w:p>
    <w:bookmarkEnd w:id="732"/>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779" w:id="733"/>
    <w:p>
      <w:pPr>
        <w:spacing w:after="0"/>
        <w:ind w:left="0"/>
        <w:jc w:val="both"/>
      </w:pPr>
      <w:r>
        <w:rPr>
          <w:rFonts w:ascii="Times New Roman"/>
          <w:b w:val="false"/>
          <w:i w:val="false"/>
          <w:color w:val="000000"/>
          <w:sz w:val="28"/>
        </w:rPr>
        <w:t>
      14. Функциялары:</w:t>
      </w:r>
    </w:p>
    <w:bookmarkEnd w:id="733"/>
    <w:bookmarkStart w:name="z780" w:id="734"/>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734"/>
    <w:bookmarkStart w:name="z781" w:id="735"/>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735"/>
    <w:bookmarkStart w:name="z782" w:id="736"/>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736"/>
    <w:bookmarkStart w:name="z783" w:id="737"/>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737"/>
    <w:bookmarkStart w:name="z784" w:id="738"/>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738"/>
    <w:bookmarkStart w:name="z785" w:id="739"/>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739"/>
    <w:bookmarkStart w:name="z786" w:id="740"/>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740"/>
    <w:bookmarkStart w:name="z787" w:id="741"/>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741"/>
    <w:bookmarkStart w:name="z788" w:id="742"/>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742"/>
    <w:bookmarkStart w:name="z789" w:id="743"/>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743"/>
    <w:bookmarkStart w:name="z790" w:id="744"/>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744"/>
    <w:bookmarkStart w:name="z791" w:id="745"/>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745"/>
    <w:bookmarkStart w:name="z792" w:id="746"/>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746"/>
    <w:bookmarkStart w:name="z793" w:id="747"/>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747"/>
    <w:bookmarkStart w:name="z794" w:id="748"/>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748"/>
    <w:bookmarkStart w:name="z795" w:id="749"/>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749"/>
    <w:bookmarkStart w:name="z796" w:id="750"/>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750"/>
    <w:bookmarkStart w:name="z797" w:id="751"/>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751"/>
    <w:bookmarkStart w:name="z798" w:id="752"/>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752"/>
    <w:bookmarkStart w:name="z799" w:id="753"/>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753"/>
    <w:bookmarkStart w:name="z800" w:id="754"/>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754"/>
    <w:bookmarkStart w:name="z801" w:id="755"/>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755"/>
    <w:bookmarkStart w:name="z802" w:id="756"/>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756"/>
    <w:bookmarkStart w:name="z803" w:id="757"/>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757"/>
    <w:bookmarkStart w:name="z804" w:id="758"/>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758"/>
    <w:bookmarkStart w:name="z805" w:id="759"/>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759"/>
    <w:bookmarkStart w:name="z806" w:id="760"/>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760"/>
    <w:bookmarkStart w:name="z807" w:id="761"/>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761"/>
    <w:bookmarkStart w:name="z808" w:id="762"/>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762"/>
    <w:bookmarkStart w:name="z809" w:id="763"/>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763"/>
    <w:bookmarkStart w:name="z810" w:id="764"/>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764"/>
    <w:bookmarkStart w:name="z811" w:id="765"/>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765"/>
    <w:bookmarkStart w:name="z812" w:id="766"/>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766"/>
    <w:bookmarkStart w:name="z813" w:id="767"/>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767"/>
    <w:bookmarkStart w:name="z814" w:id="768"/>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768"/>
    <w:bookmarkStart w:name="z815" w:id="769"/>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769"/>
    <w:bookmarkStart w:name="z816" w:id="770"/>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770"/>
    <w:bookmarkStart w:name="z817" w:id="771"/>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771"/>
    <w:bookmarkStart w:name="z818" w:id="772"/>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772"/>
    <w:bookmarkStart w:name="z819" w:id="773"/>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773"/>
    <w:bookmarkStart w:name="z820" w:id="774"/>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774"/>
    <w:bookmarkStart w:name="z821" w:id="775"/>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775"/>
    <w:bookmarkStart w:name="z822" w:id="776"/>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776"/>
    <w:bookmarkStart w:name="z823" w:id="777"/>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777"/>
    <w:bookmarkStart w:name="z824" w:id="778"/>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778"/>
    <w:bookmarkStart w:name="z825" w:id="779"/>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779"/>
    <w:bookmarkStart w:name="z826" w:id="780"/>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780"/>
    <w:bookmarkStart w:name="z827" w:id="781"/>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781"/>
    <w:bookmarkStart w:name="z828" w:id="782"/>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782"/>
    <w:bookmarkStart w:name="z829" w:id="783"/>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783"/>
    <w:bookmarkStart w:name="z830" w:id="784"/>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784"/>
    <w:bookmarkStart w:name="z831" w:id="785"/>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785"/>
    <w:bookmarkStart w:name="z832" w:id="786"/>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786"/>
    <w:bookmarkStart w:name="z833" w:id="787"/>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787"/>
    <w:bookmarkStart w:name="z834" w:id="788"/>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788"/>
    <w:bookmarkStart w:name="z835" w:id="789"/>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789"/>
    <w:bookmarkStart w:name="z836" w:id="790"/>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790"/>
    <w:bookmarkStart w:name="z837" w:id="791"/>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791"/>
    <w:bookmarkStart w:name="z838" w:id="792"/>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792"/>
    <w:bookmarkStart w:name="z839" w:id="793"/>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793"/>
    <w:bookmarkStart w:name="z840" w:id="794"/>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794"/>
    <w:bookmarkStart w:name="z841" w:id="795"/>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795"/>
    <w:bookmarkStart w:name="z842" w:id="796"/>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796"/>
    <w:bookmarkStart w:name="z843" w:id="797"/>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797"/>
    <w:bookmarkStart w:name="z844" w:id="798"/>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798"/>
    <w:bookmarkStart w:name="z845" w:id="799"/>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799"/>
    <w:bookmarkStart w:name="z846" w:id="800"/>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800"/>
    <w:bookmarkStart w:name="z847" w:id="801"/>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801"/>
    <w:bookmarkStart w:name="z848" w:id="802"/>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802"/>
    <w:bookmarkStart w:name="z849" w:id="803"/>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803"/>
    <w:bookmarkStart w:name="z850" w:id="804"/>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804"/>
    <w:bookmarkStart w:name="z851" w:id="805"/>
    <w:p>
      <w:pPr>
        <w:spacing w:after="0"/>
        <w:ind w:left="0"/>
        <w:jc w:val="both"/>
      </w:pPr>
      <w:r>
        <w:rPr>
          <w:rFonts w:ascii="Times New Roman"/>
          <w:b w:val="false"/>
          <w:i w:val="false"/>
          <w:color w:val="000000"/>
          <w:sz w:val="28"/>
        </w:rPr>
        <w:t>
      72) жедел-криминалистикалық қызметті жүзеге асырады;</w:t>
      </w:r>
    </w:p>
    <w:bookmarkEnd w:id="805"/>
    <w:bookmarkStart w:name="z852" w:id="806"/>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806"/>
    <w:bookmarkStart w:name="z853" w:id="807"/>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807"/>
    <w:bookmarkStart w:name="z854" w:id="808"/>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808"/>
    <w:bookmarkStart w:name="z855" w:id="809"/>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809"/>
    <w:bookmarkStart w:name="z856" w:id="810"/>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810"/>
    <w:bookmarkStart w:name="z857" w:id="811"/>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811"/>
    <w:bookmarkStart w:name="z858" w:id="812"/>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812"/>
    <w:bookmarkStart w:name="z859" w:id="813"/>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813"/>
    <w:bookmarkStart w:name="z860" w:id="814"/>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814"/>
    <w:bookmarkStart w:name="z861" w:id="815"/>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815"/>
    <w:bookmarkStart w:name="z862" w:id="816"/>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816"/>
    <w:bookmarkStart w:name="z863" w:id="817"/>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817"/>
    <w:bookmarkStart w:name="z864" w:id="818"/>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818"/>
    <w:bookmarkStart w:name="z865" w:id="819"/>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819"/>
    <w:bookmarkStart w:name="z866" w:id="820"/>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820"/>
    <w:bookmarkStart w:name="z867" w:id="821"/>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821"/>
    <w:bookmarkStart w:name="z868" w:id="822"/>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822"/>
    <w:bookmarkStart w:name="z869" w:id="823"/>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823"/>
    <w:bookmarkStart w:name="z870" w:id="824"/>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824"/>
    <w:bookmarkStart w:name="z871" w:id="825"/>
    <w:p>
      <w:pPr>
        <w:spacing w:after="0"/>
        <w:ind w:left="0"/>
        <w:jc w:val="both"/>
      </w:pPr>
      <w:r>
        <w:rPr>
          <w:rFonts w:ascii="Times New Roman"/>
          <w:b w:val="false"/>
          <w:i w:val="false"/>
          <w:color w:val="000000"/>
          <w:sz w:val="28"/>
        </w:rPr>
        <w:t>
      92) арнайы және әскери тасымалдауды ұйымдастырады;</w:t>
      </w:r>
    </w:p>
    <w:bookmarkEnd w:id="825"/>
    <w:bookmarkStart w:name="z872" w:id="826"/>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826"/>
    <w:bookmarkStart w:name="z873" w:id="827"/>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827"/>
    <w:bookmarkStart w:name="z874" w:id="828"/>
    <w:p>
      <w:pPr>
        <w:spacing w:after="0"/>
        <w:ind w:left="0"/>
        <w:jc w:val="both"/>
      </w:pPr>
      <w:r>
        <w:rPr>
          <w:rFonts w:ascii="Times New Roman"/>
          <w:b w:val="false"/>
          <w:i w:val="false"/>
          <w:color w:val="000000"/>
          <w:sz w:val="28"/>
        </w:rPr>
        <w:t>
      15. Құқықтары және міндеттемелері:</w:t>
      </w:r>
    </w:p>
    <w:bookmarkEnd w:id="828"/>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875" w:id="829"/>
    <w:p>
      <w:pPr>
        <w:spacing w:after="0"/>
        <w:ind w:left="0"/>
        <w:jc w:val="left"/>
      </w:pPr>
      <w:r>
        <w:rPr>
          <w:rFonts w:ascii="Times New Roman"/>
          <w:b/>
          <w:i w:val="false"/>
          <w:color w:val="000000"/>
        </w:rPr>
        <w:t xml:space="preserve"> 3. Департаменттің қызметін ұйымдастыру</w:t>
      </w:r>
    </w:p>
    <w:bookmarkEnd w:id="829"/>
    <w:bookmarkStart w:name="z876" w:id="83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830"/>
    <w:bookmarkStart w:name="z877" w:id="831"/>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831"/>
    <w:bookmarkStart w:name="z878" w:id="832"/>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832"/>
    <w:bookmarkStart w:name="z879" w:id="833"/>
    <w:p>
      <w:pPr>
        <w:spacing w:after="0"/>
        <w:ind w:left="0"/>
        <w:jc w:val="both"/>
      </w:pPr>
      <w:r>
        <w:rPr>
          <w:rFonts w:ascii="Times New Roman"/>
          <w:b w:val="false"/>
          <w:i w:val="false"/>
          <w:color w:val="000000"/>
          <w:sz w:val="28"/>
        </w:rPr>
        <w:t>
      19. Департамент бастығының өкілеттігі:</w:t>
      </w:r>
    </w:p>
    <w:bookmarkEnd w:id="833"/>
    <w:bookmarkStart w:name="z880" w:id="834"/>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834"/>
    <w:bookmarkStart w:name="z881" w:id="835"/>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835"/>
    <w:bookmarkStart w:name="z882" w:id="836"/>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836"/>
    <w:bookmarkStart w:name="z883" w:id="83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837"/>
    <w:bookmarkStart w:name="z884" w:id="838"/>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838"/>
    <w:bookmarkStart w:name="z885" w:id="839"/>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839"/>
    <w:bookmarkStart w:name="z886" w:id="840"/>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840"/>
    <w:bookmarkStart w:name="z887" w:id="841"/>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841"/>
    <w:bookmarkStart w:name="z888" w:id="842"/>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842"/>
    <w:bookmarkStart w:name="z889" w:id="843"/>
    <w:p>
      <w:pPr>
        <w:spacing w:after="0"/>
        <w:ind w:left="0"/>
        <w:jc w:val="both"/>
      </w:pPr>
      <w:r>
        <w:rPr>
          <w:rFonts w:ascii="Times New Roman"/>
          <w:b w:val="false"/>
          <w:i w:val="false"/>
          <w:color w:val="000000"/>
          <w:sz w:val="28"/>
        </w:rPr>
        <w:t>
      10) өз құзыреті шегінде бұйрықтар шығарады;</w:t>
      </w:r>
    </w:p>
    <w:bookmarkEnd w:id="843"/>
    <w:bookmarkStart w:name="z890" w:id="844"/>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844"/>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891" w:id="845"/>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845"/>
    <w:bookmarkStart w:name="z892" w:id="846"/>
    <w:p>
      <w:pPr>
        <w:spacing w:after="0"/>
        <w:ind w:left="0"/>
        <w:jc w:val="left"/>
      </w:pPr>
      <w:r>
        <w:rPr>
          <w:rFonts w:ascii="Times New Roman"/>
          <w:b/>
          <w:i w:val="false"/>
          <w:color w:val="000000"/>
        </w:rPr>
        <w:t xml:space="preserve"> 4. Департаменттің мүлкі</w:t>
      </w:r>
    </w:p>
    <w:bookmarkEnd w:id="846"/>
    <w:bookmarkStart w:name="z893" w:id="84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84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894" w:id="848"/>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848"/>
    <w:bookmarkStart w:name="z895" w:id="849"/>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9"/>
    <w:bookmarkStart w:name="z896" w:id="850"/>
    <w:p>
      <w:pPr>
        <w:spacing w:after="0"/>
        <w:ind w:left="0"/>
        <w:jc w:val="left"/>
      </w:pPr>
      <w:r>
        <w:rPr>
          <w:rFonts w:ascii="Times New Roman"/>
          <w:b/>
          <w:i w:val="false"/>
          <w:color w:val="000000"/>
        </w:rPr>
        <w:t xml:space="preserve"> 5. Департаментті қайта ұйымдастыру және тарату</w:t>
      </w:r>
    </w:p>
    <w:bookmarkEnd w:id="850"/>
    <w:bookmarkStart w:name="z897" w:id="85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9-қосымша</w:t>
            </w:r>
          </w:p>
        </w:tc>
      </w:tr>
    </w:tbl>
    <w:bookmarkStart w:name="z898" w:id="852"/>
    <w:p>
      <w:pPr>
        <w:spacing w:after="0"/>
        <w:ind w:left="0"/>
        <w:jc w:val="left"/>
      </w:pPr>
      <w:r>
        <w:rPr>
          <w:rFonts w:ascii="Times New Roman"/>
          <w:b/>
          <w:i w:val="false"/>
          <w:color w:val="000000"/>
        </w:rPr>
        <w:t xml:space="preserve"> Қазақстан Республикасы Ішкі істер министрлігі Алматы облысының Полиция департаменті туралы ереже</w:t>
      </w:r>
    </w:p>
    <w:bookmarkEnd w:id="852"/>
    <w:bookmarkStart w:name="z899" w:id="853"/>
    <w:p>
      <w:pPr>
        <w:spacing w:after="0"/>
        <w:ind w:left="0"/>
        <w:jc w:val="left"/>
      </w:pPr>
      <w:r>
        <w:rPr>
          <w:rFonts w:ascii="Times New Roman"/>
          <w:b/>
          <w:i w:val="false"/>
          <w:color w:val="000000"/>
        </w:rPr>
        <w:t xml:space="preserve"> 1. Жалпы ережелер</w:t>
      </w:r>
    </w:p>
    <w:bookmarkEnd w:id="853"/>
    <w:bookmarkStart w:name="z900" w:id="854"/>
    <w:p>
      <w:pPr>
        <w:spacing w:after="0"/>
        <w:ind w:left="0"/>
        <w:jc w:val="both"/>
      </w:pPr>
      <w:r>
        <w:rPr>
          <w:rFonts w:ascii="Times New Roman"/>
          <w:b w:val="false"/>
          <w:i w:val="false"/>
          <w:color w:val="000000"/>
          <w:sz w:val="28"/>
        </w:rPr>
        <w:t>
      1. Алматы облысының Полиция департаменті (бұдан әрі – 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854"/>
    <w:bookmarkStart w:name="z901" w:id="85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55"/>
    <w:bookmarkStart w:name="z902" w:id="85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856"/>
    <w:bookmarkStart w:name="z903" w:id="85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57"/>
    <w:bookmarkStart w:name="z904" w:id="858"/>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858"/>
    <w:bookmarkStart w:name="z905" w:id="85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859"/>
    <w:bookmarkStart w:name="z906" w:id="860"/>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860"/>
    <w:bookmarkStart w:name="z907" w:id="861"/>
    <w:p>
      <w:pPr>
        <w:spacing w:after="0"/>
        <w:ind w:left="0"/>
        <w:jc w:val="both"/>
      </w:pPr>
      <w:r>
        <w:rPr>
          <w:rFonts w:ascii="Times New Roman"/>
          <w:b w:val="false"/>
          <w:i w:val="false"/>
          <w:color w:val="000000"/>
          <w:sz w:val="28"/>
        </w:rPr>
        <w:t>
      8. Департаменттің орналасқан жері: индексі 040800, Қазақстан Республикасы, Алматы облысы, Қонаев қаласы, Индустриальная көшесі, 1.</w:t>
      </w:r>
    </w:p>
    <w:bookmarkEnd w:id="861"/>
    <w:bookmarkStart w:name="z908" w:id="86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Алматы облысының Полиция департаменті" мемлекеттік мекемесі.</w:t>
      </w:r>
    </w:p>
    <w:bookmarkEnd w:id="862"/>
    <w:bookmarkStart w:name="z909" w:id="86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3"/>
    <w:bookmarkStart w:name="z910" w:id="864"/>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864"/>
    <w:bookmarkStart w:name="z911" w:id="86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86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912" w:id="86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866"/>
    <w:bookmarkStart w:name="z913" w:id="867"/>
    <w:p>
      <w:pPr>
        <w:spacing w:after="0"/>
        <w:ind w:left="0"/>
        <w:jc w:val="both"/>
      </w:pPr>
      <w:r>
        <w:rPr>
          <w:rFonts w:ascii="Times New Roman"/>
          <w:b w:val="false"/>
          <w:i w:val="false"/>
          <w:color w:val="000000"/>
          <w:sz w:val="28"/>
        </w:rPr>
        <w:t>
      13. Департаменттің міндеттері:</w:t>
      </w:r>
    </w:p>
    <w:bookmarkEnd w:id="867"/>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914" w:id="868"/>
    <w:p>
      <w:pPr>
        <w:spacing w:after="0"/>
        <w:ind w:left="0"/>
        <w:jc w:val="both"/>
      </w:pPr>
      <w:r>
        <w:rPr>
          <w:rFonts w:ascii="Times New Roman"/>
          <w:b w:val="false"/>
          <w:i w:val="false"/>
          <w:color w:val="000000"/>
          <w:sz w:val="28"/>
        </w:rPr>
        <w:t>
      14. Функциялары:</w:t>
      </w:r>
    </w:p>
    <w:bookmarkEnd w:id="868"/>
    <w:bookmarkStart w:name="z915" w:id="869"/>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869"/>
    <w:bookmarkStart w:name="z916" w:id="870"/>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870"/>
    <w:bookmarkStart w:name="z917" w:id="871"/>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871"/>
    <w:bookmarkStart w:name="z918" w:id="872"/>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872"/>
    <w:bookmarkStart w:name="z919" w:id="873"/>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873"/>
    <w:bookmarkStart w:name="z920" w:id="874"/>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874"/>
    <w:bookmarkStart w:name="z921" w:id="875"/>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875"/>
    <w:bookmarkStart w:name="z922" w:id="876"/>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876"/>
    <w:bookmarkStart w:name="z923" w:id="877"/>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877"/>
    <w:bookmarkStart w:name="z924" w:id="878"/>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878"/>
    <w:bookmarkStart w:name="z925" w:id="879"/>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879"/>
    <w:bookmarkStart w:name="z926" w:id="880"/>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880"/>
    <w:bookmarkStart w:name="z927" w:id="881"/>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881"/>
    <w:bookmarkStart w:name="z928" w:id="882"/>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882"/>
    <w:bookmarkStart w:name="z929" w:id="883"/>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883"/>
    <w:bookmarkStart w:name="z930" w:id="884"/>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884"/>
    <w:bookmarkStart w:name="z931" w:id="885"/>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885"/>
    <w:bookmarkStart w:name="z932" w:id="886"/>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886"/>
    <w:bookmarkStart w:name="z933" w:id="887"/>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887"/>
    <w:bookmarkStart w:name="z934" w:id="888"/>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888"/>
    <w:bookmarkStart w:name="z935" w:id="889"/>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889"/>
    <w:bookmarkStart w:name="z936" w:id="890"/>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890"/>
    <w:bookmarkStart w:name="z937" w:id="891"/>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891"/>
    <w:bookmarkStart w:name="z938" w:id="892"/>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892"/>
    <w:bookmarkStart w:name="z939" w:id="893"/>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893"/>
    <w:bookmarkStart w:name="z940" w:id="894"/>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894"/>
    <w:bookmarkStart w:name="z941" w:id="895"/>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895"/>
    <w:bookmarkStart w:name="z942" w:id="896"/>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896"/>
    <w:bookmarkStart w:name="z943" w:id="897"/>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897"/>
    <w:bookmarkStart w:name="z944" w:id="898"/>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898"/>
    <w:bookmarkStart w:name="z945" w:id="899"/>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899"/>
    <w:bookmarkStart w:name="z946" w:id="900"/>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900"/>
    <w:bookmarkStart w:name="z947" w:id="901"/>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901"/>
    <w:bookmarkStart w:name="z948" w:id="902"/>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902"/>
    <w:bookmarkStart w:name="z949" w:id="903"/>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903"/>
    <w:bookmarkStart w:name="z950" w:id="904"/>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904"/>
    <w:bookmarkStart w:name="z951" w:id="905"/>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905"/>
    <w:bookmarkStart w:name="z952" w:id="906"/>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906"/>
    <w:bookmarkStart w:name="z953" w:id="907"/>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907"/>
    <w:bookmarkStart w:name="z954" w:id="908"/>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908"/>
    <w:bookmarkStart w:name="z955" w:id="909"/>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909"/>
    <w:bookmarkStart w:name="z956" w:id="910"/>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910"/>
    <w:bookmarkStart w:name="z957" w:id="911"/>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911"/>
    <w:bookmarkStart w:name="z958" w:id="912"/>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912"/>
    <w:bookmarkStart w:name="z959" w:id="913"/>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913"/>
    <w:bookmarkStart w:name="z960" w:id="914"/>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914"/>
    <w:bookmarkStart w:name="z961" w:id="915"/>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915"/>
    <w:bookmarkStart w:name="z962" w:id="916"/>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916"/>
    <w:bookmarkStart w:name="z963" w:id="917"/>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917"/>
    <w:bookmarkStart w:name="z964" w:id="918"/>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918"/>
    <w:bookmarkStart w:name="z965" w:id="919"/>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919"/>
    <w:bookmarkStart w:name="z966" w:id="920"/>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920"/>
    <w:bookmarkStart w:name="z967" w:id="921"/>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921"/>
    <w:bookmarkStart w:name="z968" w:id="922"/>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922"/>
    <w:bookmarkStart w:name="z969" w:id="923"/>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923"/>
    <w:bookmarkStart w:name="z970" w:id="924"/>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924"/>
    <w:bookmarkStart w:name="z971" w:id="925"/>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925"/>
    <w:bookmarkStart w:name="z972" w:id="926"/>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926"/>
    <w:bookmarkStart w:name="z973" w:id="927"/>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927"/>
    <w:bookmarkStart w:name="z974" w:id="928"/>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928"/>
    <w:bookmarkStart w:name="z975" w:id="929"/>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929"/>
    <w:bookmarkStart w:name="z976" w:id="930"/>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930"/>
    <w:bookmarkStart w:name="z977" w:id="931"/>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931"/>
    <w:bookmarkStart w:name="z978" w:id="932"/>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932"/>
    <w:bookmarkStart w:name="z979" w:id="933"/>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933"/>
    <w:bookmarkStart w:name="z980" w:id="934"/>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934"/>
    <w:bookmarkStart w:name="z981" w:id="935"/>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935"/>
    <w:bookmarkStart w:name="z982" w:id="936"/>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936"/>
    <w:bookmarkStart w:name="z983" w:id="937"/>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937"/>
    <w:bookmarkStart w:name="z984" w:id="938"/>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938"/>
    <w:bookmarkStart w:name="z985" w:id="939"/>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939"/>
    <w:bookmarkStart w:name="z986" w:id="940"/>
    <w:p>
      <w:pPr>
        <w:spacing w:after="0"/>
        <w:ind w:left="0"/>
        <w:jc w:val="both"/>
      </w:pPr>
      <w:r>
        <w:rPr>
          <w:rFonts w:ascii="Times New Roman"/>
          <w:b w:val="false"/>
          <w:i w:val="false"/>
          <w:color w:val="000000"/>
          <w:sz w:val="28"/>
        </w:rPr>
        <w:t>
      72) жедел-криминалистикалық қызметті жүзеге асырады;</w:t>
      </w:r>
    </w:p>
    <w:bookmarkEnd w:id="940"/>
    <w:bookmarkStart w:name="z987" w:id="941"/>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941"/>
    <w:bookmarkStart w:name="z988" w:id="942"/>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942"/>
    <w:bookmarkStart w:name="z989" w:id="943"/>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943"/>
    <w:bookmarkStart w:name="z990" w:id="944"/>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944"/>
    <w:bookmarkStart w:name="z991" w:id="945"/>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945"/>
    <w:bookmarkStart w:name="z992" w:id="946"/>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946"/>
    <w:bookmarkStart w:name="z993" w:id="947"/>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947"/>
    <w:bookmarkStart w:name="z994" w:id="948"/>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948"/>
    <w:bookmarkStart w:name="z995" w:id="949"/>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949"/>
    <w:bookmarkStart w:name="z996" w:id="950"/>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950"/>
    <w:bookmarkStart w:name="z997" w:id="951"/>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951"/>
    <w:bookmarkStart w:name="z998" w:id="952"/>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952"/>
    <w:bookmarkStart w:name="z999" w:id="953"/>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953"/>
    <w:bookmarkStart w:name="z1000" w:id="954"/>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954"/>
    <w:bookmarkStart w:name="z1001" w:id="955"/>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955"/>
    <w:bookmarkStart w:name="z1002" w:id="956"/>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956"/>
    <w:bookmarkStart w:name="z1003" w:id="957"/>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957"/>
    <w:bookmarkStart w:name="z1004" w:id="958"/>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958"/>
    <w:bookmarkStart w:name="z1005" w:id="959"/>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959"/>
    <w:bookmarkStart w:name="z1006" w:id="960"/>
    <w:p>
      <w:pPr>
        <w:spacing w:after="0"/>
        <w:ind w:left="0"/>
        <w:jc w:val="both"/>
      </w:pPr>
      <w:r>
        <w:rPr>
          <w:rFonts w:ascii="Times New Roman"/>
          <w:b w:val="false"/>
          <w:i w:val="false"/>
          <w:color w:val="000000"/>
          <w:sz w:val="28"/>
        </w:rPr>
        <w:t>
      92) арнайы және әскери тасымалдауды ұйымдастырады;</w:t>
      </w:r>
    </w:p>
    <w:bookmarkEnd w:id="960"/>
    <w:bookmarkStart w:name="z1007" w:id="961"/>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961"/>
    <w:bookmarkStart w:name="z1008" w:id="962"/>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962"/>
    <w:bookmarkStart w:name="z1009" w:id="963"/>
    <w:p>
      <w:pPr>
        <w:spacing w:after="0"/>
        <w:ind w:left="0"/>
        <w:jc w:val="both"/>
      </w:pPr>
      <w:r>
        <w:rPr>
          <w:rFonts w:ascii="Times New Roman"/>
          <w:b w:val="false"/>
          <w:i w:val="false"/>
          <w:color w:val="000000"/>
          <w:sz w:val="28"/>
        </w:rPr>
        <w:t>
      15. Құқықтары және міндеттемелері:</w:t>
      </w:r>
    </w:p>
    <w:bookmarkEnd w:id="963"/>
    <w:bookmarkStart w:name="z1010" w:id="964"/>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964"/>
    <w:bookmarkStart w:name="z1011" w:id="965"/>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965"/>
    <w:bookmarkStart w:name="z1012" w:id="966"/>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966"/>
    <w:bookmarkStart w:name="z1013" w:id="967"/>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967"/>
    <w:bookmarkStart w:name="z1014" w:id="968"/>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968"/>
    <w:bookmarkStart w:name="z1015" w:id="969"/>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969"/>
    <w:bookmarkStart w:name="z1016" w:id="970"/>
    <w:p>
      <w:pPr>
        <w:spacing w:after="0"/>
        <w:ind w:left="0"/>
        <w:jc w:val="left"/>
      </w:pPr>
      <w:r>
        <w:rPr>
          <w:rFonts w:ascii="Times New Roman"/>
          <w:b/>
          <w:i w:val="false"/>
          <w:color w:val="000000"/>
        </w:rPr>
        <w:t xml:space="preserve"> 3. Департаменттің қызметін ұйымдастыру</w:t>
      </w:r>
    </w:p>
    <w:bookmarkEnd w:id="970"/>
    <w:bookmarkStart w:name="z1017" w:id="97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971"/>
    <w:bookmarkStart w:name="z1018" w:id="972"/>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972"/>
    <w:bookmarkStart w:name="z1019" w:id="973"/>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973"/>
    <w:bookmarkStart w:name="z1020" w:id="974"/>
    <w:p>
      <w:pPr>
        <w:spacing w:after="0"/>
        <w:ind w:left="0"/>
        <w:jc w:val="both"/>
      </w:pPr>
      <w:r>
        <w:rPr>
          <w:rFonts w:ascii="Times New Roman"/>
          <w:b w:val="false"/>
          <w:i w:val="false"/>
          <w:color w:val="000000"/>
          <w:sz w:val="28"/>
        </w:rPr>
        <w:t>
      19. Департамент бастығының өкілеттігі:</w:t>
      </w:r>
    </w:p>
    <w:bookmarkEnd w:id="974"/>
    <w:bookmarkStart w:name="z1021" w:id="975"/>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975"/>
    <w:bookmarkStart w:name="z1022" w:id="976"/>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976"/>
    <w:bookmarkStart w:name="z1023" w:id="977"/>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977"/>
    <w:bookmarkStart w:name="z1024" w:id="97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978"/>
    <w:bookmarkStart w:name="z1025" w:id="979"/>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979"/>
    <w:bookmarkStart w:name="z1026" w:id="980"/>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980"/>
    <w:bookmarkStart w:name="z1027" w:id="981"/>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981"/>
    <w:bookmarkStart w:name="z1028" w:id="982"/>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982"/>
    <w:bookmarkStart w:name="z1029" w:id="983"/>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983"/>
    <w:bookmarkStart w:name="z1030" w:id="984"/>
    <w:p>
      <w:pPr>
        <w:spacing w:after="0"/>
        <w:ind w:left="0"/>
        <w:jc w:val="both"/>
      </w:pPr>
      <w:r>
        <w:rPr>
          <w:rFonts w:ascii="Times New Roman"/>
          <w:b w:val="false"/>
          <w:i w:val="false"/>
          <w:color w:val="000000"/>
          <w:sz w:val="28"/>
        </w:rPr>
        <w:t>
      10) өз құзыреті шегінде бұйрықтар шығарады;</w:t>
      </w:r>
    </w:p>
    <w:bookmarkEnd w:id="984"/>
    <w:bookmarkStart w:name="z1031" w:id="985"/>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985"/>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032" w:id="986"/>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986"/>
    <w:bookmarkStart w:name="z1033" w:id="987"/>
    <w:p>
      <w:pPr>
        <w:spacing w:after="0"/>
        <w:ind w:left="0"/>
        <w:jc w:val="left"/>
      </w:pPr>
      <w:r>
        <w:rPr>
          <w:rFonts w:ascii="Times New Roman"/>
          <w:b/>
          <w:i w:val="false"/>
          <w:color w:val="000000"/>
        </w:rPr>
        <w:t xml:space="preserve"> 4. Департаменттің мүлкі</w:t>
      </w:r>
    </w:p>
    <w:bookmarkEnd w:id="987"/>
    <w:bookmarkStart w:name="z1034" w:id="98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98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035" w:id="989"/>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989"/>
    <w:bookmarkStart w:name="z1036" w:id="990"/>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0"/>
    <w:bookmarkStart w:name="z1037" w:id="991"/>
    <w:p>
      <w:pPr>
        <w:spacing w:after="0"/>
        <w:ind w:left="0"/>
        <w:jc w:val="left"/>
      </w:pPr>
      <w:r>
        <w:rPr>
          <w:rFonts w:ascii="Times New Roman"/>
          <w:b/>
          <w:i w:val="false"/>
          <w:color w:val="000000"/>
        </w:rPr>
        <w:t xml:space="preserve"> 5. Департаментті қайта ұйымдастыру және тарату</w:t>
      </w:r>
    </w:p>
    <w:bookmarkEnd w:id="991"/>
    <w:bookmarkStart w:name="z1038" w:id="99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10-қосымша</w:t>
            </w:r>
          </w:p>
        </w:tc>
      </w:tr>
    </w:tbl>
    <w:bookmarkStart w:name="z1039" w:id="993"/>
    <w:p>
      <w:pPr>
        <w:spacing w:after="0"/>
        <w:ind w:left="0"/>
        <w:jc w:val="left"/>
      </w:pPr>
      <w:r>
        <w:rPr>
          <w:rFonts w:ascii="Times New Roman"/>
          <w:b/>
          <w:i w:val="false"/>
          <w:color w:val="000000"/>
        </w:rPr>
        <w:t xml:space="preserve"> Қазақстан Республикасы Ішкі істер министрлігі Атырау облысының Полиция департаменті туралы ереже</w:t>
      </w:r>
    </w:p>
    <w:bookmarkEnd w:id="993"/>
    <w:bookmarkStart w:name="z1040" w:id="994"/>
    <w:p>
      <w:pPr>
        <w:spacing w:after="0"/>
        <w:ind w:left="0"/>
        <w:jc w:val="left"/>
      </w:pPr>
      <w:r>
        <w:rPr>
          <w:rFonts w:ascii="Times New Roman"/>
          <w:b/>
          <w:i w:val="false"/>
          <w:color w:val="000000"/>
        </w:rPr>
        <w:t xml:space="preserve"> 1. Жалпы ережелер</w:t>
      </w:r>
    </w:p>
    <w:bookmarkEnd w:id="994"/>
    <w:bookmarkStart w:name="z1041" w:id="995"/>
    <w:p>
      <w:pPr>
        <w:spacing w:after="0"/>
        <w:ind w:left="0"/>
        <w:jc w:val="both"/>
      </w:pPr>
      <w:r>
        <w:rPr>
          <w:rFonts w:ascii="Times New Roman"/>
          <w:b w:val="false"/>
          <w:i w:val="false"/>
          <w:color w:val="000000"/>
          <w:sz w:val="28"/>
        </w:rPr>
        <w:t>
      1. Атырау облысының Полиция департаменті (бұдан әрі – Департамент) Қазақстан Республикасы Ішкі істер министрлігінің (бұдан әрі - Министрлік) облыс аумағындағы полиция органдары мен бөліністеріне басшылық етуді жүзеге асыратын аумақтық бөлінісі болып табылады.</w:t>
      </w:r>
    </w:p>
    <w:bookmarkEnd w:id="995"/>
    <w:bookmarkStart w:name="z1042" w:id="99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96"/>
    <w:bookmarkStart w:name="z1043" w:id="99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мөртанбадары, белгіленген үлгідегі бланкілері, сондай-ақ Қазақстан Республикасының заңнамасына сәйкес қазынашылық органдарында шоттары болады.</w:t>
      </w:r>
    </w:p>
    <w:bookmarkEnd w:id="997"/>
    <w:bookmarkStart w:name="z1044" w:id="99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98"/>
    <w:bookmarkStart w:name="z1045" w:id="999"/>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999"/>
    <w:bookmarkStart w:name="z1046" w:id="100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000"/>
    <w:bookmarkStart w:name="z1047" w:id="1001"/>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001"/>
    <w:bookmarkStart w:name="z1048" w:id="1002"/>
    <w:p>
      <w:pPr>
        <w:spacing w:after="0"/>
        <w:ind w:left="0"/>
        <w:jc w:val="both"/>
      </w:pPr>
      <w:r>
        <w:rPr>
          <w:rFonts w:ascii="Times New Roman"/>
          <w:b w:val="false"/>
          <w:i w:val="false"/>
          <w:color w:val="000000"/>
          <w:sz w:val="28"/>
        </w:rPr>
        <w:t>
      8. Департаменттің орналасқан жері: индексі 060005, Қазақстан Республикасы, Атырау облысы, Атырау қаласы, Азаттық даңғылы, 85-үй.</w:t>
      </w:r>
    </w:p>
    <w:bookmarkEnd w:id="1002"/>
    <w:bookmarkStart w:name="z1049" w:id="1003"/>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Атырау облысының Полиция департаменті" мемлекеттік мекемесі.</w:t>
      </w:r>
    </w:p>
    <w:bookmarkEnd w:id="1003"/>
    <w:bookmarkStart w:name="z1050" w:id="10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04"/>
    <w:bookmarkStart w:name="z1051" w:id="1005"/>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005"/>
    <w:bookmarkStart w:name="z1052" w:id="1006"/>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00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053" w:id="100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007"/>
    <w:bookmarkStart w:name="z1054" w:id="1008"/>
    <w:p>
      <w:pPr>
        <w:spacing w:after="0"/>
        <w:ind w:left="0"/>
        <w:jc w:val="both"/>
      </w:pPr>
      <w:r>
        <w:rPr>
          <w:rFonts w:ascii="Times New Roman"/>
          <w:b w:val="false"/>
          <w:i w:val="false"/>
          <w:color w:val="000000"/>
          <w:sz w:val="28"/>
        </w:rPr>
        <w:t>
      13. Департаменттің міндеттері:</w:t>
      </w:r>
    </w:p>
    <w:bookmarkEnd w:id="1008"/>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055" w:id="1009"/>
    <w:p>
      <w:pPr>
        <w:spacing w:after="0"/>
        <w:ind w:left="0"/>
        <w:jc w:val="both"/>
      </w:pPr>
      <w:r>
        <w:rPr>
          <w:rFonts w:ascii="Times New Roman"/>
          <w:b w:val="false"/>
          <w:i w:val="false"/>
          <w:color w:val="000000"/>
          <w:sz w:val="28"/>
        </w:rPr>
        <w:t>
      14. Функциялары:</w:t>
      </w:r>
    </w:p>
    <w:bookmarkEnd w:id="1009"/>
    <w:bookmarkStart w:name="z1056" w:id="1010"/>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010"/>
    <w:bookmarkStart w:name="z1057" w:id="1011"/>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011"/>
    <w:bookmarkStart w:name="z1058" w:id="1012"/>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012"/>
    <w:bookmarkStart w:name="z1059" w:id="1013"/>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013"/>
    <w:bookmarkStart w:name="z1060" w:id="1014"/>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014"/>
    <w:bookmarkStart w:name="z1061" w:id="1015"/>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015"/>
    <w:bookmarkStart w:name="z1062" w:id="1016"/>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016"/>
    <w:bookmarkStart w:name="z1063" w:id="1017"/>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017"/>
    <w:bookmarkStart w:name="z1064" w:id="1018"/>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018"/>
    <w:bookmarkStart w:name="z1065" w:id="1019"/>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019"/>
    <w:bookmarkStart w:name="z1066" w:id="1020"/>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020"/>
    <w:bookmarkStart w:name="z1067" w:id="1021"/>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021"/>
    <w:bookmarkStart w:name="z1068" w:id="1022"/>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022"/>
    <w:bookmarkStart w:name="z1069" w:id="1023"/>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023"/>
    <w:bookmarkStart w:name="z1070" w:id="1024"/>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024"/>
    <w:bookmarkStart w:name="z1071" w:id="1025"/>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025"/>
    <w:bookmarkStart w:name="z1072" w:id="1026"/>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026"/>
    <w:bookmarkStart w:name="z1073" w:id="1027"/>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027"/>
    <w:bookmarkStart w:name="z1074" w:id="1028"/>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028"/>
    <w:bookmarkStart w:name="z1075" w:id="1029"/>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029"/>
    <w:bookmarkStart w:name="z1076" w:id="1030"/>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030"/>
    <w:bookmarkStart w:name="z1077" w:id="1031"/>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031"/>
    <w:bookmarkStart w:name="z1078" w:id="1032"/>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032"/>
    <w:bookmarkStart w:name="z1079" w:id="1033"/>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033"/>
    <w:bookmarkStart w:name="z1080" w:id="1034"/>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034"/>
    <w:bookmarkStart w:name="z1081" w:id="1035"/>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035"/>
    <w:bookmarkStart w:name="z1082" w:id="1036"/>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036"/>
    <w:bookmarkStart w:name="z1083" w:id="1037"/>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037"/>
    <w:bookmarkStart w:name="z1084" w:id="1038"/>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038"/>
    <w:bookmarkStart w:name="z1085" w:id="1039"/>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039"/>
    <w:bookmarkStart w:name="z1086" w:id="1040"/>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040"/>
    <w:bookmarkStart w:name="z1087" w:id="1041"/>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041"/>
    <w:bookmarkStart w:name="z1088" w:id="1042"/>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042"/>
    <w:bookmarkStart w:name="z1089" w:id="1043"/>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043"/>
    <w:bookmarkStart w:name="z1090" w:id="1044"/>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044"/>
    <w:bookmarkStart w:name="z1091" w:id="1045"/>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045"/>
    <w:bookmarkStart w:name="z1092" w:id="1046"/>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046"/>
    <w:bookmarkStart w:name="z1093" w:id="1047"/>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047"/>
    <w:bookmarkStart w:name="z1094" w:id="1048"/>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048"/>
    <w:bookmarkStart w:name="z1095" w:id="1049"/>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049"/>
    <w:bookmarkStart w:name="z1096" w:id="1050"/>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050"/>
    <w:bookmarkStart w:name="z1097" w:id="1051"/>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051"/>
    <w:bookmarkStart w:name="z1098" w:id="1052"/>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052"/>
    <w:bookmarkStart w:name="z1099" w:id="1053"/>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053"/>
    <w:bookmarkStart w:name="z1100" w:id="1054"/>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054"/>
    <w:bookmarkStart w:name="z1101" w:id="1055"/>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055"/>
    <w:bookmarkStart w:name="z1102" w:id="1056"/>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056"/>
    <w:bookmarkStart w:name="z1103" w:id="1057"/>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057"/>
    <w:bookmarkStart w:name="z1104" w:id="1058"/>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058"/>
    <w:bookmarkStart w:name="z1105" w:id="1059"/>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059"/>
    <w:bookmarkStart w:name="z1106" w:id="1060"/>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060"/>
    <w:bookmarkStart w:name="z1107" w:id="1061"/>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061"/>
    <w:bookmarkStart w:name="z1108" w:id="1062"/>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062"/>
    <w:bookmarkStart w:name="z1109" w:id="1063"/>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063"/>
    <w:bookmarkStart w:name="z1110" w:id="1064"/>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064"/>
    <w:bookmarkStart w:name="z1111" w:id="1065"/>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065"/>
    <w:bookmarkStart w:name="z1112" w:id="1066"/>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066"/>
    <w:bookmarkStart w:name="z1113" w:id="1067"/>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067"/>
    <w:bookmarkStart w:name="z1114" w:id="1068"/>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068"/>
    <w:bookmarkStart w:name="z1115" w:id="1069"/>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069"/>
    <w:bookmarkStart w:name="z1116" w:id="1070"/>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070"/>
    <w:bookmarkStart w:name="z1117" w:id="1071"/>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071"/>
    <w:bookmarkStart w:name="z1118" w:id="1072"/>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072"/>
    <w:bookmarkStart w:name="z1119" w:id="1073"/>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073"/>
    <w:bookmarkStart w:name="z1120" w:id="1074"/>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074"/>
    <w:bookmarkStart w:name="z1121" w:id="1075"/>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075"/>
    <w:bookmarkStart w:name="z1122" w:id="1076"/>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076"/>
    <w:bookmarkStart w:name="z1123" w:id="1077"/>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077"/>
    <w:bookmarkStart w:name="z1124" w:id="1078"/>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078"/>
    <w:bookmarkStart w:name="z1125" w:id="1079"/>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079"/>
    <w:bookmarkStart w:name="z1126" w:id="1080"/>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080"/>
    <w:bookmarkStart w:name="z1127" w:id="1081"/>
    <w:p>
      <w:pPr>
        <w:spacing w:after="0"/>
        <w:ind w:left="0"/>
        <w:jc w:val="both"/>
      </w:pPr>
      <w:r>
        <w:rPr>
          <w:rFonts w:ascii="Times New Roman"/>
          <w:b w:val="false"/>
          <w:i w:val="false"/>
          <w:color w:val="000000"/>
          <w:sz w:val="28"/>
        </w:rPr>
        <w:t>
      72) жедел-криминалистикалық қызметті жүзеге асырады;</w:t>
      </w:r>
    </w:p>
    <w:bookmarkEnd w:id="1081"/>
    <w:bookmarkStart w:name="z1128" w:id="1082"/>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082"/>
    <w:bookmarkStart w:name="z1129" w:id="1083"/>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083"/>
    <w:bookmarkStart w:name="z1130" w:id="1084"/>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084"/>
    <w:bookmarkStart w:name="z1131" w:id="1085"/>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085"/>
    <w:bookmarkStart w:name="z1132" w:id="1086"/>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086"/>
    <w:bookmarkStart w:name="z1133" w:id="1087"/>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087"/>
    <w:bookmarkStart w:name="z1134" w:id="1088"/>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088"/>
    <w:bookmarkStart w:name="z1135" w:id="1089"/>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089"/>
    <w:bookmarkStart w:name="z1136" w:id="1090"/>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090"/>
    <w:bookmarkStart w:name="z1137" w:id="1091"/>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091"/>
    <w:bookmarkStart w:name="z1138" w:id="1092"/>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092"/>
    <w:bookmarkStart w:name="z1139" w:id="1093"/>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093"/>
    <w:bookmarkStart w:name="z1140" w:id="1094"/>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094"/>
    <w:bookmarkStart w:name="z1141" w:id="1095"/>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095"/>
    <w:bookmarkStart w:name="z1142" w:id="1096"/>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096"/>
    <w:bookmarkStart w:name="z1143" w:id="1097"/>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097"/>
    <w:bookmarkStart w:name="z1144" w:id="1098"/>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098"/>
    <w:bookmarkStart w:name="z1145" w:id="1099"/>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099"/>
    <w:bookmarkStart w:name="z1146" w:id="1100"/>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100"/>
    <w:bookmarkStart w:name="z1147" w:id="1101"/>
    <w:p>
      <w:pPr>
        <w:spacing w:after="0"/>
        <w:ind w:left="0"/>
        <w:jc w:val="both"/>
      </w:pPr>
      <w:r>
        <w:rPr>
          <w:rFonts w:ascii="Times New Roman"/>
          <w:b w:val="false"/>
          <w:i w:val="false"/>
          <w:color w:val="000000"/>
          <w:sz w:val="28"/>
        </w:rPr>
        <w:t>
      92) арнайы және әскери тасымалдауды ұйымдастырады;</w:t>
      </w:r>
    </w:p>
    <w:bookmarkEnd w:id="1101"/>
    <w:bookmarkStart w:name="z1148" w:id="1102"/>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102"/>
    <w:bookmarkStart w:name="z1149" w:id="1103"/>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103"/>
    <w:bookmarkStart w:name="z1150" w:id="1104"/>
    <w:p>
      <w:pPr>
        <w:spacing w:after="0"/>
        <w:ind w:left="0"/>
        <w:jc w:val="both"/>
      </w:pPr>
      <w:r>
        <w:rPr>
          <w:rFonts w:ascii="Times New Roman"/>
          <w:b w:val="false"/>
          <w:i w:val="false"/>
          <w:color w:val="000000"/>
          <w:sz w:val="28"/>
        </w:rPr>
        <w:t>
      15. Құқықтары және міндеттемелері:</w:t>
      </w:r>
    </w:p>
    <w:bookmarkEnd w:id="1104"/>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1151" w:id="1105"/>
    <w:p>
      <w:pPr>
        <w:spacing w:after="0"/>
        <w:ind w:left="0"/>
        <w:jc w:val="left"/>
      </w:pPr>
      <w:r>
        <w:rPr>
          <w:rFonts w:ascii="Times New Roman"/>
          <w:b/>
          <w:i w:val="false"/>
          <w:color w:val="000000"/>
        </w:rPr>
        <w:t xml:space="preserve"> 3. Департаменттің қызметін ұйымдастыру</w:t>
      </w:r>
    </w:p>
    <w:bookmarkEnd w:id="1105"/>
    <w:bookmarkStart w:name="z1152" w:id="110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106"/>
    <w:bookmarkStart w:name="z1153" w:id="1107"/>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107"/>
    <w:bookmarkStart w:name="z1154" w:id="110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108"/>
    <w:bookmarkStart w:name="z1155" w:id="1109"/>
    <w:p>
      <w:pPr>
        <w:spacing w:after="0"/>
        <w:ind w:left="0"/>
        <w:jc w:val="both"/>
      </w:pPr>
      <w:r>
        <w:rPr>
          <w:rFonts w:ascii="Times New Roman"/>
          <w:b w:val="false"/>
          <w:i w:val="false"/>
          <w:color w:val="000000"/>
          <w:sz w:val="28"/>
        </w:rPr>
        <w:t>
      19. Департамент бастығының өкілеттігі:</w:t>
      </w:r>
    </w:p>
    <w:bookmarkEnd w:id="1109"/>
    <w:bookmarkStart w:name="z1156" w:id="1110"/>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110"/>
    <w:bookmarkStart w:name="z1157" w:id="1111"/>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111"/>
    <w:bookmarkStart w:name="z1158" w:id="1112"/>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112"/>
    <w:bookmarkStart w:name="z1159" w:id="111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113"/>
    <w:bookmarkStart w:name="z1160" w:id="1114"/>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114"/>
    <w:bookmarkStart w:name="z1161" w:id="1115"/>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115"/>
    <w:bookmarkStart w:name="z1162" w:id="1116"/>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116"/>
    <w:bookmarkStart w:name="z1163" w:id="1117"/>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117"/>
    <w:bookmarkStart w:name="z1164" w:id="1118"/>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118"/>
    <w:bookmarkStart w:name="z1165" w:id="1119"/>
    <w:p>
      <w:pPr>
        <w:spacing w:after="0"/>
        <w:ind w:left="0"/>
        <w:jc w:val="both"/>
      </w:pPr>
      <w:r>
        <w:rPr>
          <w:rFonts w:ascii="Times New Roman"/>
          <w:b w:val="false"/>
          <w:i w:val="false"/>
          <w:color w:val="000000"/>
          <w:sz w:val="28"/>
        </w:rPr>
        <w:t>
      10) өз құзыреті шегінде бұйрықтар шығарады;</w:t>
      </w:r>
    </w:p>
    <w:bookmarkEnd w:id="1119"/>
    <w:bookmarkStart w:name="z1166" w:id="1120"/>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120"/>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167" w:id="1121"/>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121"/>
    <w:bookmarkStart w:name="z1168" w:id="1122"/>
    <w:p>
      <w:pPr>
        <w:spacing w:after="0"/>
        <w:ind w:left="0"/>
        <w:jc w:val="left"/>
      </w:pPr>
      <w:r>
        <w:rPr>
          <w:rFonts w:ascii="Times New Roman"/>
          <w:b/>
          <w:i w:val="false"/>
          <w:color w:val="000000"/>
        </w:rPr>
        <w:t xml:space="preserve"> 4. Департаменттің мүлкі</w:t>
      </w:r>
    </w:p>
    <w:bookmarkEnd w:id="1122"/>
    <w:bookmarkStart w:name="z1169" w:id="112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12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170" w:id="1124"/>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124"/>
    <w:bookmarkStart w:name="z1171" w:id="112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5"/>
    <w:bookmarkStart w:name="z1172" w:id="1126"/>
    <w:p>
      <w:pPr>
        <w:spacing w:after="0"/>
        <w:ind w:left="0"/>
        <w:jc w:val="left"/>
      </w:pPr>
      <w:r>
        <w:rPr>
          <w:rFonts w:ascii="Times New Roman"/>
          <w:b/>
          <w:i w:val="false"/>
          <w:color w:val="000000"/>
        </w:rPr>
        <w:t xml:space="preserve"> 5. Департаментті қайта ұйымдастыру және тарату</w:t>
      </w:r>
    </w:p>
    <w:bookmarkEnd w:id="1126"/>
    <w:bookmarkStart w:name="z1173" w:id="11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11-қосымша</w:t>
            </w:r>
          </w:p>
        </w:tc>
      </w:tr>
    </w:tbl>
    <w:bookmarkStart w:name="z1174" w:id="1128"/>
    <w:p>
      <w:pPr>
        <w:spacing w:after="0"/>
        <w:ind w:left="0"/>
        <w:jc w:val="left"/>
      </w:pPr>
      <w:r>
        <w:rPr>
          <w:rFonts w:ascii="Times New Roman"/>
          <w:b/>
          <w:i w:val="false"/>
          <w:color w:val="000000"/>
        </w:rPr>
        <w:t xml:space="preserve"> Қазақстан Республикасы Ішкі істер министрлігі Шығыс Қазақстан облысының Полиция департаменті туралы ереже</w:t>
      </w:r>
    </w:p>
    <w:bookmarkEnd w:id="1128"/>
    <w:bookmarkStart w:name="z1175" w:id="1129"/>
    <w:p>
      <w:pPr>
        <w:spacing w:after="0"/>
        <w:ind w:left="0"/>
        <w:jc w:val="left"/>
      </w:pPr>
      <w:r>
        <w:rPr>
          <w:rFonts w:ascii="Times New Roman"/>
          <w:b/>
          <w:i w:val="false"/>
          <w:color w:val="000000"/>
        </w:rPr>
        <w:t xml:space="preserve"> 1. Жалпы ережелер</w:t>
      </w:r>
    </w:p>
    <w:bookmarkEnd w:id="1129"/>
    <w:bookmarkStart w:name="z1176" w:id="1130"/>
    <w:p>
      <w:pPr>
        <w:spacing w:after="0"/>
        <w:ind w:left="0"/>
        <w:jc w:val="both"/>
      </w:pPr>
      <w:r>
        <w:rPr>
          <w:rFonts w:ascii="Times New Roman"/>
          <w:b w:val="false"/>
          <w:i w:val="false"/>
          <w:color w:val="000000"/>
          <w:sz w:val="28"/>
        </w:rPr>
        <w:t>
      1. Шығыс Қазақстан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130"/>
    <w:bookmarkStart w:name="z1177" w:id="113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31"/>
    <w:bookmarkStart w:name="z1178" w:id="11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132"/>
    <w:bookmarkStart w:name="z1179" w:id="113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33"/>
    <w:bookmarkStart w:name="z1180" w:id="1134"/>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134"/>
    <w:bookmarkStart w:name="z1181" w:id="113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135"/>
    <w:bookmarkStart w:name="z1182" w:id="1136"/>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136"/>
    <w:bookmarkStart w:name="z1183" w:id="1137"/>
    <w:p>
      <w:pPr>
        <w:spacing w:after="0"/>
        <w:ind w:left="0"/>
        <w:jc w:val="both"/>
      </w:pPr>
      <w:r>
        <w:rPr>
          <w:rFonts w:ascii="Times New Roman"/>
          <w:b w:val="false"/>
          <w:i w:val="false"/>
          <w:color w:val="000000"/>
          <w:sz w:val="28"/>
        </w:rPr>
        <w:t>
      8. Департаменттің орналасқан жері: индексі 070002, Қазақстан Республикасы, Шығыс Қазақстан облысы, Өскемен қаласы, Шәкәрім даңғылы, 1-үй.</w:t>
      </w:r>
    </w:p>
    <w:bookmarkEnd w:id="1137"/>
    <w:bookmarkStart w:name="z1184" w:id="113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Шығыс Қазақстан облысының Полиция департаменті" мемлекеттік мекемесі.</w:t>
      </w:r>
    </w:p>
    <w:bookmarkEnd w:id="1138"/>
    <w:bookmarkStart w:name="z1185" w:id="11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39"/>
    <w:bookmarkStart w:name="z1186" w:id="1140"/>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140"/>
    <w:bookmarkStart w:name="z1187" w:id="114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14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188" w:id="114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142"/>
    <w:bookmarkStart w:name="z1189" w:id="1143"/>
    <w:p>
      <w:pPr>
        <w:spacing w:after="0"/>
        <w:ind w:left="0"/>
        <w:jc w:val="both"/>
      </w:pPr>
      <w:r>
        <w:rPr>
          <w:rFonts w:ascii="Times New Roman"/>
          <w:b w:val="false"/>
          <w:i w:val="false"/>
          <w:color w:val="000000"/>
          <w:sz w:val="28"/>
        </w:rPr>
        <w:t>
      13. Департаменттің міндеттері:</w:t>
      </w:r>
    </w:p>
    <w:bookmarkEnd w:id="1143"/>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190" w:id="1144"/>
    <w:p>
      <w:pPr>
        <w:spacing w:after="0"/>
        <w:ind w:left="0"/>
        <w:jc w:val="both"/>
      </w:pPr>
      <w:r>
        <w:rPr>
          <w:rFonts w:ascii="Times New Roman"/>
          <w:b w:val="false"/>
          <w:i w:val="false"/>
          <w:color w:val="000000"/>
          <w:sz w:val="28"/>
        </w:rPr>
        <w:t>
      14. Функциялары:</w:t>
      </w:r>
    </w:p>
    <w:bookmarkEnd w:id="1144"/>
    <w:bookmarkStart w:name="z1191" w:id="1145"/>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145"/>
    <w:bookmarkStart w:name="z1192" w:id="1146"/>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146"/>
    <w:bookmarkStart w:name="z1193" w:id="1147"/>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147"/>
    <w:bookmarkStart w:name="z1194" w:id="1148"/>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148"/>
    <w:bookmarkStart w:name="z1195" w:id="1149"/>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149"/>
    <w:bookmarkStart w:name="z1196" w:id="1150"/>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150"/>
    <w:bookmarkStart w:name="z1197" w:id="1151"/>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151"/>
    <w:bookmarkStart w:name="z1198" w:id="1152"/>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152"/>
    <w:bookmarkStart w:name="z1199" w:id="1153"/>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153"/>
    <w:bookmarkStart w:name="z1200" w:id="1154"/>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154"/>
    <w:bookmarkStart w:name="z1201" w:id="1155"/>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155"/>
    <w:bookmarkStart w:name="z1202" w:id="1156"/>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156"/>
    <w:bookmarkStart w:name="z1203" w:id="1157"/>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157"/>
    <w:bookmarkStart w:name="z1204" w:id="1158"/>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158"/>
    <w:bookmarkStart w:name="z1205" w:id="1159"/>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159"/>
    <w:bookmarkStart w:name="z1206" w:id="1160"/>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160"/>
    <w:bookmarkStart w:name="z1207" w:id="1161"/>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161"/>
    <w:bookmarkStart w:name="z1208" w:id="1162"/>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162"/>
    <w:bookmarkStart w:name="z1209" w:id="1163"/>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163"/>
    <w:bookmarkStart w:name="z1210" w:id="1164"/>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164"/>
    <w:bookmarkStart w:name="z1211" w:id="1165"/>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165"/>
    <w:bookmarkStart w:name="z1212" w:id="1166"/>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166"/>
    <w:bookmarkStart w:name="z1213" w:id="1167"/>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167"/>
    <w:bookmarkStart w:name="z1214" w:id="1168"/>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168"/>
    <w:bookmarkStart w:name="z1215" w:id="1169"/>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169"/>
    <w:bookmarkStart w:name="z1216" w:id="1170"/>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170"/>
    <w:bookmarkStart w:name="z1217" w:id="1171"/>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171"/>
    <w:bookmarkStart w:name="z1218" w:id="1172"/>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172"/>
    <w:bookmarkStart w:name="z1219" w:id="1173"/>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173"/>
    <w:bookmarkStart w:name="z1220" w:id="1174"/>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174"/>
    <w:bookmarkStart w:name="z1221" w:id="1175"/>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175"/>
    <w:bookmarkStart w:name="z1222" w:id="1176"/>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176"/>
    <w:bookmarkStart w:name="z1223" w:id="1177"/>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177"/>
    <w:bookmarkStart w:name="z1224" w:id="1178"/>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178"/>
    <w:bookmarkStart w:name="z1225" w:id="1179"/>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179"/>
    <w:bookmarkStart w:name="z1226" w:id="1180"/>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180"/>
    <w:bookmarkStart w:name="z1227" w:id="1181"/>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181"/>
    <w:bookmarkStart w:name="z1228" w:id="1182"/>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182"/>
    <w:bookmarkStart w:name="z1229" w:id="1183"/>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183"/>
    <w:bookmarkStart w:name="z1230" w:id="1184"/>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184"/>
    <w:bookmarkStart w:name="z1231" w:id="1185"/>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185"/>
    <w:bookmarkStart w:name="z1232" w:id="1186"/>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186"/>
    <w:bookmarkStart w:name="z1233" w:id="1187"/>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187"/>
    <w:bookmarkStart w:name="z1234" w:id="1188"/>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188"/>
    <w:bookmarkStart w:name="z1235" w:id="1189"/>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189"/>
    <w:bookmarkStart w:name="z1236" w:id="1190"/>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190"/>
    <w:bookmarkStart w:name="z1237" w:id="1191"/>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191"/>
    <w:bookmarkStart w:name="z1238" w:id="1192"/>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192"/>
    <w:bookmarkStart w:name="z1239" w:id="1193"/>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193"/>
    <w:bookmarkStart w:name="z1240" w:id="1194"/>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194"/>
    <w:bookmarkStart w:name="z1241" w:id="1195"/>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195"/>
    <w:bookmarkStart w:name="z1242" w:id="1196"/>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196"/>
    <w:bookmarkStart w:name="z1243" w:id="1197"/>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197"/>
    <w:bookmarkStart w:name="z1244" w:id="1198"/>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198"/>
    <w:bookmarkStart w:name="z1245" w:id="1199"/>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199"/>
    <w:bookmarkStart w:name="z1246" w:id="1200"/>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200"/>
    <w:bookmarkStart w:name="z1247" w:id="1201"/>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201"/>
    <w:bookmarkStart w:name="z1248" w:id="1202"/>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202"/>
    <w:bookmarkStart w:name="z1249" w:id="1203"/>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203"/>
    <w:bookmarkStart w:name="z1250" w:id="1204"/>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204"/>
    <w:bookmarkStart w:name="z1251" w:id="1205"/>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205"/>
    <w:bookmarkStart w:name="z1252" w:id="1206"/>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206"/>
    <w:bookmarkStart w:name="z1253" w:id="1207"/>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207"/>
    <w:bookmarkStart w:name="z1254" w:id="1208"/>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208"/>
    <w:bookmarkStart w:name="z1255" w:id="1209"/>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209"/>
    <w:bookmarkStart w:name="z1256" w:id="1210"/>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210"/>
    <w:bookmarkStart w:name="z1257" w:id="1211"/>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211"/>
    <w:bookmarkStart w:name="z1258" w:id="1212"/>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212"/>
    <w:bookmarkStart w:name="z1259" w:id="1213"/>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213"/>
    <w:bookmarkStart w:name="z1260" w:id="1214"/>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214"/>
    <w:bookmarkStart w:name="z1261" w:id="1215"/>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215"/>
    <w:bookmarkStart w:name="z1262" w:id="1216"/>
    <w:p>
      <w:pPr>
        <w:spacing w:after="0"/>
        <w:ind w:left="0"/>
        <w:jc w:val="both"/>
      </w:pPr>
      <w:r>
        <w:rPr>
          <w:rFonts w:ascii="Times New Roman"/>
          <w:b w:val="false"/>
          <w:i w:val="false"/>
          <w:color w:val="000000"/>
          <w:sz w:val="28"/>
        </w:rPr>
        <w:t>
      72) жедел-криминалистикалық қызметті жүзеге асырады;</w:t>
      </w:r>
    </w:p>
    <w:bookmarkEnd w:id="1216"/>
    <w:bookmarkStart w:name="z1263" w:id="1217"/>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217"/>
    <w:bookmarkStart w:name="z1264" w:id="1218"/>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218"/>
    <w:bookmarkStart w:name="z1265" w:id="1219"/>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219"/>
    <w:bookmarkStart w:name="z1266" w:id="1220"/>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220"/>
    <w:bookmarkStart w:name="z1267" w:id="1221"/>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221"/>
    <w:bookmarkStart w:name="z1268" w:id="1222"/>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222"/>
    <w:bookmarkStart w:name="z1269" w:id="1223"/>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223"/>
    <w:bookmarkStart w:name="z1270" w:id="1224"/>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224"/>
    <w:bookmarkStart w:name="z1271" w:id="1225"/>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225"/>
    <w:bookmarkStart w:name="z1272" w:id="1226"/>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226"/>
    <w:bookmarkStart w:name="z1273" w:id="1227"/>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227"/>
    <w:bookmarkStart w:name="z1274" w:id="1228"/>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228"/>
    <w:bookmarkStart w:name="z1275" w:id="1229"/>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229"/>
    <w:bookmarkStart w:name="z1276" w:id="1230"/>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230"/>
    <w:bookmarkStart w:name="z1277" w:id="1231"/>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231"/>
    <w:bookmarkStart w:name="z1278" w:id="1232"/>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232"/>
    <w:bookmarkStart w:name="z1279" w:id="1233"/>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233"/>
    <w:bookmarkStart w:name="z1280" w:id="1234"/>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234"/>
    <w:bookmarkStart w:name="z1281" w:id="1235"/>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235"/>
    <w:bookmarkStart w:name="z1282" w:id="1236"/>
    <w:p>
      <w:pPr>
        <w:spacing w:after="0"/>
        <w:ind w:left="0"/>
        <w:jc w:val="both"/>
      </w:pPr>
      <w:r>
        <w:rPr>
          <w:rFonts w:ascii="Times New Roman"/>
          <w:b w:val="false"/>
          <w:i w:val="false"/>
          <w:color w:val="000000"/>
          <w:sz w:val="28"/>
        </w:rPr>
        <w:t>
      92) арнайы және әскери тасымалдауды ұйымдастырады;</w:t>
      </w:r>
    </w:p>
    <w:bookmarkEnd w:id="1236"/>
    <w:bookmarkStart w:name="z1283" w:id="1237"/>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237"/>
    <w:bookmarkStart w:name="z1284" w:id="1238"/>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238"/>
    <w:bookmarkStart w:name="z1285" w:id="1239"/>
    <w:p>
      <w:pPr>
        <w:spacing w:after="0"/>
        <w:ind w:left="0"/>
        <w:jc w:val="both"/>
      </w:pPr>
      <w:r>
        <w:rPr>
          <w:rFonts w:ascii="Times New Roman"/>
          <w:b w:val="false"/>
          <w:i w:val="false"/>
          <w:color w:val="000000"/>
          <w:sz w:val="28"/>
        </w:rPr>
        <w:t>
      15. Құқықтары және міндеттемелері:</w:t>
      </w:r>
    </w:p>
    <w:bookmarkEnd w:id="1239"/>
    <w:bookmarkStart w:name="z1286" w:id="1240"/>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240"/>
    <w:bookmarkStart w:name="z1287" w:id="1241"/>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241"/>
    <w:bookmarkStart w:name="z1288" w:id="1242"/>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242"/>
    <w:bookmarkStart w:name="z1289" w:id="1243"/>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243"/>
    <w:bookmarkStart w:name="z1290" w:id="1244"/>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244"/>
    <w:bookmarkStart w:name="z1291" w:id="1245"/>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245"/>
    <w:bookmarkStart w:name="z1292" w:id="1246"/>
    <w:p>
      <w:pPr>
        <w:spacing w:after="0"/>
        <w:ind w:left="0"/>
        <w:jc w:val="left"/>
      </w:pPr>
      <w:r>
        <w:rPr>
          <w:rFonts w:ascii="Times New Roman"/>
          <w:b/>
          <w:i w:val="false"/>
          <w:color w:val="000000"/>
        </w:rPr>
        <w:t xml:space="preserve"> 3. Департаменттің қызметін ұйымдастыру</w:t>
      </w:r>
    </w:p>
    <w:bookmarkEnd w:id="1246"/>
    <w:bookmarkStart w:name="z1293" w:id="124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247"/>
    <w:bookmarkStart w:name="z1294" w:id="1248"/>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248"/>
    <w:bookmarkStart w:name="z1295" w:id="124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249"/>
    <w:bookmarkStart w:name="z1296" w:id="1250"/>
    <w:p>
      <w:pPr>
        <w:spacing w:after="0"/>
        <w:ind w:left="0"/>
        <w:jc w:val="both"/>
      </w:pPr>
      <w:r>
        <w:rPr>
          <w:rFonts w:ascii="Times New Roman"/>
          <w:b w:val="false"/>
          <w:i w:val="false"/>
          <w:color w:val="000000"/>
          <w:sz w:val="28"/>
        </w:rPr>
        <w:t>
      19. Департамент бастығының өкілеттігі:</w:t>
      </w:r>
    </w:p>
    <w:bookmarkEnd w:id="1250"/>
    <w:bookmarkStart w:name="z1297" w:id="125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251"/>
    <w:bookmarkStart w:name="z1298" w:id="125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252"/>
    <w:bookmarkStart w:name="z1299" w:id="1253"/>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253"/>
    <w:bookmarkStart w:name="z1300" w:id="125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254"/>
    <w:bookmarkStart w:name="z1301" w:id="1255"/>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255"/>
    <w:bookmarkStart w:name="z1302" w:id="1256"/>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256"/>
    <w:bookmarkStart w:name="z1303" w:id="1257"/>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257"/>
    <w:bookmarkStart w:name="z1304" w:id="1258"/>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258"/>
    <w:bookmarkStart w:name="z1305" w:id="1259"/>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259"/>
    <w:bookmarkStart w:name="z1306" w:id="1260"/>
    <w:p>
      <w:pPr>
        <w:spacing w:after="0"/>
        <w:ind w:left="0"/>
        <w:jc w:val="both"/>
      </w:pPr>
      <w:r>
        <w:rPr>
          <w:rFonts w:ascii="Times New Roman"/>
          <w:b w:val="false"/>
          <w:i w:val="false"/>
          <w:color w:val="000000"/>
          <w:sz w:val="28"/>
        </w:rPr>
        <w:t>
      10) өз құзыреті шегінде бұйрықтар шығарады;</w:t>
      </w:r>
    </w:p>
    <w:bookmarkEnd w:id="1260"/>
    <w:bookmarkStart w:name="z1307" w:id="1261"/>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26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308" w:id="1262"/>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262"/>
    <w:bookmarkStart w:name="z1309" w:id="1263"/>
    <w:p>
      <w:pPr>
        <w:spacing w:after="0"/>
        <w:ind w:left="0"/>
        <w:jc w:val="left"/>
      </w:pPr>
      <w:r>
        <w:rPr>
          <w:rFonts w:ascii="Times New Roman"/>
          <w:b/>
          <w:i w:val="false"/>
          <w:color w:val="000000"/>
        </w:rPr>
        <w:t xml:space="preserve"> 4. Департаменттің мүлкі</w:t>
      </w:r>
    </w:p>
    <w:bookmarkEnd w:id="1263"/>
    <w:bookmarkStart w:name="z1310" w:id="126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26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311" w:id="1265"/>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265"/>
    <w:bookmarkStart w:name="z1312" w:id="126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66"/>
    <w:bookmarkStart w:name="z1313" w:id="1267"/>
    <w:p>
      <w:pPr>
        <w:spacing w:after="0"/>
        <w:ind w:left="0"/>
        <w:jc w:val="left"/>
      </w:pPr>
      <w:r>
        <w:rPr>
          <w:rFonts w:ascii="Times New Roman"/>
          <w:b/>
          <w:i w:val="false"/>
          <w:color w:val="000000"/>
        </w:rPr>
        <w:t xml:space="preserve"> 5. Департаментті қайта ұйымдастыру және тарату</w:t>
      </w:r>
    </w:p>
    <w:bookmarkEnd w:id="1267"/>
    <w:bookmarkStart w:name="z1314" w:id="12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12-қосымша</w:t>
            </w:r>
          </w:p>
        </w:tc>
      </w:tr>
    </w:tbl>
    <w:bookmarkStart w:name="z1315" w:id="1269"/>
    <w:p>
      <w:pPr>
        <w:spacing w:after="0"/>
        <w:ind w:left="0"/>
        <w:jc w:val="left"/>
      </w:pPr>
      <w:r>
        <w:rPr>
          <w:rFonts w:ascii="Times New Roman"/>
          <w:b/>
          <w:i w:val="false"/>
          <w:color w:val="000000"/>
        </w:rPr>
        <w:t xml:space="preserve"> Қазақстан Республикасы Ішкі істер министрлігі Жамбыл облысының Полиция департаменті туралы ереже</w:t>
      </w:r>
    </w:p>
    <w:bookmarkEnd w:id="1269"/>
    <w:bookmarkStart w:name="z1316" w:id="1270"/>
    <w:p>
      <w:pPr>
        <w:spacing w:after="0"/>
        <w:ind w:left="0"/>
        <w:jc w:val="left"/>
      </w:pPr>
      <w:r>
        <w:rPr>
          <w:rFonts w:ascii="Times New Roman"/>
          <w:b/>
          <w:i w:val="false"/>
          <w:color w:val="000000"/>
        </w:rPr>
        <w:t xml:space="preserve"> 1. Жалпы ережелер</w:t>
      </w:r>
    </w:p>
    <w:bookmarkEnd w:id="1270"/>
    <w:bookmarkStart w:name="z1317" w:id="1271"/>
    <w:p>
      <w:pPr>
        <w:spacing w:after="0"/>
        <w:ind w:left="0"/>
        <w:jc w:val="both"/>
      </w:pPr>
      <w:r>
        <w:rPr>
          <w:rFonts w:ascii="Times New Roman"/>
          <w:b w:val="false"/>
          <w:i w:val="false"/>
          <w:color w:val="000000"/>
          <w:sz w:val="28"/>
        </w:rPr>
        <w:t>
      1. Жамбыл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271"/>
    <w:bookmarkStart w:name="z1318" w:id="127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72"/>
    <w:bookmarkStart w:name="z1319" w:id="127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273"/>
    <w:bookmarkStart w:name="z1320" w:id="127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74"/>
    <w:bookmarkStart w:name="z1321" w:id="127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275"/>
    <w:bookmarkStart w:name="z1322" w:id="127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276"/>
    <w:bookmarkStart w:name="z1323" w:id="1277"/>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277"/>
    <w:bookmarkStart w:name="z1324" w:id="1278"/>
    <w:p>
      <w:pPr>
        <w:spacing w:after="0"/>
        <w:ind w:left="0"/>
        <w:jc w:val="both"/>
      </w:pPr>
      <w:r>
        <w:rPr>
          <w:rFonts w:ascii="Times New Roman"/>
          <w:b w:val="false"/>
          <w:i w:val="false"/>
          <w:color w:val="000000"/>
          <w:sz w:val="28"/>
        </w:rPr>
        <w:t>
      8. Департаменттің орналасқан жері: индексі 080000, Қазақстан Республикасы, Жамбыл облысы, Тараз қаласы, Желтоқсан көшесі, 80-үй.</w:t>
      </w:r>
    </w:p>
    <w:bookmarkEnd w:id="1278"/>
    <w:bookmarkStart w:name="z1325" w:id="127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Жамбыл облысының Полиция департаменті" мемлекеттік мекемесі.</w:t>
      </w:r>
    </w:p>
    <w:bookmarkEnd w:id="1279"/>
    <w:bookmarkStart w:name="z1326" w:id="128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80"/>
    <w:bookmarkStart w:name="z1327" w:id="1281"/>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281"/>
    <w:bookmarkStart w:name="z1328" w:id="128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28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329" w:id="128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283"/>
    <w:bookmarkStart w:name="z1330" w:id="1284"/>
    <w:p>
      <w:pPr>
        <w:spacing w:after="0"/>
        <w:ind w:left="0"/>
        <w:jc w:val="both"/>
      </w:pPr>
      <w:r>
        <w:rPr>
          <w:rFonts w:ascii="Times New Roman"/>
          <w:b w:val="false"/>
          <w:i w:val="false"/>
          <w:color w:val="000000"/>
          <w:sz w:val="28"/>
        </w:rPr>
        <w:t>
      13. Департаменттің міндеттері:</w:t>
      </w:r>
    </w:p>
    <w:bookmarkEnd w:id="1284"/>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331" w:id="1285"/>
    <w:p>
      <w:pPr>
        <w:spacing w:after="0"/>
        <w:ind w:left="0"/>
        <w:jc w:val="both"/>
      </w:pPr>
      <w:r>
        <w:rPr>
          <w:rFonts w:ascii="Times New Roman"/>
          <w:b w:val="false"/>
          <w:i w:val="false"/>
          <w:color w:val="000000"/>
          <w:sz w:val="28"/>
        </w:rPr>
        <w:t>
      14. Функциялары:</w:t>
      </w:r>
    </w:p>
    <w:bookmarkEnd w:id="1285"/>
    <w:bookmarkStart w:name="z1332" w:id="128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286"/>
    <w:bookmarkStart w:name="z1333" w:id="128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287"/>
    <w:bookmarkStart w:name="z1334" w:id="128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288"/>
    <w:bookmarkStart w:name="z1335" w:id="128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289"/>
    <w:bookmarkStart w:name="z1336" w:id="1290"/>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290"/>
    <w:bookmarkStart w:name="z1337" w:id="1291"/>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291"/>
    <w:bookmarkStart w:name="z1338" w:id="1292"/>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292"/>
    <w:bookmarkStart w:name="z1339" w:id="129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293"/>
    <w:bookmarkStart w:name="z1340" w:id="129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294"/>
    <w:bookmarkStart w:name="z1341" w:id="129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295"/>
    <w:bookmarkStart w:name="z1342" w:id="129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296"/>
    <w:bookmarkStart w:name="z1343" w:id="1297"/>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297"/>
    <w:bookmarkStart w:name="z1344" w:id="1298"/>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298"/>
    <w:bookmarkStart w:name="z1345" w:id="1299"/>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299"/>
    <w:bookmarkStart w:name="z1346" w:id="1300"/>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300"/>
    <w:bookmarkStart w:name="z1347" w:id="1301"/>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301"/>
    <w:bookmarkStart w:name="z1348" w:id="1302"/>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302"/>
    <w:bookmarkStart w:name="z1349" w:id="1303"/>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303"/>
    <w:bookmarkStart w:name="z1350" w:id="1304"/>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304"/>
    <w:bookmarkStart w:name="z1351" w:id="1305"/>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305"/>
    <w:bookmarkStart w:name="z1352" w:id="1306"/>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306"/>
    <w:bookmarkStart w:name="z1353" w:id="1307"/>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307"/>
    <w:bookmarkStart w:name="z1354" w:id="1308"/>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308"/>
    <w:bookmarkStart w:name="z1355" w:id="1309"/>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309"/>
    <w:bookmarkStart w:name="z1356" w:id="1310"/>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310"/>
    <w:bookmarkStart w:name="z1357" w:id="1311"/>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311"/>
    <w:bookmarkStart w:name="z1358" w:id="1312"/>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312"/>
    <w:bookmarkStart w:name="z1359" w:id="1313"/>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313"/>
    <w:bookmarkStart w:name="z1360" w:id="1314"/>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314"/>
    <w:bookmarkStart w:name="z1361" w:id="1315"/>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315"/>
    <w:bookmarkStart w:name="z1362" w:id="1316"/>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316"/>
    <w:bookmarkStart w:name="z1363" w:id="1317"/>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317"/>
    <w:bookmarkStart w:name="z1364" w:id="1318"/>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318"/>
    <w:bookmarkStart w:name="z1365" w:id="1319"/>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319"/>
    <w:bookmarkStart w:name="z1366" w:id="1320"/>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320"/>
    <w:bookmarkStart w:name="z1367" w:id="1321"/>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321"/>
    <w:bookmarkStart w:name="z1368" w:id="1322"/>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322"/>
    <w:bookmarkStart w:name="z1369" w:id="1323"/>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323"/>
    <w:bookmarkStart w:name="z1370" w:id="1324"/>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324"/>
    <w:bookmarkStart w:name="z1371" w:id="1325"/>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325"/>
    <w:bookmarkStart w:name="z1372" w:id="1326"/>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326"/>
    <w:bookmarkStart w:name="z1373" w:id="1327"/>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327"/>
    <w:bookmarkStart w:name="z1374" w:id="1328"/>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328"/>
    <w:bookmarkStart w:name="z1375" w:id="1329"/>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329"/>
    <w:bookmarkStart w:name="z1376" w:id="1330"/>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330"/>
    <w:bookmarkStart w:name="z1377" w:id="1331"/>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331"/>
    <w:bookmarkStart w:name="z1378" w:id="1332"/>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332"/>
    <w:bookmarkStart w:name="z1379" w:id="1333"/>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333"/>
    <w:bookmarkStart w:name="z1380" w:id="1334"/>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334"/>
    <w:bookmarkStart w:name="z1381" w:id="1335"/>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335"/>
    <w:bookmarkStart w:name="z1382" w:id="1336"/>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336"/>
    <w:bookmarkStart w:name="z1383" w:id="133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337"/>
    <w:bookmarkStart w:name="z1384" w:id="1338"/>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338"/>
    <w:bookmarkStart w:name="z1385" w:id="1339"/>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339"/>
    <w:bookmarkStart w:name="z1386" w:id="1340"/>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340"/>
    <w:bookmarkStart w:name="z1387" w:id="1341"/>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341"/>
    <w:bookmarkStart w:name="z1388" w:id="1342"/>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342"/>
    <w:bookmarkStart w:name="z1389" w:id="1343"/>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343"/>
    <w:bookmarkStart w:name="z1390" w:id="1344"/>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344"/>
    <w:bookmarkStart w:name="z1391" w:id="1345"/>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345"/>
    <w:bookmarkStart w:name="z1392" w:id="1346"/>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346"/>
    <w:bookmarkStart w:name="z1393" w:id="1347"/>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347"/>
    <w:bookmarkStart w:name="z1394" w:id="1348"/>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348"/>
    <w:bookmarkStart w:name="z1395" w:id="1349"/>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349"/>
    <w:bookmarkStart w:name="z1396" w:id="1350"/>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350"/>
    <w:bookmarkStart w:name="z1397" w:id="1351"/>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351"/>
    <w:bookmarkStart w:name="z1398" w:id="1352"/>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352"/>
    <w:bookmarkStart w:name="z1399" w:id="1353"/>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353"/>
    <w:bookmarkStart w:name="z1400" w:id="1354"/>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354"/>
    <w:bookmarkStart w:name="z1401" w:id="1355"/>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355"/>
    <w:bookmarkStart w:name="z1402" w:id="1356"/>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356"/>
    <w:bookmarkStart w:name="z1403" w:id="1357"/>
    <w:p>
      <w:pPr>
        <w:spacing w:after="0"/>
        <w:ind w:left="0"/>
        <w:jc w:val="both"/>
      </w:pPr>
      <w:r>
        <w:rPr>
          <w:rFonts w:ascii="Times New Roman"/>
          <w:b w:val="false"/>
          <w:i w:val="false"/>
          <w:color w:val="000000"/>
          <w:sz w:val="28"/>
        </w:rPr>
        <w:t>
      72) жедел-криминалистикалық қызметті жүзеге асырады;</w:t>
      </w:r>
    </w:p>
    <w:bookmarkEnd w:id="1357"/>
    <w:bookmarkStart w:name="z1404" w:id="1358"/>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358"/>
    <w:bookmarkStart w:name="z1405" w:id="1359"/>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359"/>
    <w:bookmarkStart w:name="z1406" w:id="1360"/>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360"/>
    <w:bookmarkStart w:name="z1407" w:id="1361"/>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361"/>
    <w:bookmarkStart w:name="z1408" w:id="1362"/>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362"/>
    <w:bookmarkStart w:name="z1409" w:id="1363"/>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363"/>
    <w:bookmarkStart w:name="z1410" w:id="1364"/>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364"/>
    <w:bookmarkStart w:name="z1411" w:id="1365"/>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365"/>
    <w:bookmarkStart w:name="z1412" w:id="1366"/>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366"/>
    <w:bookmarkStart w:name="z1413" w:id="1367"/>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367"/>
    <w:bookmarkStart w:name="z1414" w:id="1368"/>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368"/>
    <w:bookmarkStart w:name="z1415" w:id="1369"/>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369"/>
    <w:bookmarkStart w:name="z1416" w:id="1370"/>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370"/>
    <w:bookmarkStart w:name="z1417" w:id="1371"/>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371"/>
    <w:bookmarkStart w:name="z1418" w:id="1372"/>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372"/>
    <w:bookmarkStart w:name="z1419" w:id="1373"/>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373"/>
    <w:bookmarkStart w:name="z1420" w:id="137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374"/>
    <w:bookmarkStart w:name="z1421" w:id="137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375"/>
    <w:bookmarkStart w:name="z1422" w:id="1376"/>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376"/>
    <w:bookmarkStart w:name="z1423" w:id="1377"/>
    <w:p>
      <w:pPr>
        <w:spacing w:after="0"/>
        <w:ind w:left="0"/>
        <w:jc w:val="both"/>
      </w:pPr>
      <w:r>
        <w:rPr>
          <w:rFonts w:ascii="Times New Roman"/>
          <w:b w:val="false"/>
          <w:i w:val="false"/>
          <w:color w:val="000000"/>
          <w:sz w:val="28"/>
        </w:rPr>
        <w:t>
      92) арнайы және әскери тасымалдауды ұйымдастырады;</w:t>
      </w:r>
    </w:p>
    <w:bookmarkEnd w:id="1377"/>
    <w:bookmarkStart w:name="z1424" w:id="1378"/>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378"/>
    <w:bookmarkStart w:name="z1425" w:id="1379"/>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379"/>
    <w:bookmarkStart w:name="z1426" w:id="1380"/>
    <w:p>
      <w:pPr>
        <w:spacing w:after="0"/>
        <w:ind w:left="0"/>
        <w:jc w:val="both"/>
      </w:pPr>
      <w:r>
        <w:rPr>
          <w:rFonts w:ascii="Times New Roman"/>
          <w:b w:val="false"/>
          <w:i w:val="false"/>
          <w:color w:val="000000"/>
          <w:sz w:val="28"/>
        </w:rPr>
        <w:t>
      15. Құқықтары және міндеттемелері:</w:t>
      </w:r>
    </w:p>
    <w:bookmarkEnd w:id="1380"/>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1427" w:id="1381"/>
    <w:p>
      <w:pPr>
        <w:spacing w:after="0"/>
        <w:ind w:left="0"/>
        <w:jc w:val="left"/>
      </w:pPr>
      <w:r>
        <w:rPr>
          <w:rFonts w:ascii="Times New Roman"/>
          <w:b/>
          <w:i w:val="false"/>
          <w:color w:val="000000"/>
        </w:rPr>
        <w:t xml:space="preserve"> 3. Департаменттің қызметін ұйымдастыру</w:t>
      </w:r>
    </w:p>
    <w:bookmarkEnd w:id="1381"/>
    <w:bookmarkStart w:name="z1428" w:id="138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382"/>
    <w:bookmarkStart w:name="z1429" w:id="1383"/>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383"/>
    <w:bookmarkStart w:name="z1430" w:id="138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384"/>
    <w:bookmarkStart w:name="z1431" w:id="1385"/>
    <w:p>
      <w:pPr>
        <w:spacing w:after="0"/>
        <w:ind w:left="0"/>
        <w:jc w:val="both"/>
      </w:pPr>
      <w:r>
        <w:rPr>
          <w:rFonts w:ascii="Times New Roman"/>
          <w:b w:val="false"/>
          <w:i w:val="false"/>
          <w:color w:val="000000"/>
          <w:sz w:val="28"/>
        </w:rPr>
        <w:t>
      19. Департамент бастығының өкілеттігі:</w:t>
      </w:r>
    </w:p>
    <w:bookmarkEnd w:id="1385"/>
    <w:bookmarkStart w:name="z1432" w:id="1386"/>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386"/>
    <w:bookmarkStart w:name="z1433" w:id="1387"/>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387"/>
    <w:bookmarkStart w:name="z1434" w:id="138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388"/>
    <w:bookmarkStart w:name="z1435" w:id="138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389"/>
    <w:bookmarkStart w:name="z1436" w:id="1390"/>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390"/>
    <w:bookmarkStart w:name="z1437" w:id="1391"/>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391"/>
    <w:bookmarkStart w:name="z1438" w:id="1392"/>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392"/>
    <w:bookmarkStart w:name="z1439" w:id="1393"/>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393"/>
    <w:bookmarkStart w:name="z1440" w:id="1394"/>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394"/>
    <w:bookmarkStart w:name="z1441" w:id="1395"/>
    <w:p>
      <w:pPr>
        <w:spacing w:after="0"/>
        <w:ind w:left="0"/>
        <w:jc w:val="both"/>
      </w:pPr>
      <w:r>
        <w:rPr>
          <w:rFonts w:ascii="Times New Roman"/>
          <w:b w:val="false"/>
          <w:i w:val="false"/>
          <w:color w:val="000000"/>
          <w:sz w:val="28"/>
        </w:rPr>
        <w:t>
      10) өз құзыреті шегінде бұйрықтар шығарады;</w:t>
      </w:r>
    </w:p>
    <w:bookmarkEnd w:id="1395"/>
    <w:bookmarkStart w:name="z1442" w:id="1396"/>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396"/>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443" w:id="1397"/>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397"/>
    <w:bookmarkStart w:name="z1444" w:id="1398"/>
    <w:p>
      <w:pPr>
        <w:spacing w:after="0"/>
        <w:ind w:left="0"/>
        <w:jc w:val="left"/>
      </w:pPr>
      <w:r>
        <w:rPr>
          <w:rFonts w:ascii="Times New Roman"/>
          <w:b/>
          <w:i w:val="false"/>
          <w:color w:val="000000"/>
        </w:rPr>
        <w:t xml:space="preserve"> 4. Департаменттің мүлкі</w:t>
      </w:r>
    </w:p>
    <w:bookmarkEnd w:id="1398"/>
    <w:bookmarkStart w:name="z1445" w:id="139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39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446" w:id="1400"/>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400"/>
    <w:bookmarkStart w:name="z1447" w:id="1401"/>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01"/>
    <w:bookmarkStart w:name="z1448" w:id="1402"/>
    <w:p>
      <w:pPr>
        <w:spacing w:after="0"/>
        <w:ind w:left="0"/>
        <w:jc w:val="left"/>
      </w:pPr>
      <w:r>
        <w:rPr>
          <w:rFonts w:ascii="Times New Roman"/>
          <w:b/>
          <w:i w:val="false"/>
          <w:color w:val="000000"/>
        </w:rPr>
        <w:t xml:space="preserve"> 5. Департаментті қайта ұйымдастыру және тарату</w:t>
      </w:r>
    </w:p>
    <w:bookmarkEnd w:id="1402"/>
    <w:bookmarkStart w:name="z1449" w:id="140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12-1 қосымша</w:t>
            </w:r>
          </w:p>
        </w:tc>
      </w:tr>
    </w:tbl>
    <w:bookmarkStart w:name="z1450" w:id="1404"/>
    <w:p>
      <w:pPr>
        <w:spacing w:after="0"/>
        <w:ind w:left="0"/>
        <w:jc w:val="left"/>
      </w:pPr>
      <w:r>
        <w:rPr>
          <w:rFonts w:ascii="Times New Roman"/>
          <w:b/>
          <w:i w:val="false"/>
          <w:color w:val="000000"/>
        </w:rPr>
        <w:t xml:space="preserve"> Қазақстан Республикасы Ішкі істер министрлігі Жетісу облысы Полиция департаменті туралы ереже</w:t>
      </w:r>
    </w:p>
    <w:bookmarkEnd w:id="1404"/>
    <w:bookmarkStart w:name="z1451" w:id="1405"/>
    <w:p>
      <w:pPr>
        <w:spacing w:after="0"/>
        <w:ind w:left="0"/>
        <w:jc w:val="left"/>
      </w:pPr>
      <w:r>
        <w:rPr>
          <w:rFonts w:ascii="Times New Roman"/>
          <w:b/>
          <w:i w:val="false"/>
          <w:color w:val="000000"/>
        </w:rPr>
        <w:t xml:space="preserve"> 1. Жалпы ережелер</w:t>
      </w:r>
    </w:p>
    <w:bookmarkEnd w:id="1405"/>
    <w:bookmarkStart w:name="z1452" w:id="1406"/>
    <w:p>
      <w:pPr>
        <w:spacing w:after="0"/>
        <w:ind w:left="0"/>
        <w:jc w:val="both"/>
      </w:pPr>
      <w:r>
        <w:rPr>
          <w:rFonts w:ascii="Times New Roman"/>
          <w:b w:val="false"/>
          <w:i w:val="false"/>
          <w:color w:val="000000"/>
          <w:sz w:val="28"/>
        </w:rPr>
        <w:t>
      1. Жетісу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406"/>
    <w:bookmarkStart w:name="z1453" w:id="140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07"/>
    <w:bookmarkStart w:name="z1454" w:id="140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408"/>
    <w:bookmarkStart w:name="z1455" w:id="140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09"/>
    <w:bookmarkStart w:name="z1456" w:id="1410"/>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410"/>
    <w:bookmarkStart w:name="z1457" w:id="141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411"/>
    <w:bookmarkStart w:name="z1458" w:id="1412"/>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412"/>
    <w:bookmarkStart w:name="z1459" w:id="1413"/>
    <w:p>
      <w:pPr>
        <w:spacing w:after="0"/>
        <w:ind w:left="0"/>
        <w:jc w:val="both"/>
      </w:pPr>
      <w:r>
        <w:rPr>
          <w:rFonts w:ascii="Times New Roman"/>
          <w:b w:val="false"/>
          <w:i w:val="false"/>
          <w:color w:val="000000"/>
          <w:sz w:val="28"/>
        </w:rPr>
        <w:t>
      8. Департаменттің орналасқан жері: индексі 040000, Қазақстан Республикасы, Жетісу облысы, Талдықорған қаласы, І.Жансүгіров көшесі, 91/95-үй</w:t>
      </w:r>
    </w:p>
    <w:bookmarkEnd w:id="1413"/>
    <w:bookmarkStart w:name="z1460" w:id="1414"/>
    <w:p>
      <w:pPr>
        <w:spacing w:after="0"/>
        <w:ind w:left="0"/>
        <w:jc w:val="both"/>
      </w:pPr>
      <w:r>
        <w:rPr>
          <w:rFonts w:ascii="Times New Roman"/>
          <w:b w:val="false"/>
          <w:i w:val="false"/>
          <w:color w:val="000000"/>
          <w:sz w:val="28"/>
        </w:rPr>
        <w:t>
      9. Департаменттің толық атауы–"Қазақстан Республикасы Ішкі істер министрлігі Жетісу облысының Полиция департаменті" мемлекеттік мекемесі.</w:t>
      </w:r>
    </w:p>
    <w:bookmarkEnd w:id="1414"/>
    <w:bookmarkStart w:name="z1461" w:id="141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15"/>
    <w:bookmarkStart w:name="z1462" w:id="1416"/>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416"/>
    <w:bookmarkStart w:name="z1463" w:id="141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41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464" w:id="141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418"/>
    <w:bookmarkStart w:name="z1465" w:id="1419"/>
    <w:p>
      <w:pPr>
        <w:spacing w:after="0"/>
        <w:ind w:left="0"/>
        <w:jc w:val="both"/>
      </w:pPr>
      <w:r>
        <w:rPr>
          <w:rFonts w:ascii="Times New Roman"/>
          <w:b w:val="false"/>
          <w:i w:val="false"/>
          <w:color w:val="000000"/>
          <w:sz w:val="28"/>
        </w:rPr>
        <w:t>
      13. Департаменттің міндеттері:</w:t>
      </w:r>
    </w:p>
    <w:bookmarkEnd w:id="1419"/>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466" w:id="1420"/>
    <w:p>
      <w:pPr>
        <w:spacing w:after="0"/>
        <w:ind w:left="0"/>
        <w:jc w:val="both"/>
      </w:pPr>
      <w:r>
        <w:rPr>
          <w:rFonts w:ascii="Times New Roman"/>
          <w:b w:val="false"/>
          <w:i w:val="false"/>
          <w:color w:val="000000"/>
          <w:sz w:val="28"/>
        </w:rPr>
        <w:t>
      14. Функциялары:</w:t>
      </w:r>
    </w:p>
    <w:bookmarkEnd w:id="1420"/>
    <w:bookmarkStart w:name="z1467" w:id="1421"/>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421"/>
    <w:bookmarkStart w:name="z1468" w:id="1422"/>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422"/>
    <w:bookmarkStart w:name="z1469" w:id="1423"/>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423"/>
    <w:bookmarkStart w:name="z1470" w:id="1424"/>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424"/>
    <w:bookmarkStart w:name="z1471" w:id="1425"/>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425"/>
    <w:bookmarkStart w:name="z1472" w:id="1426"/>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426"/>
    <w:bookmarkStart w:name="z1473" w:id="1427"/>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427"/>
    <w:bookmarkStart w:name="z1474" w:id="1428"/>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428"/>
    <w:bookmarkStart w:name="z1475" w:id="1429"/>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429"/>
    <w:bookmarkStart w:name="z1476" w:id="1430"/>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430"/>
    <w:bookmarkStart w:name="z1477" w:id="1431"/>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431"/>
    <w:bookmarkStart w:name="z1478" w:id="1432"/>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432"/>
    <w:bookmarkStart w:name="z1479" w:id="1433"/>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433"/>
    <w:bookmarkStart w:name="z1480" w:id="1434"/>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434"/>
    <w:bookmarkStart w:name="z1481" w:id="1435"/>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435"/>
    <w:bookmarkStart w:name="z1482" w:id="1436"/>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436"/>
    <w:bookmarkStart w:name="z1483" w:id="1437"/>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437"/>
    <w:bookmarkStart w:name="z1484" w:id="1438"/>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438"/>
    <w:bookmarkStart w:name="z1485" w:id="1439"/>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439"/>
    <w:bookmarkStart w:name="z1486" w:id="1440"/>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440"/>
    <w:bookmarkStart w:name="z1487" w:id="1441"/>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441"/>
    <w:bookmarkStart w:name="z1488" w:id="1442"/>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442"/>
    <w:bookmarkStart w:name="z1489" w:id="1443"/>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443"/>
    <w:bookmarkStart w:name="z1490" w:id="1444"/>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444"/>
    <w:bookmarkStart w:name="z1491" w:id="1445"/>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445"/>
    <w:bookmarkStart w:name="z1492" w:id="1446"/>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446"/>
    <w:bookmarkStart w:name="z1493" w:id="1447"/>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447"/>
    <w:bookmarkStart w:name="z1494" w:id="1448"/>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448"/>
    <w:bookmarkStart w:name="z1495" w:id="1449"/>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449"/>
    <w:bookmarkStart w:name="z1496" w:id="1450"/>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450"/>
    <w:bookmarkStart w:name="z1497" w:id="1451"/>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451"/>
    <w:bookmarkStart w:name="z1498" w:id="1452"/>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452"/>
    <w:bookmarkStart w:name="z1499" w:id="1453"/>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453"/>
    <w:bookmarkStart w:name="z1500" w:id="1454"/>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454"/>
    <w:bookmarkStart w:name="z1501" w:id="1455"/>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455"/>
    <w:bookmarkStart w:name="z1502" w:id="1456"/>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456"/>
    <w:bookmarkStart w:name="z1503" w:id="1457"/>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457"/>
    <w:bookmarkStart w:name="z1504" w:id="1458"/>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458"/>
    <w:bookmarkStart w:name="z1505" w:id="1459"/>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459"/>
    <w:bookmarkStart w:name="z1506" w:id="1460"/>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460"/>
    <w:bookmarkStart w:name="z1507" w:id="1461"/>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461"/>
    <w:bookmarkStart w:name="z1508" w:id="1462"/>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462"/>
    <w:bookmarkStart w:name="z1509" w:id="1463"/>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463"/>
    <w:bookmarkStart w:name="z1510" w:id="1464"/>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464"/>
    <w:bookmarkStart w:name="z1511" w:id="1465"/>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465"/>
    <w:bookmarkStart w:name="z1512" w:id="1466"/>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466"/>
    <w:bookmarkStart w:name="z1513" w:id="1467"/>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467"/>
    <w:bookmarkStart w:name="z1514" w:id="1468"/>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468"/>
    <w:bookmarkStart w:name="z1515" w:id="1469"/>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469"/>
    <w:bookmarkStart w:name="z1516" w:id="1470"/>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470"/>
    <w:bookmarkStart w:name="z1517" w:id="1471"/>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471"/>
    <w:bookmarkStart w:name="z1518" w:id="1472"/>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472"/>
    <w:bookmarkStart w:name="z1519" w:id="1473"/>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473"/>
    <w:bookmarkStart w:name="z1520" w:id="1474"/>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474"/>
    <w:bookmarkStart w:name="z1521" w:id="1475"/>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475"/>
    <w:bookmarkStart w:name="z1522" w:id="1476"/>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476"/>
    <w:bookmarkStart w:name="z1523" w:id="1477"/>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477"/>
    <w:bookmarkStart w:name="z1524" w:id="1478"/>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478"/>
    <w:bookmarkStart w:name="z1525" w:id="1479"/>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479"/>
    <w:bookmarkStart w:name="z1526" w:id="1480"/>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480"/>
    <w:bookmarkStart w:name="z1527" w:id="1481"/>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481"/>
    <w:bookmarkStart w:name="z1528" w:id="1482"/>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482"/>
    <w:bookmarkStart w:name="z1529" w:id="1483"/>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483"/>
    <w:bookmarkStart w:name="z1530" w:id="1484"/>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484"/>
    <w:bookmarkStart w:name="z1531" w:id="1485"/>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485"/>
    <w:bookmarkStart w:name="z1532" w:id="1486"/>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486"/>
    <w:bookmarkStart w:name="z1533" w:id="1487"/>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487"/>
    <w:bookmarkStart w:name="z1534" w:id="1488"/>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488"/>
    <w:bookmarkStart w:name="z1535" w:id="1489"/>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489"/>
    <w:bookmarkStart w:name="z1536" w:id="1490"/>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490"/>
    <w:bookmarkStart w:name="z1537" w:id="1491"/>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491"/>
    <w:bookmarkStart w:name="z1538" w:id="1492"/>
    <w:p>
      <w:pPr>
        <w:spacing w:after="0"/>
        <w:ind w:left="0"/>
        <w:jc w:val="both"/>
      </w:pPr>
      <w:r>
        <w:rPr>
          <w:rFonts w:ascii="Times New Roman"/>
          <w:b w:val="false"/>
          <w:i w:val="false"/>
          <w:color w:val="000000"/>
          <w:sz w:val="28"/>
        </w:rPr>
        <w:t>
      72) жедел-криминалистикалық қызметті жүзеге асырады;</w:t>
      </w:r>
    </w:p>
    <w:bookmarkEnd w:id="1492"/>
    <w:bookmarkStart w:name="z1539" w:id="1493"/>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493"/>
    <w:bookmarkStart w:name="z1540" w:id="1494"/>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494"/>
    <w:bookmarkStart w:name="z1541" w:id="1495"/>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495"/>
    <w:bookmarkStart w:name="z1542" w:id="1496"/>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496"/>
    <w:bookmarkStart w:name="z1543" w:id="1497"/>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497"/>
    <w:bookmarkStart w:name="z1544" w:id="1498"/>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498"/>
    <w:bookmarkStart w:name="z1545" w:id="1499"/>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499"/>
    <w:bookmarkStart w:name="z1546" w:id="1500"/>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500"/>
    <w:bookmarkStart w:name="z1547" w:id="1501"/>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501"/>
    <w:bookmarkStart w:name="z1548" w:id="1502"/>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502"/>
    <w:bookmarkStart w:name="z1549" w:id="1503"/>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503"/>
    <w:bookmarkStart w:name="z1550" w:id="1504"/>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504"/>
    <w:bookmarkStart w:name="z1551" w:id="1505"/>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505"/>
    <w:bookmarkStart w:name="z1552" w:id="1506"/>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506"/>
    <w:bookmarkStart w:name="z1553" w:id="1507"/>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507"/>
    <w:bookmarkStart w:name="z1554" w:id="1508"/>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508"/>
    <w:bookmarkStart w:name="z1555" w:id="1509"/>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509"/>
    <w:bookmarkStart w:name="z1556" w:id="1510"/>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510"/>
    <w:bookmarkStart w:name="z1557" w:id="1511"/>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511"/>
    <w:bookmarkStart w:name="z1558" w:id="1512"/>
    <w:p>
      <w:pPr>
        <w:spacing w:after="0"/>
        <w:ind w:left="0"/>
        <w:jc w:val="both"/>
      </w:pPr>
      <w:r>
        <w:rPr>
          <w:rFonts w:ascii="Times New Roman"/>
          <w:b w:val="false"/>
          <w:i w:val="false"/>
          <w:color w:val="000000"/>
          <w:sz w:val="28"/>
        </w:rPr>
        <w:t>
      92) арнайы және әскери тасымалдауды ұйымдастырады;</w:t>
      </w:r>
    </w:p>
    <w:bookmarkEnd w:id="1512"/>
    <w:bookmarkStart w:name="z1559" w:id="1513"/>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513"/>
    <w:bookmarkStart w:name="z1560" w:id="1514"/>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514"/>
    <w:bookmarkStart w:name="z1561" w:id="1515"/>
    <w:p>
      <w:pPr>
        <w:spacing w:after="0"/>
        <w:ind w:left="0"/>
        <w:jc w:val="both"/>
      </w:pPr>
      <w:r>
        <w:rPr>
          <w:rFonts w:ascii="Times New Roman"/>
          <w:b w:val="false"/>
          <w:i w:val="false"/>
          <w:color w:val="000000"/>
          <w:sz w:val="28"/>
        </w:rPr>
        <w:t>
      15. Құқықтары және міндеттемелері:</w:t>
      </w:r>
    </w:p>
    <w:bookmarkEnd w:id="1515"/>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1562" w:id="1516"/>
    <w:p>
      <w:pPr>
        <w:spacing w:after="0"/>
        <w:ind w:left="0"/>
        <w:jc w:val="left"/>
      </w:pPr>
      <w:r>
        <w:rPr>
          <w:rFonts w:ascii="Times New Roman"/>
          <w:b/>
          <w:i w:val="false"/>
          <w:color w:val="000000"/>
        </w:rPr>
        <w:t xml:space="preserve"> 3. Департаменттің қызметін ұйымдастыру</w:t>
      </w:r>
    </w:p>
    <w:bookmarkEnd w:id="1516"/>
    <w:bookmarkStart w:name="z1563" w:id="151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517"/>
    <w:bookmarkStart w:name="z1564" w:id="1518"/>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518"/>
    <w:bookmarkStart w:name="z1565" w:id="151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519"/>
    <w:bookmarkStart w:name="z1566" w:id="1520"/>
    <w:p>
      <w:pPr>
        <w:spacing w:after="0"/>
        <w:ind w:left="0"/>
        <w:jc w:val="both"/>
      </w:pPr>
      <w:r>
        <w:rPr>
          <w:rFonts w:ascii="Times New Roman"/>
          <w:b w:val="false"/>
          <w:i w:val="false"/>
          <w:color w:val="000000"/>
          <w:sz w:val="28"/>
        </w:rPr>
        <w:t>
      19. Департамент бастығының өкілеттігі:</w:t>
      </w:r>
    </w:p>
    <w:bookmarkEnd w:id="1520"/>
    <w:bookmarkStart w:name="z1567" w:id="1521"/>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521"/>
    <w:bookmarkStart w:name="z1568" w:id="1522"/>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522"/>
    <w:bookmarkStart w:name="z1569" w:id="1523"/>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523"/>
    <w:bookmarkStart w:name="z1570" w:id="152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524"/>
    <w:bookmarkStart w:name="z1571" w:id="1525"/>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525"/>
    <w:bookmarkStart w:name="z1572" w:id="1526"/>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526"/>
    <w:bookmarkStart w:name="z1573" w:id="1527"/>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527"/>
    <w:bookmarkStart w:name="z1574" w:id="1528"/>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528"/>
    <w:bookmarkStart w:name="z1575" w:id="1529"/>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529"/>
    <w:bookmarkStart w:name="z1576" w:id="1530"/>
    <w:p>
      <w:pPr>
        <w:spacing w:after="0"/>
        <w:ind w:left="0"/>
        <w:jc w:val="both"/>
      </w:pPr>
      <w:r>
        <w:rPr>
          <w:rFonts w:ascii="Times New Roman"/>
          <w:b w:val="false"/>
          <w:i w:val="false"/>
          <w:color w:val="000000"/>
          <w:sz w:val="28"/>
        </w:rPr>
        <w:t>
      10) өз құзыреті шегінде бұйрықтар шығарады;</w:t>
      </w:r>
    </w:p>
    <w:bookmarkEnd w:id="1530"/>
    <w:bookmarkStart w:name="z1577" w:id="1531"/>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531"/>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578" w:id="1532"/>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532"/>
    <w:bookmarkStart w:name="z1579" w:id="1533"/>
    <w:p>
      <w:pPr>
        <w:spacing w:after="0"/>
        <w:ind w:left="0"/>
        <w:jc w:val="left"/>
      </w:pPr>
      <w:r>
        <w:rPr>
          <w:rFonts w:ascii="Times New Roman"/>
          <w:b/>
          <w:i w:val="false"/>
          <w:color w:val="000000"/>
        </w:rPr>
        <w:t xml:space="preserve"> 4. Департаменттің мүлкі</w:t>
      </w:r>
    </w:p>
    <w:bookmarkEnd w:id="1533"/>
    <w:bookmarkStart w:name="z1580" w:id="153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53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581" w:id="1535"/>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535"/>
    <w:bookmarkStart w:name="z1582" w:id="153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36"/>
    <w:bookmarkStart w:name="z1583" w:id="1537"/>
    <w:p>
      <w:pPr>
        <w:spacing w:after="0"/>
        <w:ind w:left="0"/>
        <w:jc w:val="left"/>
      </w:pPr>
      <w:r>
        <w:rPr>
          <w:rFonts w:ascii="Times New Roman"/>
          <w:b/>
          <w:i w:val="false"/>
          <w:color w:val="000000"/>
        </w:rPr>
        <w:t xml:space="preserve"> 5. Департаментті қайта ұйымдастыру және тарату</w:t>
      </w:r>
    </w:p>
    <w:bookmarkEnd w:id="1537"/>
    <w:bookmarkStart w:name="z1584" w:id="153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13-қосымша</w:t>
            </w:r>
          </w:p>
        </w:tc>
      </w:tr>
    </w:tbl>
    <w:bookmarkStart w:name="z1585" w:id="1539"/>
    <w:p>
      <w:pPr>
        <w:spacing w:after="0"/>
        <w:ind w:left="0"/>
        <w:jc w:val="left"/>
      </w:pPr>
      <w:r>
        <w:rPr>
          <w:rFonts w:ascii="Times New Roman"/>
          <w:b/>
          <w:i w:val="false"/>
          <w:color w:val="000000"/>
        </w:rPr>
        <w:t xml:space="preserve"> Қазақстан Республикасы Ішкі істер министрлігі Батыс Қазақстан облысының Полиция департаменті туралы ереже</w:t>
      </w:r>
    </w:p>
    <w:bookmarkEnd w:id="1539"/>
    <w:bookmarkStart w:name="z1586" w:id="1540"/>
    <w:p>
      <w:pPr>
        <w:spacing w:after="0"/>
        <w:ind w:left="0"/>
        <w:jc w:val="left"/>
      </w:pPr>
      <w:r>
        <w:rPr>
          <w:rFonts w:ascii="Times New Roman"/>
          <w:b/>
          <w:i w:val="false"/>
          <w:color w:val="000000"/>
        </w:rPr>
        <w:t xml:space="preserve"> 1. Жалпы ережелер</w:t>
      </w:r>
    </w:p>
    <w:bookmarkEnd w:id="1540"/>
    <w:bookmarkStart w:name="z1587" w:id="1541"/>
    <w:p>
      <w:pPr>
        <w:spacing w:after="0"/>
        <w:ind w:left="0"/>
        <w:jc w:val="both"/>
      </w:pPr>
      <w:r>
        <w:rPr>
          <w:rFonts w:ascii="Times New Roman"/>
          <w:b w:val="false"/>
          <w:i w:val="false"/>
          <w:color w:val="000000"/>
          <w:sz w:val="28"/>
        </w:rPr>
        <w:t>
      1. Батыс Қазақстан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541"/>
    <w:bookmarkStart w:name="z1588" w:id="154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42"/>
    <w:bookmarkStart w:name="z1589" w:id="154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543"/>
    <w:bookmarkStart w:name="z1590" w:id="154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44"/>
    <w:bookmarkStart w:name="z1591" w:id="154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545"/>
    <w:bookmarkStart w:name="z1592" w:id="154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546"/>
    <w:bookmarkStart w:name="z1593" w:id="1547"/>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547"/>
    <w:bookmarkStart w:name="z1594" w:id="1548"/>
    <w:p>
      <w:pPr>
        <w:spacing w:after="0"/>
        <w:ind w:left="0"/>
        <w:jc w:val="both"/>
      </w:pPr>
      <w:r>
        <w:rPr>
          <w:rFonts w:ascii="Times New Roman"/>
          <w:b w:val="false"/>
          <w:i w:val="false"/>
          <w:color w:val="000000"/>
          <w:sz w:val="28"/>
        </w:rPr>
        <w:t>
      8. Департаменттің орналасқан жері: индексі 090000, Қазақстан Республикасы, Батыс Қазақстан облысы, Орал қаласы, Пугачев көшесі, 45-үй.</w:t>
      </w:r>
    </w:p>
    <w:bookmarkEnd w:id="1548"/>
    <w:bookmarkStart w:name="z1595" w:id="154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Батыс Қазақстан облысының Полиция департаменті" мемлекеттік мекемесі.</w:t>
      </w:r>
    </w:p>
    <w:bookmarkEnd w:id="1549"/>
    <w:bookmarkStart w:name="z1596" w:id="155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50"/>
    <w:bookmarkStart w:name="z1597" w:id="1551"/>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551"/>
    <w:bookmarkStart w:name="z1598" w:id="155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55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599" w:id="155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553"/>
    <w:bookmarkStart w:name="z1600" w:id="1554"/>
    <w:p>
      <w:pPr>
        <w:spacing w:after="0"/>
        <w:ind w:left="0"/>
        <w:jc w:val="both"/>
      </w:pPr>
      <w:r>
        <w:rPr>
          <w:rFonts w:ascii="Times New Roman"/>
          <w:b w:val="false"/>
          <w:i w:val="false"/>
          <w:color w:val="000000"/>
          <w:sz w:val="28"/>
        </w:rPr>
        <w:t>
      13. Департаменттің міндеттері:</w:t>
      </w:r>
    </w:p>
    <w:bookmarkEnd w:id="1554"/>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601" w:id="1555"/>
    <w:p>
      <w:pPr>
        <w:spacing w:after="0"/>
        <w:ind w:left="0"/>
        <w:jc w:val="both"/>
      </w:pPr>
      <w:r>
        <w:rPr>
          <w:rFonts w:ascii="Times New Roman"/>
          <w:b w:val="false"/>
          <w:i w:val="false"/>
          <w:color w:val="000000"/>
          <w:sz w:val="28"/>
        </w:rPr>
        <w:t>
      14. Функциялары:</w:t>
      </w:r>
    </w:p>
    <w:bookmarkEnd w:id="1555"/>
    <w:bookmarkStart w:name="z1602" w:id="155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556"/>
    <w:bookmarkStart w:name="z1603" w:id="155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557"/>
    <w:bookmarkStart w:name="z1604" w:id="155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558"/>
    <w:bookmarkStart w:name="z1605" w:id="155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559"/>
    <w:bookmarkStart w:name="z1606" w:id="1560"/>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560"/>
    <w:bookmarkStart w:name="z1607" w:id="1561"/>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561"/>
    <w:bookmarkStart w:name="z1608" w:id="1562"/>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562"/>
    <w:bookmarkStart w:name="z1609" w:id="156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563"/>
    <w:bookmarkStart w:name="z1610" w:id="156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564"/>
    <w:bookmarkStart w:name="z1611" w:id="156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565"/>
    <w:bookmarkStart w:name="z1612" w:id="156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566"/>
    <w:bookmarkStart w:name="z1613" w:id="1567"/>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567"/>
    <w:bookmarkStart w:name="z1614" w:id="1568"/>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568"/>
    <w:bookmarkStart w:name="z1615" w:id="1569"/>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569"/>
    <w:bookmarkStart w:name="z1616" w:id="1570"/>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570"/>
    <w:bookmarkStart w:name="z1617" w:id="1571"/>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571"/>
    <w:bookmarkStart w:name="z1618" w:id="1572"/>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572"/>
    <w:bookmarkStart w:name="z1619" w:id="1573"/>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573"/>
    <w:bookmarkStart w:name="z1620" w:id="1574"/>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574"/>
    <w:bookmarkStart w:name="z1621" w:id="1575"/>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575"/>
    <w:bookmarkStart w:name="z1622" w:id="1576"/>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576"/>
    <w:bookmarkStart w:name="z1623" w:id="1577"/>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577"/>
    <w:bookmarkStart w:name="z1624" w:id="1578"/>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578"/>
    <w:bookmarkStart w:name="z1625" w:id="1579"/>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579"/>
    <w:bookmarkStart w:name="z1626" w:id="1580"/>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580"/>
    <w:bookmarkStart w:name="z1627" w:id="1581"/>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581"/>
    <w:bookmarkStart w:name="z1628" w:id="1582"/>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582"/>
    <w:bookmarkStart w:name="z1629" w:id="1583"/>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583"/>
    <w:bookmarkStart w:name="z1630" w:id="1584"/>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584"/>
    <w:bookmarkStart w:name="z1631" w:id="1585"/>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585"/>
    <w:bookmarkStart w:name="z1632" w:id="1586"/>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586"/>
    <w:bookmarkStart w:name="z1633" w:id="1587"/>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587"/>
    <w:bookmarkStart w:name="z1634" w:id="1588"/>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588"/>
    <w:bookmarkStart w:name="z1635" w:id="1589"/>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589"/>
    <w:bookmarkStart w:name="z1636" w:id="1590"/>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590"/>
    <w:bookmarkStart w:name="z1637" w:id="1591"/>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591"/>
    <w:bookmarkStart w:name="z1638" w:id="1592"/>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592"/>
    <w:bookmarkStart w:name="z1639" w:id="1593"/>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593"/>
    <w:bookmarkStart w:name="z1640" w:id="1594"/>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594"/>
    <w:bookmarkStart w:name="z1641" w:id="1595"/>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595"/>
    <w:bookmarkStart w:name="z1642" w:id="1596"/>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596"/>
    <w:bookmarkStart w:name="z1643" w:id="1597"/>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597"/>
    <w:bookmarkStart w:name="z1644" w:id="1598"/>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598"/>
    <w:bookmarkStart w:name="z1645" w:id="1599"/>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599"/>
    <w:bookmarkStart w:name="z1646" w:id="1600"/>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600"/>
    <w:bookmarkStart w:name="z1647" w:id="1601"/>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601"/>
    <w:bookmarkStart w:name="z1648" w:id="1602"/>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602"/>
    <w:bookmarkStart w:name="z1649" w:id="1603"/>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603"/>
    <w:bookmarkStart w:name="z1650" w:id="1604"/>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604"/>
    <w:bookmarkStart w:name="z1651" w:id="1605"/>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605"/>
    <w:bookmarkStart w:name="z1652" w:id="1606"/>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606"/>
    <w:bookmarkStart w:name="z1653" w:id="160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607"/>
    <w:bookmarkStart w:name="z1654" w:id="1608"/>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608"/>
    <w:bookmarkStart w:name="z1655" w:id="1609"/>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609"/>
    <w:bookmarkStart w:name="z1656" w:id="1610"/>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610"/>
    <w:bookmarkStart w:name="z1657" w:id="1611"/>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611"/>
    <w:bookmarkStart w:name="z1658" w:id="1612"/>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612"/>
    <w:bookmarkStart w:name="z1659" w:id="1613"/>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613"/>
    <w:bookmarkStart w:name="z1660" w:id="1614"/>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614"/>
    <w:bookmarkStart w:name="z1661" w:id="1615"/>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615"/>
    <w:bookmarkStart w:name="z1662" w:id="1616"/>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616"/>
    <w:bookmarkStart w:name="z1663" w:id="1617"/>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617"/>
    <w:bookmarkStart w:name="z1664" w:id="1618"/>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618"/>
    <w:bookmarkStart w:name="z1665" w:id="1619"/>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619"/>
    <w:bookmarkStart w:name="z1666" w:id="1620"/>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620"/>
    <w:bookmarkStart w:name="z1667" w:id="1621"/>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621"/>
    <w:bookmarkStart w:name="z1668" w:id="1622"/>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622"/>
    <w:bookmarkStart w:name="z1669" w:id="1623"/>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623"/>
    <w:bookmarkStart w:name="z1670" w:id="1624"/>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624"/>
    <w:bookmarkStart w:name="z1671" w:id="1625"/>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625"/>
    <w:bookmarkStart w:name="z1672" w:id="1626"/>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626"/>
    <w:bookmarkStart w:name="z1673" w:id="1627"/>
    <w:p>
      <w:pPr>
        <w:spacing w:after="0"/>
        <w:ind w:left="0"/>
        <w:jc w:val="both"/>
      </w:pPr>
      <w:r>
        <w:rPr>
          <w:rFonts w:ascii="Times New Roman"/>
          <w:b w:val="false"/>
          <w:i w:val="false"/>
          <w:color w:val="000000"/>
          <w:sz w:val="28"/>
        </w:rPr>
        <w:t>
      72) жедел-криминалистикалық қызметті жүзеге асырады;</w:t>
      </w:r>
    </w:p>
    <w:bookmarkEnd w:id="1627"/>
    <w:bookmarkStart w:name="z1674" w:id="1628"/>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628"/>
    <w:bookmarkStart w:name="z1675" w:id="1629"/>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629"/>
    <w:bookmarkStart w:name="z1676" w:id="1630"/>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630"/>
    <w:bookmarkStart w:name="z1677" w:id="1631"/>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631"/>
    <w:bookmarkStart w:name="z1678" w:id="1632"/>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632"/>
    <w:bookmarkStart w:name="z1679" w:id="1633"/>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633"/>
    <w:bookmarkStart w:name="z1680" w:id="1634"/>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634"/>
    <w:bookmarkStart w:name="z1681" w:id="1635"/>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635"/>
    <w:bookmarkStart w:name="z1682" w:id="1636"/>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636"/>
    <w:bookmarkStart w:name="z1683" w:id="1637"/>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637"/>
    <w:bookmarkStart w:name="z1684" w:id="1638"/>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638"/>
    <w:bookmarkStart w:name="z1685" w:id="1639"/>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639"/>
    <w:bookmarkStart w:name="z1686" w:id="1640"/>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640"/>
    <w:bookmarkStart w:name="z1687" w:id="1641"/>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641"/>
    <w:bookmarkStart w:name="z1688" w:id="1642"/>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642"/>
    <w:bookmarkStart w:name="z1689" w:id="1643"/>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643"/>
    <w:bookmarkStart w:name="z1690" w:id="164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644"/>
    <w:bookmarkStart w:name="z1691" w:id="164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645"/>
    <w:bookmarkStart w:name="z1692" w:id="1646"/>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646"/>
    <w:bookmarkStart w:name="z1693" w:id="1647"/>
    <w:p>
      <w:pPr>
        <w:spacing w:after="0"/>
        <w:ind w:left="0"/>
        <w:jc w:val="both"/>
      </w:pPr>
      <w:r>
        <w:rPr>
          <w:rFonts w:ascii="Times New Roman"/>
          <w:b w:val="false"/>
          <w:i w:val="false"/>
          <w:color w:val="000000"/>
          <w:sz w:val="28"/>
        </w:rPr>
        <w:t>
      92) арнайы және әскери тасымалдауды ұйымдастырады;</w:t>
      </w:r>
    </w:p>
    <w:bookmarkEnd w:id="1647"/>
    <w:bookmarkStart w:name="z1694" w:id="1648"/>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648"/>
    <w:bookmarkStart w:name="z1695" w:id="1649"/>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649"/>
    <w:bookmarkStart w:name="z1696" w:id="1650"/>
    <w:p>
      <w:pPr>
        <w:spacing w:after="0"/>
        <w:ind w:left="0"/>
        <w:jc w:val="both"/>
      </w:pPr>
      <w:r>
        <w:rPr>
          <w:rFonts w:ascii="Times New Roman"/>
          <w:b w:val="false"/>
          <w:i w:val="false"/>
          <w:color w:val="000000"/>
          <w:sz w:val="28"/>
        </w:rPr>
        <w:t>
      15. Құқықтары және міндеттемелері:</w:t>
      </w:r>
    </w:p>
    <w:bookmarkEnd w:id="1650"/>
    <w:bookmarkStart w:name="z1697" w:id="1651"/>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1651"/>
    <w:bookmarkStart w:name="z1698" w:id="1652"/>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1652"/>
    <w:bookmarkStart w:name="z1699" w:id="1653"/>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1653"/>
    <w:bookmarkStart w:name="z1700" w:id="1654"/>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1654"/>
    <w:bookmarkStart w:name="z1701" w:id="1655"/>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1655"/>
    <w:bookmarkStart w:name="z1702" w:id="1656"/>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1656"/>
    <w:bookmarkStart w:name="z1703" w:id="1657"/>
    <w:p>
      <w:pPr>
        <w:spacing w:after="0"/>
        <w:ind w:left="0"/>
        <w:jc w:val="left"/>
      </w:pPr>
      <w:r>
        <w:rPr>
          <w:rFonts w:ascii="Times New Roman"/>
          <w:b/>
          <w:i w:val="false"/>
          <w:color w:val="000000"/>
        </w:rPr>
        <w:t xml:space="preserve"> 3. Департаменттің қызметін ұйымдастыру</w:t>
      </w:r>
    </w:p>
    <w:bookmarkEnd w:id="1657"/>
    <w:bookmarkStart w:name="z1704" w:id="165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658"/>
    <w:bookmarkStart w:name="z1705" w:id="1659"/>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659"/>
    <w:bookmarkStart w:name="z1706" w:id="166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660"/>
    <w:bookmarkStart w:name="z1707" w:id="1661"/>
    <w:p>
      <w:pPr>
        <w:spacing w:after="0"/>
        <w:ind w:left="0"/>
        <w:jc w:val="both"/>
      </w:pPr>
      <w:r>
        <w:rPr>
          <w:rFonts w:ascii="Times New Roman"/>
          <w:b w:val="false"/>
          <w:i w:val="false"/>
          <w:color w:val="000000"/>
          <w:sz w:val="28"/>
        </w:rPr>
        <w:t>
      19. Департамент бастығының өкілеттігі:</w:t>
      </w:r>
    </w:p>
    <w:bookmarkEnd w:id="1661"/>
    <w:bookmarkStart w:name="z1708" w:id="166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662"/>
    <w:bookmarkStart w:name="z1709" w:id="166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663"/>
    <w:bookmarkStart w:name="z1710" w:id="166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664"/>
    <w:bookmarkStart w:name="z1711" w:id="166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665"/>
    <w:bookmarkStart w:name="z1712" w:id="1666"/>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666"/>
    <w:bookmarkStart w:name="z1713" w:id="1667"/>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667"/>
    <w:bookmarkStart w:name="z1714" w:id="1668"/>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668"/>
    <w:bookmarkStart w:name="z1715" w:id="1669"/>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669"/>
    <w:bookmarkStart w:name="z1716" w:id="167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670"/>
    <w:bookmarkStart w:name="z1717" w:id="1671"/>
    <w:p>
      <w:pPr>
        <w:spacing w:after="0"/>
        <w:ind w:left="0"/>
        <w:jc w:val="both"/>
      </w:pPr>
      <w:r>
        <w:rPr>
          <w:rFonts w:ascii="Times New Roman"/>
          <w:b w:val="false"/>
          <w:i w:val="false"/>
          <w:color w:val="000000"/>
          <w:sz w:val="28"/>
        </w:rPr>
        <w:t>
      10) өз құзыреті шегінде бұйрықтар шығарады;</w:t>
      </w:r>
    </w:p>
    <w:bookmarkEnd w:id="1671"/>
    <w:bookmarkStart w:name="z1718" w:id="167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672"/>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719" w:id="167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673"/>
    <w:bookmarkStart w:name="z1720" w:id="1674"/>
    <w:p>
      <w:pPr>
        <w:spacing w:after="0"/>
        <w:ind w:left="0"/>
        <w:jc w:val="left"/>
      </w:pPr>
      <w:r>
        <w:rPr>
          <w:rFonts w:ascii="Times New Roman"/>
          <w:b/>
          <w:i w:val="false"/>
          <w:color w:val="000000"/>
        </w:rPr>
        <w:t xml:space="preserve"> 4. Департаменттің мүлкі</w:t>
      </w:r>
    </w:p>
    <w:bookmarkEnd w:id="1674"/>
    <w:bookmarkStart w:name="z1721" w:id="167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67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722" w:id="167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676"/>
    <w:bookmarkStart w:name="z1723" w:id="167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77"/>
    <w:bookmarkStart w:name="z1724" w:id="1678"/>
    <w:p>
      <w:pPr>
        <w:spacing w:after="0"/>
        <w:ind w:left="0"/>
        <w:jc w:val="left"/>
      </w:pPr>
      <w:r>
        <w:rPr>
          <w:rFonts w:ascii="Times New Roman"/>
          <w:b/>
          <w:i w:val="false"/>
          <w:color w:val="000000"/>
        </w:rPr>
        <w:t xml:space="preserve"> 5. Департаментті қайта ұйымдастыру және тарату</w:t>
      </w:r>
    </w:p>
    <w:bookmarkEnd w:id="1678"/>
    <w:bookmarkStart w:name="z1725" w:id="167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14-қосымша</w:t>
            </w:r>
          </w:p>
        </w:tc>
      </w:tr>
    </w:tbl>
    <w:bookmarkStart w:name="z1726" w:id="1680"/>
    <w:p>
      <w:pPr>
        <w:spacing w:after="0"/>
        <w:ind w:left="0"/>
        <w:jc w:val="left"/>
      </w:pPr>
      <w:r>
        <w:rPr>
          <w:rFonts w:ascii="Times New Roman"/>
          <w:b/>
          <w:i w:val="false"/>
          <w:color w:val="000000"/>
        </w:rPr>
        <w:t xml:space="preserve"> Қазақстан Республикасы Ішкі істер министрлігі Қарағанды облысының Полиция департаменті туралы ереже</w:t>
      </w:r>
    </w:p>
    <w:bookmarkEnd w:id="1680"/>
    <w:bookmarkStart w:name="z1727" w:id="1681"/>
    <w:p>
      <w:pPr>
        <w:spacing w:after="0"/>
        <w:ind w:left="0"/>
        <w:jc w:val="left"/>
      </w:pPr>
      <w:r>
        <w:rPr>
          <w:rFonts w:ascii="Times New Roman"/>
          <w:b/>
          <w:i w:val="false"/>
          <w:color w:val="000000"/>
        </w:rPr>
        <w:t xml:space="preserve"> 1. Жалпы ережелер</w:t>
      </w:r>
    </w:p>
    <w:bookmarkEnd w:id="1681"/>
    <w:bookmarkStart w:name="z1728" w:id="1682"/>
    <w:p>
      <w:pPr>
        <w:spacing w:after="0"/>
        <w:ind w:left="0"/>
        <w:jc w:val="both"/>
      </w:pPr>
      <w:r>
        <w:rPr>
          <w:rFonts w:ascii="Times New Roman"/>
          <w:b w:val="false"/>
          <w:i w:val="false"/>
          <w:color w:val="000000"/>
          <w:sz w:val="28"/>
        </w:rPr>
        <w:t>
      1. Қарағанды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682"/>
    <w:bookmarkStart w:name="z1729" w:id="168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83"/>
    <w:bookmarkStart w:name="z1730" w:id="168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684"/>
    <w:bookmarkStart w:name="z1731" w:id="168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85"/>
    <w:bookmarkStart w:name="z1732" w:id="1686"/>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1686"/>
    <w:bookmarkStart w:name="z1733" w:id="168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687"/>
    <w:bookmarkStart w:name="z1734" w:id="168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688"/>
    <w:bookmarkStart w:name="z1735" w:id="1689"/>
    <w:p>
      <w:pPr>
        <w:spacing w:after="0"/>
        <w:ind w:left="0"/>
        <w:jc w:val="both"/>
      </w:pPr>
      <w:r>
        <w:rPr>
          <w:rFonts w:ascii="Times New Roman"/>
          <w:b w:val="false"/>
          <w:i w:val="false"/>
          <w:color w:val="000000"/>
          <w:sz w:val="28"/>
        </w:rPr>
        <w:t>
      8. Департаменттің орналасқан жері: индексі 100015, Қазақстан Республикасы, Қарағанды облысы, Қарағанды қаласы, Қазыбек Би атындағы ауданы, Ерубаев көшесі, 37-үй.</w:t>
      </w:r>
    </w:p>
    <w:bookmarkEnd w:id="1689"/>
    <w:bookmarkStart w:name="z1736" w:id="169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Қарағанды облысының Полиция департаменті" мемлекеттік мекемесі.</w:t>
      </w:r>
    </w:p>
    <w:bookmarkEnd w:id="1690"/>
    <w:bookmarkStart w:name="z1737" w:id="169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91"/>
    <w:bookmarkStart w:name="z1738" w:id="169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692"/>
    <w:bookmarkStart w:name="z1739" w:id="169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69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740" w:id="169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694"/>
    <w:bookmarkStart w:name="z1741" w:id="1695"/>
    <w:p>
      <w:pPr>
        <w:spacing w:after="0"/>
        <w:ind w:left="0"/>
        <w:jc w:val="both"/>
      </w:pPr>
      <w:r>
        <w:rPr>
          <w:rFonts w:ascii="Times New Roman"/>
          <w:b w:val="false"/>
          <w:i w:val="false"/>
          <w:color w:val="000000"/>
          <w:sz w:val="28"/>
        </w:rPr>
        <w:t>
      13. Департаменттің міндеттері:</w:t>
      </w:r>
    </w:p>
    <w:bookmarkEnd w:id="169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742" w:id="1696"/>
    <w:p>
      <w:pPr>
        <w:spacing w:after="0"/>
        <w:ind w:left="0"/>
        <w:jc w:val="both"/>
      </w:pPr>
      <w:r>
        <w:rPr>
          <w:rFonts w:ascii="Times New Roman"/>
          <w:b w:val="false"/>
          <w:i w:val="false"/>
          <w:color w:val="000000"/>
          <w:sz w:val="28"/>
        </w:rPr>
        <w:t>
      14. Функциялары:</w:t>
      </w:r>
    </w:p>
    <w:bookmarkEnd w:id="1696"/>
    <w:bookmarkStart w:name="z1743" w:id="1697"/>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697"/>
    <w:bookmarkStart w:name="z1744" w:id="1698"/>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698"/>
    <w:bookmarkStart w:name="z1745" w:id="1699"/>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699"/>
    <w:bookmarkStart w:name="z1746" w:id="1700"/>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700"/>
    <w:bookmarkStart w:name="z1747" w:id="1701"/>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701"/>
    <w:bookmarkStart w:name="z1748" w:id="1702"/>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702"/>
    <w:bookmarkStart w:name="z1749" w:id="1703"/>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703"/>
    <w:bookmarkStart w:name="z1750" w:id="1704"/>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704"/>
    <w:bookmarkStart w:name="z1751" w:id="1705"/>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705"/>
    <w:bookmarkStart w:name="z1752" w:id="1706"/>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706"/>
    <w:bookmarkStart w:name="z1753" w:id="1707"/>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707"/>
    <w:bookmarkStart w:name="z1754" w:id="1708"/>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708"/>
    <w:bookmarkStart w:name="z1755" w:id="1709"/>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709"/>
    <w:bookmarkStart w:name="z1756" w:id="1710"/>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710"/>
    <w:bookmarkStart w:name="z1757" w:id="1711"/>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711"/>
    <w:bookmarkStart w:name="z1758" w:id="1712"/>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712"/>
    <w:bookmarkStart w:name="z1759" w:id="1713"/>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713"/>
    <w:bookmarkStart w:name="z1760" w:id="1714"/>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714"/>
    <w:bookmarkStart w:name="z1761" w:id="1715"/>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715"/>
    <w:bookmarkStart w:name="z1762" w:id="1716"/>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716"/>
    <w:bookmarkStart w:name="z1763" w:id="1717"/>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717"/>
    <w:bookmarkStart w:name="z1764" w:id="1718"/>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718"/>
    <w:bookmarkStart w:name="z1765" w:id="1719"/>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719"/>
    <w:bookmarkStart w:name="z1766" w:id="1720"/>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720"/>
    <w:bookmarkStart w:name="z1767" w:id="1721"/>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721"/>
    <w:bookmarkStart w:name="z1768" w:id="1722"/>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722"/>
    <w:bookmarkStart w:name="z1769" w:id="1723"/>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723"/>
    <w:bookmarkStart w:name="z1770" w:id="1724"/>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724"/>
    <w:bookmarkStart w:name="z1771" w:id="1725"/>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725"/>
    <w:bookmarkStart w:name="z1772" w:id="1726"/>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726"/>
    <w:bookmarkStart w:name="z1773" w:id="1727"/>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727"/>
    <w:bookmarkStart w:name="z1774" w:id="1728"/>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728"/>
    <w:bookmarkStart w:name="z1775" w:id="1729"/>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729"/>
    <w:bookmarkStart w:name="z1776" w:id="1730"/>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730"/>
    <w:bookmarkStart w:name="z1777" w:id="1731"/>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731"/>
    <w:bookmarkStart w:name="z1778" w:id="1732"/>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732"/>
    <w:bookmarkStart w:name="z1779" w:id="1733"/>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733"/>
    <w:bookmarkStart w:name="z1780" w:id="1734"/>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734"/>
    <w:bookmarkStart w:name="z1781" w:id="1735"/>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735"/>
    <w:bookmarkStart w:name="z1782" w:id="1736"/>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736"/>
    <w:bookmarkStart w:name="z1783" w:id="1737"/>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737"/>
    <w:bookmarkStart w:name="z1784" w:id="1738"/>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738"/>
    <w:bookmarkStart w:name="z1785" w:id="1739"/>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739"/>
    <w:bookmarkStart w:name="z1786" w:id="1740"/>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740"/>
    <w:bookmarkStart w:name="z1787" w:id="1741"/>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741"/>
    <w:bookmarkStart w:name="z1788" w:id="1742"/>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742"/>
    <w:bookmarkStart w:name="z1789" w:id="1743"/>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743"/>
    <w:bookmarkStart w:name="z1790" w:id="1744"/>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744"/>
    <w:bookmarkStart w:name="z1791" w:id="1745"/>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745"/>
    <w:bookmarkStart w:name="z1792" w:id="1746"/>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746"/>
    <w:bookmarkStart w:name="z1793" w:id="1747"/>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747"/>
    <w:bookmarkStart w:name="z1794" w:id="1748"/>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748"/>
    <w:bookmarkStart w:name="z1795" w:id="1749"/>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749"/>
    <w:bookmarkStart w:name="z1796" w:id="1750"/>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750"/>
    <w:bookmarkStart w:name="z1797" w:id="1751"/>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751"/>
    <w:bookmarkStart w:name="z1798" w:id="1752"/>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752"/>
    <w:bookmarkStart w:name="z1799" w:id="1753"/>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753"/>
    <w:bookmarkStart w:name="z1800" w:id="1754"/>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754"/>
    <w:bookmarkStart w:name="z1801" w:id="1755"/>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755"/>
    <w:bookmarkStart w:name="z1802" w:id="1756"/>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756"/>
    <w:bookmarkStart w:name="z1803" w:id="1757"/>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757"/>
    <w:bookmarkStart w:name="z1804" w:id="1758"/>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758"/>
    <w:bookmarkStart w:name="z1805" w:id="1759"/>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759"/>
    <w:bookmarkStart w:name="z1806" w:id="1760"/>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760"/>
    <w:bookmarkStart w:name="z1807" w:id="1761"/>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761"/>
    <w:bookmarkStart w:name="z1808" w:id="1762"/>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762"/>
    <w:bookmarkStart w:name="z1809" w:id="1763"/>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763"/>
    <w:bookmarkStart w:name="z1810" w:id="1764"/>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764"/>
    <w:bookmarkStart w:name="z1811" w:id="1765"/>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765"/>
    <w:bookmarkStart w:name="z1812" w:id="1766"/>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766"/>
    <w:bookmarkStart w:name="z1813" w:id="1767"/>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767"/>
    <w:bookmarkStart w:name="z1814" w:id="1768"/>
    <w:p>
      <w:pPr>
        <w:spacing w:after="0"/>
        <w:ind w:left="0"/>
        <w:jc w:val="both"/>
      </w:pPr>
      <w:r>
        <w:rPr>
          <w:rFonts w:ascii="Times New Roman"/>
          <w:b w:val="false"/>
          <w:i w:val="false"/>
          <w:color w:val="000000"/>
          <w:sz w:val="28"/>
        </w:rPr>
        <w:t>
      72) жедел-криминалистикалық қызметті жүзеге асырады;</w:t>
      </w:r>
    </w:p>
    <w:bookmarkEnd w:id="1768"/>
    <w:bookmarkStart w:name="z1815" w:id="1769"/>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769"/>
    <w:bookmarkStart w:name="z1816" w:id="1770"/>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770"/>
    <w:bookmarkStart w:name="z1817" w:id="1771"/>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771"/>
    <w:bookmarkStart w:name="z1818" w:id="1772"/>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772"/>
    <w:bookmarkStart w:name="z1819" w:id="1773"/>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773"/>
    <w:bookmarkStart w:name="z1820" w:id="1774"/>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774"/>
    <w:bookmarkStart w:name="z1821" w:id="1775"/>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775"/>
    <w:bookmarkStart w:name="z1822" w:id="1776"/>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776"/>
    <w:bookmarkStart w:name="z1823" w:id="1777"/>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777"/>
    <w:bookmarkStart w:name="z1824" w:id="1778"/>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778"/>
    <w:bookmarkStart w:name="z1825" w:id="1779"/>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779"/>
    <w:bookmarkStart w:name="z1826" w:id="1780"/>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780"/>
    <w:bookmarkStart w:name="z1827" w:id="1781"/>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781"/>
    <w:bookmarkStart w:name="z1828" w:id="1782"/>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782"/>
    <w:bookmarkStart w:name="z1829" w:id="1783"/>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783"/>
    <w:bookmarkStart w:name="z1830" w:id="1784"/>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784"/>
    <w:bookmarkStart w:name="z1831" w:id="1785"/>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785"/>
    <w:bookmarkStart w:name="z1832" w:id="1786"/>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786"/>
    <w:bookmarkStart w:name="z1833" w:id="1787"/>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787"/>
    <w:bookmarkStart w:name="z1834" w:id="1788"/>
    <w:p>
      <w:pPr>
        <w:spacing w:after="0"/>
        <w:ind w:left="0"/>
        <w:jc w:val="both"/>
      </w:pPr>
      <w:r>
        <w:rPr>
          <w:rFonts w:ascii="Times New Roman"/>
          <w:b w:val="false"/>
          <w:i w:val="false"/>
          <w:color w:val="000000"/>
          <w:sz w:val="28"/>
        </w:rPr>
        <w:t>
      92) арнайы және әскери тасымалдауды ұйымдастырады;</w:t>
      </w:r>
    </w:p>
    <w:bookmarkEnd w:id="1788"/>
    <w:bookmarkStart w:name="z1835" w:id="1789"/>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789"/>
    <w:bookmarkStart w:name="z1836" w:id="1790"/>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790"/>
    <w:bookmarkStart w:name="z1837" w:id="1791"/>
    <w:p>
      <w:pPr>
        <w:spacing w:after="0"/>
        <w:ind w:left="0"/>
        <w:jc w:val="both"/>
      </w:pPr>
      <w:r>
        <w:rPr>
          <w:rFonts w:ascii="Times New Roman"/>
          <w:b w:val="false"/>
          <w:i w:val="false"/>
          <w:color w:val="000000"/>
          <w:sz w:val="28"/>
        </w:rPr>
        <w:t>
      15. Құқықтары және міндеттемелері:</w:t>
      </w:r>
    </w:p>
    <w:bookmarkEnd w:id="1791"/>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1838" w:id="1792"/>
    <w:p>
      <w:pPr>
        <w:spacing w:after="0"/>
        <w:ind w:left="0"/>
        <w:jc w:val="left"/>
      </w:pPr>
      <w:r>
        <w:rPr>
          <w:rFonts w:ascii="Times New Roman"/>
          <w:b/>
          <w:i w:val="false"/>
          <w:color w:val="000000"/>
        </w:rPr>
        <w:t xml:space="preserve"> 3. Департаменттің қызметін ұйымдастыру</w:t>
      </w:r>
    </w:p>
    <w:bookmarkEnd w:id="1792"/>
    <w:bookmarkStart w:name="z1839" w:id="179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793"/>
    <w:bookmarkStart w:name="z1840" w:id="1794"/>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794"/>
    <w:bookmarkStart w:name="z1841" w:id="179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795"/>
    <w:bookmarkStart w:name="z1842" w:id="1796"/>
    <w:p>
      <w:pPr>
        <w:spacing w:after="0"/>
        <w:ind w:left="0"/>
        <w:jc w:val="both"/>
      </w:pPr>
      <w:r>
        <w:rPr>
          <w:rFonts w:ascii="Times New Roman"/>
          <w:b w:val="false"/>
          <w:i w:val="false"/>
          <w:color w:val="000000"/>
          <w:sz w:val="28"/>
        </w:rPr>
        <w:t>
      19. Департамент бастығының өкілеттігі:</w:t>
      </w:r>
    </w:p>
    <w:bookmarkEnd w:id="1796"/>
    <w:bookmarkStart w:name="z1843" w:id="179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797"/>
    <w:bookmarkStart w:name="z1844" w:id="179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798"/>
    <w:bookmarkStart w:name="z1845" w:id="1799"/>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799"/>
    <w:bookmarkStart w:name="z1846" w:id="180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800"/>
    <w:bookmarkStart w:name="z1847" w:id="1801"/>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801"/>
    <w:bookmarkStart w:name="z1848" w:id="1802"/>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802"/>
    <w:bookmarkStart w:name="z1849" w:id="1803"/>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803"/>
    <w:bookmarkStart w:name="z1850" w:id="1804"/>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804"/>
    <w:bookmarkStart w:name="z1851" w:id="1805"/>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805"/>
    <w:bookmarkStart w:name="z1852" w:id="1806"/>
    <w:p>
      <w:pPr>
        <w:spacing w:after="0"/>
        <w:ind w:left="0"/>
        <w:jc w:val="both"/>
      </w:pPr>
      <w:r>
        <w:rPr>
          <w:rFonts w:ascii="Times New Roman"/>
          <w:b w:val="false"/>
          <w:i w:val="false"/>
          <w:color w:val="000000"/>
          <w:sz w:val="28"/>
        </w:rPr>
        <w:t>
      10) өз құзыреті шегінде бұйрықтар шығарады;</w:t>
      </w:r>
    </w:p>
    <w:bookmarkEnd w:id="1806"/>
    <w:bookmarkStart w:name="z1853" w:id="180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80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854" w:id="180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808"/>
    <w:bookmarkStart w:name="z1855" w:id="1809"/>
    <w:p>
      <w:pPr>
        <w:spacing w:after="0"/>
        <w:ind w:left="0"/>
        <w:jc w:val="left"/>
      </w:pPr>
      <w:r>
        <w:rPr>
          <w:rFonts w:ascii="Times New Roman"/>
          <w:b/>
          <w:i w:val="false"/>
          <w:color w:val="000000"/>
        </w:rPr>
        <w:t xml:space="preserve"> 4. Департаменттің мүлкі</w:t>
      </w:r>
    </w:p>
    <w:bookmarkEnd w:id="1809"/>
    <w:bookmarkStart w:name="z1856" w:id="181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81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857" w:id="1811"/>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811"/>
    <w:bookmarkStart w:name="z1858" w:id="181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12"/>
    <w:bookmarkStart w:name="z1859" w:id="1813"/>
    <w:p>
      <w:pPr>
        <w:spacing w:after="0"/>
        <w:ind w:left="0"/>
        <w:jc w:val="left"/>
      </w:pPr>
      <w:r>
        <w:rPr>
          <w:rFonts w:ascii="Times New Roman"/>
          <w:b/>
          <w:i w:val="false"/>
          <w:color w:val="000000"/>
        </w:rPr>
        <w:t xml:space="preserve"> 5. Департаментті қайта ұйымдастыру және тарату</w:t>
      </w:r>
    </w:p>
    <w:bookmarkEnd w:id="1813"/>
    <w:bookmarkStart w:name="z1860" w:id="181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15-қосымша</w:t>
            </w:r>
          </w:p>
        </w:tc>
      </w:tr>
    </w:tbl>
    <w:bookmarkStart w:name="z1861" w:id="1815"/>
    <w:p>
      <w:pPr>
        <w:spacing w:after="0"/>
        <w:ind w:left="0"/>
        <w:jc w:val="left"/>
      </w:pPr>
      <w:r>
        <w:rPr>
          <w:rFonts w:ascii="Times New Roman"/>
          <w:b/>
          <w:i w:val="false"/>
          <w:color w:val="000000"/>
        </w:rPr>
        <w:t xml:space="preserve"> Қазақстан Республикасы Ішкі істер министрлігі Қостанай облысының Полиция департаменті туралы ереже</w:t>
      </w:r>
    </w:p>
    <w:bookmarkEnd w:id="1815"/>
    <w:bookmarkStart w:name="z1862" w:id="1816"/>
    <w:p>
      <w:pPr>
        <w:spacing w:after="0"/>
        <w:ind w:left="0"/>
        <w:jc w:val="left"/>
      </w:pPr>
      <w:r>
        <w:rPr>
          <w:rFonts w:ascii="Times New Roman"/>
          <w:b/>
          <w:i w:val="false"/>
          <w:color w:val="000000"/>
        </w:rPr>
        <w:t xml:space="preserve"> 1. Жалпы ережелер</w:t>
      </w:r>
    </w:p>
    <w:bookmarkEnd w:id="1816"/>
    <w:bookmarkStart w:name="z1863" w:id="1817"/>
    <w:p>
      <w:pPr>
        <w:spacing w:after="0"/>
        <w:ind w:left="0"/>
        <w:jc w:val="both"/>
      </w:pPr>
      <w:r>
        <w:rPr>
          <w:rFonts w:ascii="Times New Roman"/>
          <w:b w:val="false"/>
          <w:i w:val="false"/>
          <w:color w:val="000000"/>
          <w:sz w:val="28"/>
        </w:rPr>
        <w:t>
      1. Қостанай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817"/>
    <w:bookmarkStart w:name="z1864" w:id="181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18"/>
    <w:bookmarkStart w:name="z1865" w:id="181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819"/>
    <w:bookmarkStart w:name="z1866" w:id="18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20"/>
    <w:bookmarkStart w:name="z1867" w:id="182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821"/>
    <w:bookmarkStart w:name="z1868" w:id="182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822"/>
    <w:bookmarkStart w:name="z1869" w:id="182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823"/>
    <w:bookmarkStart w:name="z1870" w:id="1824"/>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С. Баймағамбетов көшесі, 197-үй.</w:t>
      </w:r>
    </w:p>
    <w:bookmarkEnd w:id="1824"/>
    <w:bookmarkStart w:name="z1871" w:id="182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Қостанай облысының Полиция департаменті" мемлекеттік мекемесі.</w:t>
      </w:r>
    </w:p>
    <w:bookmarkEnd w:id="1825"/>
    <w:bookmarkStart w:name="z1872" w:id="18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26"/>
    <w:bookmarkStart w:name="z1873" w:id="182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827"/>
    <w:bookmarkStart w:name="z1874" w:id="182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82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875" w:id="182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829"/>
    <w:bookmarkStart w:name="z1876" w:id="1830"/>
    <w:p>
      <w:pPr>
        <w:spacing w:after="0"/>
        <w:ind w:left="0"/>
        <w:jc w:val="both"/>
      </w:pPr>
      <w:r>
        <w:rPr>
          <w:rFonts w:ascii="Times New Roman"/>
          <w:b w:val="false"/>
          <w:i w:val="false"/>
          <w:color w:val="000000"/>
          <w:sz w:val="28"/>
        </w:rPr>
        <w:t>
      13. Департаменттің міндеттері:</w:t>
      </w:r>
    </w:p>
    <w:bookmarkEnd w:id="1830"/>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1877" w:id="1831"/>
    <w:p>
      <w:pPr>
        <w:spacing w:after="0"/>
        <w:ind w:left="0"/>
        <w:jc w:val="both"/>
      </w:pPr>
      <w:r>
        <w:rPr>
          <w:rFonts w:ascii="Times New Roman"/>
          <w:b w:val="false"/>
          <w:i w:val="false"/>
          <w:color w:val="000000"/>
          <w:sz w:val="28"/>
        </w:rPr>
        <w:t>
      14. Функциялары:</w:t>
      </w:r>
    </w:p>
    <w:bookmarkEnd w:id="1831"/>
    <w:bookmarkStart w:name="z1878" w:id="183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832"/>
    <w:bookmarkStart w:name="z1879" w:id="183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833"/>
    <w:bookmarkStart w:name="z1880" w:id="183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834"/>
    <w:bookmarkStart w:name="z1881" w:id="183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835"/>
    <w:bookmarkStart w:name="z1882" w:id="1836"/>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836"/>
    <w:bookmarkStart w:name="z1883" w:id="1837"/>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837"/>
    <w:bookmarkStart w:name="z1884" w:id="1838"/>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838"/>
    <w:bookmarkStart w:name="z1885" w:id="183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839"/>
    <w:bookmarkStart w:name="z1886" w:id="184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840"/>
    <w:bookmarkStart w:name="z1887" w:id="184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841"/>
    <w:bookmarkStart w:name="z1888" w:id="184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842"/>
    <w:bookmarkStart w:name="z1889" w:id="1843"/>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843"/>
    <w:bookmarkStart w:name="z1890" w:id="1844"/>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844"/>
    <w:bookmarkStart w:name="z1891" w:id="1845"/>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845"/>
    <w:bookmarkStart w:name="z1892" w:id="1846"/>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846"/>
    <w:bookmarkStart w:name="z1893" w:id="1847"/>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847"/>
    <w:bookmarkStart w:name="z1894" w:id="1848"/>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848"/>
    <w:bookmarkStart w:name="z1895" w:id="1849"/>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849"/>
    <w:bookmarkStart w:name="z1896" w:id="1850"/>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850"/>
    <w:bookmarkStart w:name="z1897" w:id="1851"/>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851"/>
    <w:bookmarkStart w:name="z1898" w:id="1852"/>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852"/>
    <w:bookmarkStart w:name="z1899" w:id="1853"/>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853"/>
    <w:bookmarkStart w:name="z1900" w:id="1854"/>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854"/>
    <w:bookmarkStart w:name="z1901" w:id="1855"/>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855"/>
    <w:bookmarkStart w:name="z1902" w:id="1856"/>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856"/>
    <w:bookmarkStart w:name="z1903" w:id="1857"/>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857"/>
    <w:bookmarkStart w:name="z1904" w:id="1858"/>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858"/>
    <w:bookmarkStart w:name="z1905" w:id="1859"/>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859"/>
    <w:bookmarkStart w:name="z1906" w:id="1860"/>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860"/>
    <w:bookmarkStart w:name="z1907" w:id="1861"/>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861"/>
    <w:bookmarkStart w:name="z1908" w:id="1862"/>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862"/>
    <w:bookmarkStart w:name="z1909" w:id="1863"/>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863"/>
    <w:bookmarkStart w:name="z1910" w:id="1864"/>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864"/>
    <w:bookmarkStart w:name="z1911" w:id="1865"/>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1865"/>
    <w:bookmarkStart w:name="z1912" w:id="1866"/>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1866"/>
    <w:bookmarkStart w:name="z1913" w:id="1867"/>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1867"/>
    <w:bookmarkStart w:name="z1914" w:id="1868"/>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1868"/>
    <w:bookmarkStart w:name="z1915" w:id="1869"/>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1869"/>
    <w:bookmarkStart w:name="z1916" w:id="1870"/>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1870"/>
    <w:bookmarkStart w:name="z1917" w:id="1871"/>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1871"/>
    <w:bookmarkStart w:name="z1918" w:id="1872"/>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1872"/>
    <w:bookmarkStart w:name="z1919" w:id="1873"/>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1873"/>
    <w:bookmarkStart w:name="z1920" w:id="1874"/>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1874"/>
    <w:bookmarkStart w:name="z1921" w:id="1875"/>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1875"/>
    <w:bookmarkStart w:name="z1922" w:id="1876"/>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1876"/>
    <w:bookmarkStart w:name="z1923" w:id="1877"/>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1877"/>
    <w:bookmarkStart w:name="z1924" w:id="1878"/>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1878"/>
    <w:bookmarkStart w:name="z1925" w:id="1879"/>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1879"/>
    <w:bookmarkStart w:name="z1926" w:id="1880"/>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1880"/>
    <w:bookmarkStart w:name="z1927" w:id="1881"/>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1881"/>
    <w:bookmarkStart w:name="z1928" w:id="1882"/>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1882"/>
    <w:bookmarkStart w:name="z1929" w:id="188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1883"/>
    <w:bookmarkStart w:name="z1930" w:id="1884"/>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1884"/>
    <w:bookmarkStart w:name="z1931" w:id="1885"/>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1885"/>
    <w:bookmarkStart w:name="z1932" w:id="1886"/>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1886"/>
    <w:bookmarkStart w:name="z1933" w:id="1887"/>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1887"/>
    <w:bookmarkStart w:name="z1934" w:id="1888"/>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1888"/>
    <w:bookmarkStart w:name="z1935" w:id="1889"/>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1889"/>
    <w:bookmarkStart w:name="z1936" w:id="1890"/>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1890"/>
    <w:bookmarkStart w:name="z1937" w:id="1891"/>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1891"/>
    <w:bookmarkStart w:name="z1938" w:id="1892"/>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1892"/>
    <w:bookmarkStart w:name="z1939" w:id="1893"/>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1893"/>
    <w:bookmarkStart w:name="z1940" w:id="1894"/>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1894"/>
    <w:bookmarkStart w:name="z1941" w:id="1895"/>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1895"/>
    <w:bookmarkStart w:name="z1942" w:id="1896"/>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1896"/>
    <w:bookmarkStart w:name="z1943" w:id="1897"/>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1897"/>
    <w:bookmarkStart w:name="z1944" w:id="1898"/>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1898"/>
    <w:bookmarkStart w:name="z1945" w:id="1899"/>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1899"/>
    <w:bookmarkStart w:name="z1946" w:id="1900"/>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1900"/>
    <w:bookmarkStart w:name="z1947" w:id="1901"/>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1901"/>
    <w:bookmarkStart w:name="z1948" w:id="1902"/>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1902"/>
    <w:bookmarkStart w:name="z1949" w:id="1903"/>
    <w:p>
      <w:pPr>
        <w:spacing w:after="0"/>
        <w:ind w:left="0"/>
        <w:jc w:val="both"/>
      </w:pPr>
      <w:r>
        <w:rPr>
          <w:rFonts w:ascii="Times New Roman"/>
          <w:b w:val="false"/>
          <w:i w:val="false"/>
          <w:color w:val="000000"/>
          <w:sz w:val="28"/>
        </w:rPr>
        <w:t>
      72) жедел-криминалистикалық қызметті жүзеге асырады;</w:t>
      </w:r>
    </w:p>
    <w:bookmarkEnd w:id="1903"/>
    <w:bookmarkStart w:name="z1950" w:id="1904"/>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1904"/>
    <w:bookmarkStart w:name="z1951" w:id="1905"/>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1905"/>
    <w:bookmarkStart w:name="z1952" w:id="1906"/>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1906"/>
    <w:bookmarkStart w:name="z1953" w:id="1907"/>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1907"/>
    <w:bookmarkStart w:name="z1954" w:id="1908"/>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1908"/>
    <w:bookmarkStart w:name="z1955" w:id="1909"/>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1909"/>
    <w:bookmarkStart w:name="z1956" w:id="1910"/>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1910"/>
    <w:bookmarkStart w:name="z1957" w:id="1911"/>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1911"/>
    <w:bookmarkStart w:name="z1958" w:id="1912"/>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1912"/>
    <w:bookmarkStart w:name="z1959" w:id="1913"/>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1913"/>
    <w:bookmarkStart w:name="z1960" w:id="1914"/>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1914"/>
    <w:bookmarkStart w:name="z1961" w:id="1915"/>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1915"/>
    <w:bookmarkStart w:name="z1962" w:id="1916"/>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1916"/>
    <w:bookmarkStart w:name="z1963" w:id="1917"/>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1917"/>
    <w:bookmarkStart w:name="z1964" w:id="1918"/>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1918"/>
    <w:bookmarkStart w:name="z1965" w:id="1919"/>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1919"/>
    <w:bookmarkStart w:name="z1966" w:id="192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1920"/>
    <w:bookmarkStart w:name="z1967" w:id="192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1921"/>
    <w:bookmarkStart w:name="z1968" w:id="1922"/>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1922"/>
    <w:bookmarkStart w:name="z1969" w:id="1923"/>
    <w:p>
      <w:pPr>
        <w:spacing w:after="0"/>
        <w:ind w:left="0"/>
        <w:jc w:val="both"/>
      </w:pPr>
      <w:r>
        <w:rPr>
          <w:rFonts w:ascii="Times New Roman"/>
          <w:b w:val="false"/>
          <w:i w:val="false"/>
          <w:color w:val="000000"/>
          <w:sz w:val="28"/>
        </w:rPr>
        <w:t>
      92) арнайы және әскери тасымалдауды ұйымдастырады;</w:t>
      </w:r>
    </w:p>
    <w:bookmarkEnd w:id="1923"/>
    <w:bookmarkStart w:name="z1970" w:id="1924"/>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1924"/>
    <w:bookmarkStart w:name="z1971" w:id="1925"/>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1925"/>
    <w:bookmarkStart w:name="z1972" w:id="1926"/>
    <w:p>
      <w:pPr>
        <w:spacing w:after="0"/>
        <w:ind w:left="0"/>
        <w:jc w:val="both"/>
      </w:pPr>
      <w:r>
        <w:rPr>
          <w:rFonts w:ascii="Times New Roman"/>
          <w:b w:val="false"/>
          <w:i w:val="false"/>
          <w:color w:val="000000"/>
          <w:sz w:val="28"/>
        </w:rPr>
        <w:t>
      15. Құқықтары және міндеттемелері:</w:t>
      </w:r>
    </w:p>
    <w:bookmarkEnd w:id="1926"/>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1973" w:id="1927"/>
    <w:p>
      <w:pPr>
        <w:spacing w:after="0"/>
        <w:ind w:left="0"/>
        <w:jc w:val="left"/>
      </w:pPr>
      <w:r>
        <w:rPr>
          <w:rFonts w:ascii="Times New Roman"/>
          <w:b/>
          <w:i w:val="false"/>
          <w:color w:val="000000"/>
        </w:rPr>
        <w:t xml:space="preserve"> 3. Департаменттің қызметін ұйымдастыру</w:t>
      </w:r>
    </w:p>
    <w:bookmarkEnd w:id="1927"/>
    <w:bookmarkStart w:name="z1974" w:id="192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1928"/>
    <w:bookmarkStart w:name="z1975" w:id="1929"/>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1929"/>
    <w:bookmarkStart w:name="z1976" w:id="193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1930"/>
    <w:bookmarkStart w:name="z1977" w:id="1931"/>
    <w:p>
      <w:pPr>
        <w:spacing w:after="0"/>
        <w:ind w:left="0"/>
        <w:jc w:val="both"/>
      </w:pPr>
      <w:r>
        <w:rPr>
          <w:rFonts w:ascii="Times New Roman"/>
          <w:b w:val="false"/>
          <w:i w:val="false"/>
          <w:color w:val="000000"/>
          <w:sz w:val="28"/>
        </w:rPr>
        <w:t>
      19. Департамент бастығының өкілеттігі:</w:t>
      </w:r>
    </w:p>
    <w:bookmarkEnd w:id="1931"/>
    <w:bookmarkStart w:name="z1978" w:id="193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1932"/>
    <w:bookmarkStart w:name="z1979" w:id="193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1933"/>
    <w:bookmarkStart w:name="z1980" w:id="193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1934"/>
    <w:bookmarkStart w:name="z1981" w:id="193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1935"/>
    <w:bookmarkStart w:name="z1982" w:id="1936"/>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1936"/>
    <w:bookmarkStart w:name="z1983" w:id="1937"/>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1937"/>
    <w:bookmarkStart w:name="z1984" w:id="1938"/>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1938"/>
    <w:bookmarkStart w:name="z1985" w:id="1939"/>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1939"/>
    <w:bookmarkStart w:name="z1986" w:id="194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1940"/>
    <w:bookmarkStart w:name="z1987" w:id="1941"/>
    <w:p>
      <w:pPr>
        <w:spacing w:after="0"/>
        <w:ind w:left="0"/>
        <w:jc w:val="both"/>
      </w:pPr>
      <w:r>
        <w:rPr>
          <w:rFonts w:ascii="Times New Roman"/>
          <w:b w:val="false"/>
          <w:i w:val="false"/>
          <w:color w:val="000000"/>
          <w:sz w:val="28"/>
        </w:rPr>
        <w:t>
      10) өз құзыреті шегінде бұйрықтар шығарады;</w:t>
      </w:r>
    </w:p>
    <w:bookmarkEnd w:id="1941"/>
    <w:bookmarkStart w:name="z1988" w:id="194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942"/>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1989" w:id="194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1943"/>
    <w:bookmarkStart w:name="z1990" w:id="1944"/>
    <w:p>
      <w:pPr>
        <w:spacing w:after="0"/>
        <w:ind w:left="0"/>
        <w:jc w:val="left"/>
      </w:pPr>
      <w:r>
        <w:rPr>
          <w:rFonts w:ascii="Times New Roman"/>
          <w:b/>
          <w:i w:val="false"/>
          <w:color w:val="000000"/>
        </w:rPr>
        <w:t xml:space="preserve"> 4. Департаменттің мүлкі</w:t>
      </w:r>
    </w:p>
    <w:bookmarkEnd w:id="1944"/>
    <w:bookmarkStart w:name="z1991" w:id="194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94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1992" w:id="194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1946"/>
    <w:bookmarkStart w:name="z1993" w:id="194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47"/>
    <w:bookmarkStart w:name="z1994" w:id="1948"/>
    <w:p>
      <w:pPr>
        <w:spacing w:after="0"/>
        <w:ind w:left="0"/>
        <w:jc w:val="left"/>
      </w:pPr>
      <w:r>
        <w:rPr>
          <w:rFonts w:ascii="Times New Roman"/>
          <w:b/>
          <w:i w:val="false"/>
          <w:color w:val="000000"/>
        </w:rPr>
        <w:t xml:space="preserve"> 5. Департаментті қайта ұйымдастыру және тарату</w:t>
      </w:r>
    </w:p>
    <w:bookmarkEnd w:id="1948"/>
    <w:bookmarkStart w:name="z1995" w:id="194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4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16-қосымша</w:t>
            </w:r>
          </w:p>
        </w:tc>
      </w:tr>
    </w:tbl>
    <w:bookmarkStart w:name="z1996" w:id="1950"/>
    <w:p>
      <w:pPr>
        <w:spacing w:after="0"/>
        <w:ind w:left="0"/>
        <w:jc w:val="left"/>
      </w:pPr>
      <w:r>
        <w:rPr>
          <w:rFonts w:ascii="Times New Roman"/>
          <w:b/>
          <w:i w:val="false"/>
          <w:color w:val="000000"/>
        </w:rPr>
        <w:t xml:space="preserve"> Қазақстан Республикасы Ішкі істер министрлігі Қызылорда облысының Полиция департаменті туралы ереже</w:t>
      </w:r>
    </w:p>
    <w:bookmarkEnd w:id="1950"/>
    <w:bookmarkStart w:name="z1997" w:id="1951"/>
    <w:p>
      <w:pPr>
        <w:spacing w:after="0"/>
        <w:ind w:left="0"/>
        <w:jc w:val="left"/>
      </w:pPr>
      <w:r>
        <w:rPr>
          <w:rFonts w:ascii="Times New Roman"/>
          <w:b/>
          <w:i w:val="false"/>
          <w:color w:val="000000"/>
        </w:rPr>
        <w:t xml:space="preserve"> 1. Жалпы ережелер</w:t>
      </w:r>
    </w:p>
    <w:bookmarkEnd w:id="1951"/>
    <w:bookmarkStart w:name="z1998" w:id="1952"/>
    <w:p>
      <w:pPr>
        <w:spacing w:after="0"/>
        <w:ind w:left="0"/>
        <w:jc w:val="both"/>
      </w:pPr>
      <w:r>
        <w:rPr>
          <w:rFonts w:ascii="Times New Roman"/>
          <w:b w:val="false"/>
          <w:i w:val="false"/>
          <w:color w:val="000000"/>
          <w:sz w:val="28"/>
        </w:rPr>
        <w:t>
      1. Қызылорда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1952"/>
    <w:bookmarkStart w:name="z1999" w:id="19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53"/>
    <w:bookmarkStart w:name="z2000" w:id="19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954"/>
    <w:bookmarkStart w:name="z2001" w:id="19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55"/>
    <w:bookmarkStart w:name="z2002" w:id="195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1956"/>
    <w:bookmarkStart w:name="z2003" w:id="195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957"/>
    <w:bookmarkStart w:name="z2004" w:id="195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1958"/>
    <w:bookmarkStart w:name="z2005" w:id="1959"/>
    <w:p>
      <w:pPr>
        <w:spacing w:after="0"/>
        <w:ind w:left="0"/>
        <w:jc w:val="both"/>
      </w:pPr>
      <w:r>
        <w:rPr>
          <w:rFonts w:ascii="Times New Roman"/>
          <w:b w:val="false"/>
          <w:i w:val="false"/>
          <w:color w:val="000000"/>
          <w:sz w:val="28"/>
        </w:rPr>
        <w:t>
      8. Департаменттің орналасқан жері: индексі 120014, Қазақстан Республикасы, Қызылорда облысы, Қызылорда қаласы, Қорқыт Ата көшесі, 18-үй.</w:t>
      </w:r>
    </w:p>
    <w:bookmarkEnd w:id="1959"/>
    <w:bookmarkStart w:name="z2006" w:id="196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Қызылорда облысының Полиция департаменті" мемлекеттік мекемесі.</w:t>
      </w:r>
    </w:p>
    <w:bookmarkEnd w:id="1960"/>
    <w:bookmarkStart w:name="z2007" w:id="19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61"/>
    <w:bookmarkStart w:name="z2008" w:id="196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1962"/>
    <w:bookmarkStart w:name="z2009" w:id="196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96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10" w:id="196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1964"/>
    <w:bookmarkStart w:name="z2011" w:id="1965"/>
    <w:p>
      <w:pPr>
        <w:spacing w:after="0"/>
        <w:ind w:left="0"/>
        <w:jc w:val="both"/>
      </w:pPr>
      <w:r>
        <w:rPr>
          <w:rFonts w:ascii="Times New Roman"/>
          <w:b w:val="false"/>
          <w:i w:val="false"/>
          <w:color w:val="000000"/>
          <w:sz w:val="28"/>
        </w:rPr>
        <w:t>
      13. Департаменттің міндеттері:</w:t>
      </w:r>
    </w:p>
    <w:bookmarkEnd w:id="196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012" w:id="1966"/>
    <w:p>
      <w:pPr>
        <w:spacing w:after="0"/>
        <w:ind w:left="0"/>
        <w:jc w:val="both"/>
      </w:pPr>
      <w:r>
        <w:rPr>
          <w:rFonts w:ascii="Times New Roman"/>
          <w:b w:val="false"/>
          <w:i w:val="false"/>
          <w:color w:val="000000"/>
          <w:sz w:val="28"/>
        </w:rPr>
        <w:t>
      14. Функциялары:</w:t>
      </w:r>
    </w:p>
    <w:bookmarkEnd w:id="1966"/>
    <w:bookmarkStart w:name="z2013" w:id="1967"/>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1967"/>
    <w:bookmarkStart w:name="z2014" w:id="1968"/>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1968"/>
    <w:bookmarkStart w:name="z2015" w:id="1969"/>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1969"/>
    <w:bookmarkStart w:name="z2016" w:id="1970"/>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1970"/>
    <w:bookmarkStart w:name="z2017" w:id="1971"/>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1971"/>
    <w:bookmarkStart w:name="z2018" w:id="1972"/>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1972"/>
    <w:bookmarkStart w:name="z2019" w:id="1973"/>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1973"/>
    <w:bookmarkStart w:name="z2020" w:id="1974"/>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1974"/>
    <w:bookmarkStart w:name="z2021" w:id="1975"/>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1975"/>
    <w:bookmarkStart w:name="z2022" w:id="1976"/>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1976"/>
    <w:bookmarkStart w:name="z2023" w:id="1977"/>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1977"/>
    <w:bookmarkStart w:name="z2024" w:id="1978"/>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1978"/>
    <w:bookmarkStart w:name="z2025" w:id="1979"/>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1979"/>
    <w:bookmarkStart w:name="z2026" w:id="1980"/>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1980"/>
    <w:bookmarkStart w:name="z2027" w:id="1981"/>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1981"/>
    <w:bookmarkStart w:name="z2028" w:id="1982"/>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1982"/>
    <w:bookmarkStart w:name="z2029" w:id="1983"/>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1983"/>
    <w:bookmarkStart w:name="z2030" w:id="1984"/>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1984"/>
    <w:bookmarkStart w:name="z2031" w:id="1985"/>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1985"/>
    <w:bookmarkStart w:name="z2032" w:id="1986"/>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1986"/>
    <w:bookmarkStart w:name="z2033" w:id="1987"/>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1987"/>
    <w:bookmarkStart w:name="z2034" w:id="1988"/>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1988"/>
    <w:bookmarkStart w:name="z2035" w:id="1989"/>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1989"/>
    <w:bookmarkStart w:name="z2036" w:id="1990"/>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1990"/>
    <w:bookmarkStart w:name="z2037" w:id="1991"/>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1991"/>
    <w:bookmarkStart w:name="z2038" w:id="1992"/>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1992"/>
    <w:bookmarkStart w:name="z2039" w:id="1993"/>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1993"/>
    <w:bookmarkStart w:name="z2040" w:id="1994"/>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1994"/>
    <w:bookmarkStart w:name="z2041" w:id="1995"/>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1995"/>
    <w:bookmarkStart w:name="z2042" w:id="1996"/>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1996"/>
    <w:bookmarkStart w:name="z2043" w:id="1997"/>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1997"/>
    <w:bookmarkStart w:name="z2044" w:id="1998"/>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1998"/>
    <w:bookmarkStart w:name="z2045" w:id="1999"/>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1999"/>
    <w:bookmarkStart w:name="z2046" w:id="2000"/>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000"/>
    <w:bookmarkStart w:name="z2047" w:id="2001"/>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001"/>
    <w:bookmarkStart w:name="z2048" w:id="2002"/>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002"/>
    <w:bookmarkStart w:name="z2049" w:id="2003"/>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003"/>
    <w:bookmarkStart w:name="z2050" w:id="2004"/>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004"/>
    <w:bookmarkStart w:name="z2051" w:id="2005"/>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005"/>
    <w:bookmarkStart w:name="z2052" w:id="2006"/>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006"/>
    <w:bookmarkStart w:name="z2053" w:id="2007"/>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007"/>
    <w:bookmarkStart w:name="z2054" w:id="2008"/>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008"/>
    <w:bookmarkStart w:name="z2055" w:id="2009"/>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009"/>
    <w:bookmarkStart w:name="z2056" w:id="2010"/>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010"/>
    <w:bookmarkStart w:name="z2057" w:id="2011"/>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011"/>
    <w:bookmarkStart w:name="z2058" w:id="2012"/>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012"/>
    <w:bookmarkStart w:name="z2059" w:id="2013"/>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013"/>
    <w:bookmarkStart w:name="z2060" w:id="2014"/>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014"/>
    <w:bookmarkStart w:name="z2061" w:id="2015"/>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015"/>
    <w:bookmarkStart w:name="z2062" w:id="2016"/>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016"/>
    <w:bookmarkStart w:name="z2063" w:id="2017"/>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017"/>
    <w:bookmarkStart w:name="z2064" w:id="2018"/>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018"/>
    <w:bookmarkStart w:name="z2065" w:id="2019"/>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019"/>
    <w:bookmarkStart w:name="z2066" w:id="2020"/>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020"/>
    <w:bookmarkStart w:name="z2067" w:id="2021"/>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021"/>
    <w:bookmarkStart w:name="z2068" w:id="2022"/>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022"/>
    <w:bookmarkStart w:name="z2069" w:id="2023"/>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023"/>
    <w:bookmarkStart w:name="z2070" w:id="2024"/>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024"/>
    <w:bookmarkStart w:name="z2071" w:id="2025"/>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025"/>
    <w:bookmarkStart w:name="z2072" w:id="2026"/>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026"/>
    <w:bookmarkStart w:name="z2073" w:id="2027"/>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027"/>
    <w:bookmarkStart w:name="z2074" w:id="2028"/>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028"/>
    <w:bookmarkStart w:name="z2075" w:id="2029"/>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029"/>
    <w:bookmarkStart w:name="z2076" w:id="2030"/>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030"/>
    <w:bookmarkStart w:name="z2077" w:id="2031"/>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031"/>
    <w:bookmarkStart w:name="z2078" w:id="2032"/>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032"/>
    <w:bookmarkStart w:name="z2079" w:id="2033"/>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033"/>
    <w:bookmarkStart w:name="z2080" w:id="2034"/>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034"/>
    <w:bookmarkStart w:name="z2081" w:id="2035"/>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035"/>
    <w:bookmarkStart w:name="z2082" w:id="2036"/>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036"/>
    <w:bookmarkStart w:name="z2083" w:id="2037"/>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037"/>
    <w:bookmarkStart w:name="z2084" w:id="2038"/>
    <w:p>
      <w:pPr>
        <w:spacing w:after="0"/>
        <w:ind w:left="0"/>
        <w:jc w:val="both"/>
      </w:pPr>
      <w:r>
        <w:rPr>
          <w:rFonts w:ascii="Times New Roman"/>
          <w:b w:val="false"/>
          <w:i w:val="false"/>
          <w:color w:val="000000"/>
          <w:sz w:val="28"/>
        </w:rPr>
        <w:t>
      72) жедел-криминалистикалық қызметті жүзеге асырады;</w:t>
      </w:r>
    </w:p>
    <w:bookmarkEnd w:id="2038"/>
    <w:bookmarkStart w:name="z2085" w:id="2039"/>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039"/>
    <w:bookmarkStart w:name="z2086" w:id="2040"/>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040"/>
    <w:bookmarkStart w:name="z2087" w:id="2041"/>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041"/>
    <w:bookmarkStart w:name="z2088" w:id="2042"/>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042"/>
    <w:bookmarkStart w:name="z2089" w:id="2043"/>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043"/>
    <w:bookmarkStart w:name="z2090" w:id="2044"/>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044"/>
    <w:bookmarkStart w:name="z2091" w:id="2045"/>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045"/>
    <w:bookmarkStart w:name="z2092" w:id="2046"/>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046"/>
    <w:bookmarkStart w:name="z2093" w:id="2047"/>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047"/>
    <w:bookmarkStart w:name="z2094" w:id="2048"/>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048"/>
    <w:bookmarkStart w:name="z2095" w:id="2049"/>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049"/>
    <w:bookmarkStart w:name="z2096" w:id="2050"/>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050"/>
    <w:bookmarkStart w:name="z2097" w:id="2051"/>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051"/>
    <w:bookmarkStart w:name="z2098" w:id="2052"/>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052"/>
    <w:bookmarkStart w:name="z2099" w:id="2053"/>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053"/>
    <w:bookmarkStart w:name="z2100" w:id="2054"/>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054"/>
    <w:bookmarkStart w:name="z2101" w:id="2055"/>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055"/>
    <w:bookmarkStart w:name="z2102" w:id="2056"/>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056"/>
    <w:bookmarkStart w:name="z2103" w:id="2057"/>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057"/>
    <w:bookmarkStart w:name="z2104" w:id="2058"/>
    <w:p>
      <w:pPr>
        <w:spacing w:after="0"/>
        <w:ind w:left="0"/>
        <w:jc w:val="both"/>
      </w:pPr>
      <w:r>
        <w:rPr>
          <w:rFonts w:ascii="Times New Roman"/>
          <w:b w:val="false"/>
          <w:i w:val="false"/>
          <w:color w:val="000000"/>
          <w:sz w:val="28"/>
        </w:rPr>
        <w:t>
      92) арнайы және әскери тасымалдауды ұйымдастырады;</w:t>
      </w:r>
    </w:p>
    <w:bookmarkEnd w:id="2058"/>
    <w:bookmarkStart w:name="z2105" w:id="2059"/>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059"/>
    <w:bookmarkStart w:name="z2106" w:id="2060"/>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060"/>
    <w:bookmarkStart w:name="z2107" w:id="2061"/>
    <w:p>
      <w:pPr>
        <w:spacing w:after="0"/>
        <w:ind w:left="0"/>
        <w:jc w:val="both"/>
      </w:pPr>
      <w:r>
        <w:rPr>
          <w:rFonts w:ascii="Times New Roman"/>
          <w:b w:val="false"/>
          <w:i w:val="false"/>
          <w:color w:val="000000"/>
          <w:sz w:val="28"/>
        </w:rPr>
        <w:t>
      15. Құқықтары және міндеттемелері:</w:t>
      </w:r>
    </w:p>
    <w:bookmarkEnd w:id="2061"/>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108" w:id="2062"/>
    <w:p>
      <w:pPr>
        <w:spacing w:after="0"/>
        <w:ind w:left="0"/>
        <w:jc w:val="left"/>
      </w:pPr>
      <w:r>
        <w:rPr>
          <w:rFonts w:ascii="Times New Roman"/>
          <w:b/>
          <w:i w:val="false"/>
          <w:color w:val="000000"/>
        </w:rPr>
        <w:t xml:space="preserve"> 3. Департаменттің қызметін ұйымдастыру</w:t>
      </w:r>
    </w:p>
    <w:bookmarkEnd w:id="2062"/>
    <w:bookmarkStart w:name="z2109" w:id="206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063"/>
    <w:bookmarkStart w:name="z2110" w:id="2064"/>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064"/>
    <w:bookmarkStart w:name="z2111" w:id="206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065"/>
    <w:bookmarkStart w:name="z2112" w:id="2066"/>
    <w:p>
      <w:pPr>
        <w:spacing w:after="0"/>
        <w:ind w:left="0"/>
        <w:jc w:val="both"/>
      </w:pPr>
      <w:r>
        <w:rPr>
          <w:rFonts w:ascii="Times New Roman"/>
          <w:b w:val="false"/>
          <w:i w:val="false"/>
          <w:color w:val="000000"/>
          <w:sz w:val="28"/>
        </w:rPr>
        <w:t>
      19. Департамент бастығының өкілеттігі:</w:t>
      </w:r>
    </w:p>
    <w:bookmarkEnd w:id="2066"/>
    <w:bookmarkStart w:name="z2113" w:id="206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067"/>
    <w:bookmarkStart w:name="z2114" w:id="206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068"/>
    <w:bookmarkStart w:name="z2115" w:id="2069"/>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069"/>
    <w:bookmarkStart w:name="z2116" w:id="207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070"/>
    <w:bookmarkStart w:name="z2117" w:id="2071"/>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071"/>
    <w:bookmarkStart w:name="z2118" w:id="2072"/>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072"/>
    <w:bookmarkStart w:name="z2119" w:id="2073"/>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073"/>
    <w:bookmarkStart w:name="z2120" w:id="2074"/>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074"/>
    <w:bookmarkStart w:name="z2121" w:id="2075"/>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075"/>
    <w:bookmarkStart w:name="z2122" w:id="2076"/>
    <w:p>
      <w:pPr>
        <w:spacing w:after="0"/>
        <w:ind w:left="0"/>
        <w:jc w:val="both"/>
      </w:pPr>
      <w:r>
        <w:rPr>
          <w:rFonts w:ascii="Times New Roman"/>
          <w:b w:val="false"/>
          <w:i w:val="false"/>
          <w:color w:val="000000"/>
          <w:sz w:val="28"/>
        </w:rPr>
        <w:t>
      10) өз құзыреті шегінде бұйрықтар шығарады;</w:t>
      </w:r>
    </w:p>
    <w:bookmarkEnd w:id="2076"/>
    <w:bookmarkStart w:name="z2123" w:id="207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07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124" w:id="207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078"/>
    <w:bookmarkStart w:name="z2125" w:id="2079"/>
    <w:p>
      <w:pPr>
        <w:spacing w:after="0"/>
        <w:ind w:left="0"/>
        <w:jc w:val="left"/>
      </w:pPr>
      <w:r>
        <w:rPr>
          <w:rFonts w:ascii="Times New Roman"/>
          <w:b/>
          <w:i w:val="false"/>
          <w:color w:val="000000"/>
        </w:rPr>
        <w:t xml:space="preserve"> 4. Департаменттің мүлкі</w:t>
      </w:r>
    </w:p>
    <w:bookmarkEnd w:id="2079"/>
    <w:bookmarkStart w:name="z2126" w:id="208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08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127" w:id="2081"/>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081"/>
    <w:bookmarkStart w:name="z2128" w:id="208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2"/>
    <w:bookmarkStart w:name="z2129" w:id="2083"/>
    <w:p>
      <w:pPr>
        <w:spacing w:after="0"/>
        <w:ind w:left="0"/>
        <w:jc w:val="left"/>
      </w:pPr>
      <w:r>
        <w:rPr>
          <w:rFonts w:ascii="Times New Roman"/>
          <w:b/>
          <w:i w:val="false"/>
          <w:color w:val="000000"/>
        </w:rPr>
        <w:t xml:space="preserve"> 5. Департаментті қайта ұйымдастыру және тарату</w:t>
      </w:r>
    </w:p>
    <w:bookmarkEnd w:id="2083"/>
    <w:bookmarkStart w:name="z2130" w:id="20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17-қосымша</w:t>
            </w:r>
          </w:p>
        </w:tc>
      </w:tr>
    </w:tbl>
    <w:bookmarkStart w:name="z2131" w:id="2085"/>
    <w:p>
      <w:pPr>
        <w:spacing w:after="0"/>
        <w:ind w:left="0"/>
        <w:jc w:val="left"/>
      </w:pPr>
      <w:r>
        <w:rPr>
          <w:rFonts w:ascii="Times New Roman"/>
          <w:b/>
          <w:i w:val="false"/>
          <w:color w:val="000000"/>
        </w:rPr>
        <w:t xml:space="preserve"> Қазақстан Республикасы Ішкі істер министрлігі Маңғыстау облысының Полиция департаменті туралы ереже</w:t>
      </w:r>
    </w:p>
    <w:bookmarkEnd w:id="2085"/>
    <w:bookmarkStart w:name="z2132" w:id="2086"/>
    <w:p>
      <w:pPr>
        <w:spacing w:after="0"/>
        <w:ind w:left="0"/>
        <w:jc w:val="left"/>
      </w:pPr>
      <w:r>
        <w:rPr>
          <w:rFonts w:ascii="Times New Roman"/>
          <w:b/>
          <w:i w:val="false"/>
          <w:color w:val="000000"/>
        </w:rPr>
        <w:t xml:space="preserve"> 1. Жалпы ережелер</w:t>
      </w:r>
    </w:p>
    <w:bookmarkEnd w:id="2086"/>
    <w:bookmarkStart w:name="z2133" w:id="2087"/>
    <w:p>
      <w:pPr>
        <w:spacing w:after="0"/>
        <w:ind w:left="0"/>
        <w:jc w:val="both"/>
      </w:pPr>
      <w:r>
        <w:rPr>
          <w:rFonts w:ascii="Times New Roman"/>
          <w:b w:val="false"/>
          <w:i w:val="false"/>
          <w:color w:val="000000"/>
          <w:sz w:val="28"/>
        </w:rPr>
        <w:t>
      1. Маңғыстау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087"/>
    <w:bookmarkStart w:name="z2134" w:id="208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88"/>
    <w:bookmarkStart w:name="z2135" w:id="20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089"/>
    <w:bookmarkStart w:name="z2136" w:id="20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90"/>
    <w:bookmarkStart w:name="z2137" w:id="209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091"/>
    <w:bookmarkStart w:name="z2138" w:id="209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092"/>
    <w:bookmarkStart w:name="z2139" w:id="209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093"/>
    <w:bookmarkStart w:name="z2140" w:id="2094"/>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12-шағын ауданы, 80-ғимарат.</w:t>
      </w:r>
    </w:p>
    <w:bookmarkEnd w:id="2094"/>
    <w:bookmarkStart w:name="z2141" w:id="209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Маңғыстау облысының Полиция департаменті" мемлекеттік мекемесі.</w:t>
      </w:r>
    </w:p>
    <w:bookmarkEnd w:id="2095"/>
    <w:bookmarkStart w:name="z2142" w:id="20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96"/>
    <w:bookmarkStart w:name="z2143" w:id="209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097"/>
    <w:bookmarkStart w:name="z2144" w:id="209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09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45" w:id="209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099"/>
    <w:bookmarkStart w:name="z2146" w:id="2100"/>
    <w:p>
      <w:pPr>
        <w:spacing w:after="0"/>
        <w:ind w:left="0"/>
        <w:jc w:val="both"/>
      </w:pPr>
      <w:r>
        <w:rPr>
          <w:rFonts w:ascii="Times New Roman"/>
          <w:b w:val="false"/>
          <w:i w:val="false"/>
          <w:color w:val="000000"/>
          <w:sz w:val="28"/>
        </w:rPr>
        <w:t>
      13. Департаменттің міндеттері:</w:t>
      </w:r>
    </w:p>
    <w:bookmarkEnd w:id="2100"/>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147" w:id="2101"/>
    <w:p>
      <w:pPr>
        <w:spacing w:after="0"/>
        <w:ind w:left="0"/>
        <w:jc w:val="both"/>
      </w:pPr>
      <w:r>
        <w:rPr>
          <w:rFonts w:ascii="Times New Roman"/>
          <w:b w:val="false"/>
          <w:i w:val="false"/>
          <w:color w:val="000000"/>
          <w:sz w:val="28"/>
        </w:rPr>
        <w:t>
      14. Функциялары:</w:t>
      </w:r>
    </w:p>
    <w:bookmarkEnd w:id="2101"/>
    <w:bookmarkStart w:name="z2148" w:id="210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102"/>
    <w:bookmarkStart w:name="z2149" w:id="210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103"/>
    <w:bookmarkStart w:name="z2150" w:id="210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104"/>
    <w:bookmarkStart w:name="z2151" w:id="210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105"/>
    <w:bookmarkStart w:name="z2152" w:id="2106"/>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106"/>
    <w:bookmarkStart w:name="z2153" w:id="2107"/>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107"/>
    <w:bookmarkStart w:name="z2154" w:id="2108"/>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108"/>
    <w:bookmarkStart w:name="z2155" w:id="210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109"/>
    <w:bookmarkStart w:name="z2156" w:id="211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110"/>
    <w:bookmarkStart w:name="z2157" w:id="211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111"/>
    <w:bookmarkStart w:name="z2158" w:id="211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112"/>
    <w:bookmarkStart w:name="z2159" w:id="2113"/>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113"/>
    <w:bookmarkStart w:name="z2160" w:id="2114"/>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114"/>
    <w:bookmarkStart w:name="z2161" w:id="2115"/>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115"/>
    <w:bookmarkStart w:name="z2162" w:id="2116"/>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116"/>
    <w:bookmarkStart w:name="z2163" w:id="2117"/>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117"/>
    <w:bookmarkStart w:name="z2164" w:id="2118"/>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118"/>
    <w:bookmarkStart w:name="z2165" w:id="2119"/>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119"/>
    <w:bookmarkStart w:name="z2166" w:id="2120"/>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120"/>
    <w:bookmarkStart w:name="z2167" w:id="2121"/>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121"/>
    <w:bookmarkStart w:name="z2168" w:id="2122"/>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122"/>
    <w:bookmarkStart w:name="z2169" w:id="2123"/>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123"/>
    <w:bookmarkStart w:name="z2170" w:id="2124"/>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124"/>
    <w:bookmarkStart w:name="z2171" w:id="2125"/>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125"/>
    <w:bookmarkStart w:name="z2172" w:id="2126"/>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126"/>
    <w:bookmarkStart w:name="z2173" w:id="2127"/>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127"/>
    <w:bookmarkStart w:name="z2174" w:id="2128"/>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128"/>
    <w:bookmarkStart w:name="z2175" w:id="2129"/>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129"/>
    <w:bookmarkStart w:name="z2176" w:id="2130"/>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130"/>
    <w:bookmarkStart w:name="z2177" w:id="2131"/>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131"/>
    <w:bookmarkStart w:name="z2178" w:id="2132"/>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132"/>
    <w:bookmarkStart w:name="z2179" w:id="2133"/>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133"/>
    <w:bookmarkStart w:name="z2180" w:id="2134"/>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134"/>
    <w:bookmarkStart w:name="z2181" w:id="2135"/>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135"/>
    <w:bookmarkStart w:name="z2182" w:id="2136"/>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136"/>
    <w:bookmarkStart w:name="z2183" w:id="2137"/>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137"/>
    <w:bookmarkStart w:name="z2184" w:id="2138"/>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138"/>
    <w:bookmarkStart w:name="z2185" w:id="2139"/>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139"/>
    <w:bookmarkStart w:name="z2186" w:id="2140"/>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140"/>
    <w:bookmarkStart w:name="z2187" w:id="2141"/>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141"/>
    <w:bookmarkStart w:name="z2188" w:id="2142"/>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142"/>
    <w:bookmarkStart w:name="z2189" w:id="2143"/>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143"/>
    <w:bookmarkStart w:name="z2190" w:id="2144"/>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144"/>
    <w:bookmarkStart w:name="z2191" w:id="2145"/>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145"/>
    <w:bookmarkStart w:name="z2192" w:id="2146"/>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146"/>
    <w:bookmarkStart w:name="z2193" w:id="2147"/>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147"/>
    <w:bookmarkStart w:name="z2194" w:id="2148"/>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148"/>
    <w:bookmarkStart w:name="z2195" w:id="2149"/>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149"/>
    <w:bookmarkStart w:name="z2196" w:id="2150"/>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150"/>
    <w:bookmarkStart w:name="z2197" w:id="2151"/>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151"/>
    <w:bookmarkStart w:name="z2198" w:id="2152"/>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152"/>
    <w:bookmarkStart w:name="z2199" w:id="215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153"/>
    <w:bookmarkStart w:name="z2200" w:id="2154"/>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154"/>
    <w:bookmarkStart w:name="z2201" w:id="2155"/>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155"/>
    <w:bookmarkStart w:name="z2202" w:id="2156"/>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156"/>
    <w:bookmarkStart w:name="z2203" w:id="2157"/>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157"/>
    <w:bookmarkStart w:name="z2204" w:id="2158"/>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158"/>
    <w:bookmarkStart w:name="z2205" w:id="2159"/>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159"/>
    <w:bookmarkStart w:name="z2206" w:id="2160"/>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160"/>
    <w:bookmarkStart w:name="z2207" w:id="2161"/>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161"/>
    <w:bookmarkStart w:name="z2208" w:id="2162"/>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162"/>
    <w:bookmarkStart w:name="z2209" w:id="2163"/>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163"/>
    <w:bookmarkStart w:name="z2210" w:id="2164"/>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164"/>
    <w:bookmarkStart w:name="z2211" w:id="2165"/>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165"/>
    <w:bookmarkStart w:name="z2212" w:id="2166"/>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166"/>
    <w:bookmarkStart w:name="z2213" w:id="2167"/>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167"/>
    <w:bookmarkStart w:name="z2214" w:id="2168"/>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168"/>
    <w:bookmarkStart w:name="z2215" w:id="2169"/>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169"/>
    <w:bookmarkStart w:name="z2216" w:id="2170"/>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170"/>
    <w:bookmarkStart w:name="z2217" w:id="2171"/>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171"/>
    <w:bookmarkStart w:name="z2218" w:id="2172"/>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172"/>
    <w:bookmarkStart w:name="z2219" w:id="2173"/>
    <w:p>
      <w:pPr>
        <w:spacing w:after="0"/>
        <w:ind w:left="0"/>
        <w:jc w:val="both"/>
      </w:pPr>
      <w:r>
        <w:rPr>
          <w:rFonts w:ascii="Times New Roman"/>
          <w:b w:val="false"/>
          <w:i w:val="false"/>
          <w:color w:val="000000"/>
          <w:sz w:val="28"/>
        </w:rPr>
        <w:t>
      72) жедел-криминалистикалық қызметті жүзеге асырады;</w:t>
      </w:r>
    </w:p>
    <w:bookmarkEnd w:id="2173"/>
    <w:bookmarkStart w:name="z2220" w:id="2174"/>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174"/>
    <w:bookmarkStart w:name="z2221" w:id="2175"/>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175"/>
    <w:bookmarkStart w:name="z2222" w:id="2176"/>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176"/>
    <w:bookmarkStart w:name="z2223" w:id="2177"/>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177"/>
    <w:bookmarkStart w:name="z2224" w:id="2178"/>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178"/>
    <w:bookmarkStart w:name="z2225" w:id="2179"/>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179"/>
    <w:bookmarkStart w:name="z2226" w:id="2180"/>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180"/>
    <w:bookmarkStart w:name="z2227" w:id="2181"/>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181"/>
    <w:bookmarkStart w:name="z2228" w:id="2182"/>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182"/>
    <w:bookmarkStart w:name="z2229" w:id="2183"/>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183"/>
    <w:bookmarkStart w:name="z2230" w:id="2184"/>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184"/>
    <w:bookmarkStart w:name="z2231" w:id="2185"/>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185"/>
    <w:bookmarkStart w:name="z2232" w:id="2186"/>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186"/>
    <w:bookmarkStart w:name="z2233" w:id="2187"/>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187"/>
    <w:bookmarkStart w:name="z2234" w:id="2188"/>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188"/>
    <w:bookmarkStart w:name="z2235" w:id="2189"/>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189"/>
    <w:bookmarkStart w:name="z2236" w:id="219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190"/>
    <w:bookmarkStart w:name="z2237" w:id="219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191"/>
    <w:bookmarkStart w:name="z2238" w:id="2192"/>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192"/>
    <w:bookmarkStart w:name="z2239" w:id="2193"/>
    <w:p>
      <w:pPr>
        <w:spacing w:after="0"/>
        <w:ind w:left="0"/>
        <w:jc w:val="both"/>
      </w:pPr>
      <w:r>
        <w:rPr>
          <w:rFonts w:ascii="Times New Roman"/>
          <w:b w:val="false"/>
          <w:i w:val="false"/>
          <w:color w:val="000000"/>
          <w:sz w:val="28"/>
        </w:rPr>
        <w:t>
      92) арнайы және әскери тасымалдауды ұйымдастырады;</w:t>
      </w:r>
    </w:p>
    <w:bookmarkEnd w:id="2193"/>
    <w:bookmarkStart w:name="z2240" w:id="2194"/>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194"/>
    <w:bookmarkStart w:name="z2241" w:id="2195"/>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195"/>
    <w:bookmarkStart w:name="z2242" w:id="2196"/>
    <w:p>
      <w:pPr>
        <w:spacing w:after="0"/>
        <w:ind w:left="0"/>
        <w:jc w:val="both"/>
      </w:pPr>
      <w:r>
        <w:rPr>
          <w:rFonts w:ascii="Times New Roman"/>
          <w:b w:val="false"/>
          <w:i w:val="false"/>
          <w:color w:val="000000"/>
          <w:sz w:val="28"/>
        </w:rPr>
        <w:t>
      15. Құқықтары және міндеттемелері:</w:t>
      </w:r>
    </w:p>
    <w:bookmarkEnd w:id="2196"/>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243" w:id="2197"/>
    <w:p>
      <w:pPr>
        <w:spacing w:after="0"/>
        <w:ind w:left="0"/>
        <w:jc w:val="left"/>
      </w:pPr>
      <w:r>
        <w:rPr>
          <w:rFonts w:ascii="Times New Roman"/>
          <w:b/>
          <w:i w:val="false"/>
          <w:color w:val="000000"/>
        </w:rPr>
        <w:t xml:space="preserve"> 3. Департаменттің қызметін ұйымдастыру</w:t>
      </w:r>
    </w:p>
    <w:bookmarkEnd w:id="2197"/>
    <w:bookmarkStart w:name="z2244" w:id="21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198"/>
    <w:bookmarkStart w:name="z2245" w:id="2199"/>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199"/>
    <w:bookmarkStart w:name="z2246" w:id="220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200"/>
    <w:bookmarkStart w:name="z2247" w:id="2201"/>
    <w:p>
      <w:pPr>
        <w:spacing w:after="0"/>
        <w:ind w:left="0"/>
        <w:jc w:val="both"/>
      </w:pPr>
      <w:r>
        <w:rPr>
          <w:rFonts w:ascii="Times New Roman"/>
          <w:b w:val="false"/>
          <w:i w:val="false"/>
          <w:color w:val="000000"/>
          <w:sz w:val="28"/>
        </w:rPr>
        <w:t>
      19. Департамент бастығының өкілеттігі:</w:t>
      </w:r>
    </w:p>
    <w:bookmarkEnd w:id="2201"/>
    <w:bookmarkStart w:name="z2249" w:id="220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202"/>
    <w:bookmarkStart w:name="z2250" w:id="220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203"/>
    <w:bookmarkStart w:name="z2251" w:id="220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204"/>
    <w:bookmarkStart w:name="z2252" w:id="220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205"/>
    <w:bookmarkStart w:name="z2253" w:id="2206"/>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206"/>
    <w:bookmarkStart w:name="z2254" w:id="2207"/>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207"/>
    <w:bookmarkStart w:name="z2255" w:id="2208"/>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208"/>
    <w:bookmarkStart w:name="z2256" w:id="2209"/>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209"/>
    <w:bookmarkStart w:name="z2257" w:id="221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210"/>
    <w:bookmarkStart w:name="z2258" w:id="2211"/>
    <w:p>
      <w:pPr>
        <w:spacing w:after="0"/>
        <w:ind w:left="0"/>
        <w:jc w:val="both"/>
      </w:pPr>
      <w:r>
        <w:rPr>
          <w:rFonts w:ascii="Times New Roman"/>
          <w:b w:val="false"/>
          <w:i w:val="false"/>
          <w:color w:val="000000"/>
          <w:sz w:val="28"/>
        </w:rPr>
        <w:t>
      10) өз құзыреті шегінде бұйрықтар шығарады;</w:t>
      </w:r>
    </w:p>
    <w:bookmarkEnd w:id="2211"/>
    <w:bookmarkStart w:name="z2259" w:id="221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212"/>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248" w:id="221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213"/>
    <w:bookmarkStart w:name="z2260" w:id="2214"/>
    <w:p>
      <w:pPr>
        <w:spacing w:after="0"/>
        <w:ind w:left="0"/>
        <w:jc w:val="left"/>
      </w:pPr>
      <w:r>
        <w:rPr>
          <w:rFonts w:ascii="Times New Roman"/>
          <w:b/>
          <w:i w:val="false"/>
          <w:color w:val="000000"/>
        </w:rPr>
        <w:t xml:space="preserve"> 4. Департаменттің мүлкі</w:t>
      </w:r>
    </w:p>
    <w:bookmarkEnd w:id="2214"/>
    <w:bookmarkStart w:name="z2261" w:id="221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21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262" w:id="221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216"/>
    <w:bookmarkStart w:name="z2263" w:id="221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17"/>
    <w:bookmarkStart w:name="z2264" w:id="2218"/>
    <w:p>
      <w:pPr>
        <w:spacing w:after="0"/>
        <w:ind w:left="0"/>
        <w:jc w:val="left"/>
      </w:pPr>
      <w:r>
        <w:rPr>
          <w:rFonts w:ascii="Times New Roman"/>
          <w:b/>
          <w:i w:val="false"/>
          <w:color w:val="000000"/>
        </w:rPr>
        <w:t xml:space="preserve"> 5. Департаментті қайта ұйымдастыру және тарату</w:t>
      </w:r>
    </w:p>
    <w:bookmarkEnd w:id="2218"/>
    <w:bookmarkStart w:name="z2265" w:id="22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18-қосымша</w:t>
            </w:r>
          </w:p>
        </w:tc>
      </w:tr>
    </w:tbl>
    <w:bookmarkStart w:name="z2266" w:id="2220"/>
    <w:p>
      <w:pPr>
        <w:spacing w:after="0"/>
        <w:ind w:left="0"/>
        <w:jc w:val="left"/>
      </w:pPr>
      <w:r>
        <w:rPr>
          <w:rFonts w:ascii="Times New Roman"/>
          <w:b/>
          <w:i w:val="false"/>
          <w:color w:val="000000"/>
        </w:rPr>
        <w:t xml:space="preserve"> Қазақстан Республикасы Ішкі істер министрлігі Павлодар облысының Полиция департаменті туралы ереже</w:t>
      </w:r>
    </w:p>
    <w:bookmarkEnd w:id="2220"/>
    <w:bookmarkStart w:name="z2267" w:id="2221"/>
    <w:p>
      <w:pPr>
        <w:spacing w:after="0"/>
        <w:ind w:left="0"/>
        <w:jc w:val="left"/>
      </w:pPr>
      <w:r>
        <w:rPr>
          <w:rFonts w:ascii="Times New Roman"/>
          <w:b/>
          <w:i w:val="false"/>
          <w:color w:val="000000"/>
        </w:rPr>
        <w:t xml:space="preserve"> 1. Жалпы ережелер</w:t>
      </w:r>
    </w:p>
    <w:bookmarkEnd w:id="2221"/>
    <w:bookmarkStart w:name="z2268" w:id="2222"/>
    <w:p>
      <w:pPr>
        <w:spacing w:after="0"/>
        <w:ind w:left="0"/>
        <w:jc w:val="both"/>
      </w:pPr>
      <w:r>
        <w:rPr>
          <w:rFonts w:ascii="Times New Roman"/>
          <w:b w:val="false"/>
          <w:i w:val="false"/>
          <w:color w:val="000000"/>
          <w:sz w:val="28"/>
        </w:rPr>
        <w:t>
      1. Павлодар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222"/>
    <w:bookmarkStart w:name="z2269" w:id="22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223"/>
    <w:bookmarkStart w:name="z2270" w:id="22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224"/>
    <w:bookmarkStart w:name="z2271" w:id="222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25"/>
    <w:bookmarkStart w:name="z2272" w:id="222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226"/>
    <w:bookmarkStart w:name="z2273" w:id="222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227"/>
    <w:bookmarkStart w:name="z2274" w:id="222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228"/>
    <w:bookmarkStart w:name="z2275" w:id="2229"/>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 облысы, Павлодар қаласы, Лермонтов көшесі, 50/1-үй.</w:t>
      </w:r>
    </w:p>
    <w:bookmarkEnd w:id="2229"/>
    <w:bookmarkStart w:name="z2276" w:id="223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Павлодар облысының Полиция департаменті" мемлекеттік мекемесі.</w:t>
      </w:r>
    </w:p>
    <w:bookmarkEnd w:id="2230"/>
    <w:bookmarkStart w:name="z2277" w:id="22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31"/>
    <w:bookmarkStart w:name="z2278" w:id="223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232"/>
    <w:bookmarkStart w:name="z2279" w:id="223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23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280" w:id="223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234"/>
    <w:bookmarkStart w:name="z2281" w:id="2235"/>
    <w:p>
      <w:pPr>
        <w:spacing w:after="0"/>
        <w:ind w:left="0"/>
        <w:jc w:val="both"/>
      </w:pPr>
      <w:r>
        <w:rPr>
          <w:rFonts w:ascii="Times New Roman"/>
          <w:b w:val="false"/>
          <w:i w:val="false"/>
          <w:color w:val="000000"/>
          <w:sz w:val="28"/>
        </w:rPr>
        <w:t>
      13. Департаменттің міндеттері:</w:t>
      </w:r>
    </w:p>
    <w:bookmarkEnd w:id="223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282" w:id="2236"/>
    <w:p>
      <w:pPr>
        <w:spacing w:after="0"/>
        <w:ind w:left="0"/>
        <w:jc w:val="both"/>
      </w:pPr>
      <w:r>
        <w:rPr>
          <w:rFonts w:ascii="Times New Roman"/>
          <w:b w:val="false"/>
          <w:i w:val="false"/>
          <w:color w:val="000000"/>
          <w:sz w:val="28"/>
        </w:rPr>
        <w:t>
      14. Функциялары:</w:t>
      </w:r>
    </w:p>
    <w:bookmarkEnd w:id="2236"/>
    <w:bookmarkStart w:name="z2283" w:id="2237"/>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237"/>
    <w:bookmarkStart w:name="z2284" w:id="2238"/>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238"/>
    <w:bookmarkStart w:name="z2285" w:id="2239"/>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239"/>
    <w:bookmarkStart w:name="z2286" w:id="2240"/>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240"/>
    <w:bookmarkStart w:name="z2287" w:id="2241"/>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241"/>
    <w:bookmarkStart w:name="z2288" w:id="2242"/>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242"/>
    <w:bookmarkStart w:name="z2289" w:id="2243"/>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243"/>
    <w:bookmarkStart w:name="z2290" w:id="2244"/>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244"/>
    <w:bookmarkStart w:name="z2291" w:id="2245"/>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245"/>
    <w:bookmarkStart w:name="z2292" w:id="2246"/>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246"/>
    <w:bookmarkStart w:name="z2293" w:id="2247"/>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247"/>
    <w:bookmarkStart w:name="z2294" w:id="2248"/>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248"/>
    <w:bookmarkStart w:name="z2295" w:id="2249"/>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249"/>
    <w:bookmarkStart w:name="z2296" w:id="2250"/>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250"/>
    <w:bookmarkStart w:name="z2297" w:id="2251"/>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251"/>
    <w:bookmarkStart w:name="z2298" w:id="2252"/>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252"/>
    <w:bookmarkStart w:name="z2299" w:id="2253"/>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253"/>
    <w:bookmarkStart w:name="z2300" w:id="2254"/>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254"/>
    <w:bookmarkStart w:name="z2301" w:id="2255"/>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255"/>
    <w:bookmarkStart w:name="z2302" w:id="2256"/>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256"/>
    <w:bookmarkStart w:name="z2303" w:id="2257"/>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257"/>
    <w:bookmarkStart w:name="z2304" w:id="2258"/>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258"/>
    <w:bookmarkStart w:name="z2305" w:id="2259"/>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259"/>
    <w:bookmarkStart w:name="z2306" w:id="2260"/>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260"/>
    <w:bookmarkStart w:name="z2307" w:id="2261"/>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261"/>
    <w:bookmarkStart w:name="z2308" w:id="2262"/>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262"/>
    <w:bookmarkStart w:name="z2309" w:id="2263"/>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263"/>
    <w:bookmarkStart w:name="z2310" w:id="2264"/>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264"/>
    <w:bookmarkStart w:name="z2311" w:id="2265"/>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265"/>
    <w:bookmarkStart w:name="z2312" w:id="2266"/>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266"/>
    <w:bookmarkStart w:name="z2313" w:id="2267"/>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267"/>
    <w:bookmarkStart w:name="z2314" w:id="2268"/>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268"/>
    <w:bookmarkStart w:name="z2315" w:id="2269"/>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269"/>
    <w:bookmarkStart w:name="z2316" w:id="2270"/>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270"/>
    <w:bookmarkStart w:name="z2317" w:id="2271"/>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271"/>
    <w:bookmarkStart w:name="z2318" w:id="2272"/>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272"/>
    <w:bookmarkStart w:name="z2319" w:id="2273"/>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273"/>
    <w:bookmarkStart w:name="z2320" w:id="2274"/>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274"/>
    <w:bookmarkStart w:name="z2321" w:id="2275"/>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275"/>
    <w:bookmarkStart w:name="z2322" w:id="2276"/>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276"/>
    <w:bookmarkStart w:name="z2323" w:id="2277"/>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277"/>
    <w:bookmarkStart w:name="z2324" w:id="2278"/>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278"/>
    <w:bookmarkStart w:name="z2325" w:id="2279"/>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279"/>
    <w:bookmarkStart w:name="z2326" w:id="2280"/>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280"/>
    <w:bookmarkStart w:name="z2327" w:id="2281"/>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281"/>
    <w:bookmarkStart w:name="z2328" w:id="2282"/>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282"/>
    <w:bookmarkStart w:name="z2329" w:id="2283"/>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283"/>
    <w:bookmarkStart w:name="z2330" w:id="2284"/>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284"/>
    <w:bookmarkStart w:name="z2331" w:id="2285"/>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285"/>
    <w:bookmarkStart w:name="z2332" w:id="2286"/>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286"/>
    <w:bookmarkStart w:name="z2333" w:id="2287"/>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287"/>
    <w:bookmarkStart w:name="z2334" w:id="2288"/>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288"/>
    <w:bookmarkStart w:name="z2335" w:id="2289"/>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289"/>
    <w:bookmarkStart w:name="z2336" w:id="2290"/>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290"/>
    <w:bookmarkStart w:name="z2337" w:id="2291"/>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291"/>
    <w:bookmarkStart w:name="z2338" w:id="2292"/>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292"/>
    <w:bookmarkStart w:name="z2339" w:id="2293"/>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293"/>
    <w:bookmarkStart w:name="z2340" w:id="2294"/>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294"/>
    <w:bookmarkStart w:name="z2341" w:id="2295"/>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295"/>
    <w:bookmarkStart w:name="z2342" w:id="2296"/>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296"/>
    <w:bookmarkStart w:name="z2343" w:id="2297"/>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297"/>
    <w:bookmarkStart w:name="z2344" w:id="2298"/>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298"/>
    <w:bookmarkStart w:name="z2345" w:id="2299"/>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299"/>
    <w:bookmarkStart w:name="z2346" w:id="2300"/>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300"/>
    <w:bookmarkStart w:name="z2347" w:id="2301"/>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301"/>
    <w:bookmarkStart w:name="z2348" w:id="2302"/>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302"/>
    <w:bookmarkStart w:name="z2349" w:id="2303"/>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303"/>
    <w:bookmarkStart w:name="z2350" w:id="2304"/>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304"/>
    <w:bookmarkStart w:name="z2351" w:id="2305"/>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305"/>
    <w:bookmarkStart w:name="z2352" w:id="2306"/>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306"/>
    <w:bookmarkStart w:name="z2353" w:id="2307"/>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307"/>
    <w:bookmarkStart w:name="z2354" w:id="2308"/>
    <w:p>
      <w:pPr>
        <w:spacing w:after="0"/>
        <w:ind w:left="0"/>
        <w:jc w:val="both"/>
      </w:pPr>
      <w:r>
        <w:rPr>
          <w:rFonts w:ascii="Times New Roman"/>
          <w:b w:val="false"/>
          <w:i w:val="false"/>
          <w:color w:val="000000"/>
          <w:sz w:val="28"/>
        </w:rPr>
        <w:t>
      72) жедел-криминалистикалық қызметті жүзеге асырады;</w:t>
      </w:r>
    </w:p>
    <w:bookmarkEnd w:id="2308"/>
    <w:bookmarkStart w:name="z2355" w:id="2309"/>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309"/>
    <w:bookmarkStart w:name="z2356" w:id="2310"/>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310"/>
    <w:bookmarkStart w:name="z2357" w:id="2311"/>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311"/>
    <w:bookmarkStart w:name="z2358" w:id="2312"/>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312"/>
    <w:bookmarkStart w:name="z2359" w:id="2313"/>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313"/>
    <w:bookmarkStart w:name="z2360" w:id="2314"/>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314"/>
    <w:bookmarkStart w:name="z2361" w:id="2315"/>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315"/>
    <w:bookmarkStart w:name="z2362" w:id="2316"/>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316"/>
    <w:bookmarkStart w:name="z2363" w:id="2317"/>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317"/>
    <w:bookmarkStart w:name="z2364" w:id="2318"/>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318"/>
    <w:bookmarkStart w:name="z2365" w:id="2319"/>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319"/>
    <w:bookmarkStart w:name="z2366" w:id="2320"/>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320"/>
    <w:bookmarkStart w:name="z2367" w:id="2321"/>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321"/>
    <w:bookmarkStart w:name="z2368" w:id="2322"/>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322"/>
    <w:bookmarkStart w:name="z2369" w:id="2323"/>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323"/>
    <w:bookmarkStart w:name="z2370" w:id="2324"/>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324"/>
    <w:bookmarkStart w:name="z2371" w:id="2325"/>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325"/>
    <w:bookmarkStart w:name="z2372" w:id="2326"/>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326"/>
    <w:bookmarkStart w:name="z2373" w:id="2327"/>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327"/>
    <w:bookmarkStart w:name="z2374" w:id="2328"/>
    <w:p>
      <w:pPr>
        <w:spacing w:after="0"/>
        <w:ind w:left="0"/>
        <w:jc w:val="both"/>
      </w:pPr>
      <w:r>
        <w:rPr>
          <w:rFonts w:ascii="Times New Roman"/>
          <w:b w:val="false"/>
          <w:i w:val="false"/>
          <w:color w:val="000000"/>
          <w:sz w:val="28"/>
        </w:rPr>
        <w:t>
      92) арнайы және әскери тасымалдауды ұйымдастырады;</w:t>
      </w:r>
    </w:p>
    <w:bookmarkEnd w:id="2328"/>
    <w:bookmarkStart w:name="z2375" w:id="2329"/>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329"/>
    <w:bookmarkStart w:name="z2376" w:id="2330"/>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330"/>
    <w:bookmarkStart w:name="z2377" w:id="2331"/>
    <w:p>
      <w:pPr>
        <w:spacing w:after="0"/>
        <w:ind w:left="0"/>
        <w:jc w:val="both"/>
      </w:pPr>
      <w:r>
        <w:rPr>
          <w:rFonts w:ascii="Times New Roman"/>
          <w:b w:val="false"/>
          <w:i w:val="false"/>
          <w:color w:val="000000"/>
          <w:sz w:val="28"/>
        </w:rPr>
        <w:t>
      15. Құқықтары және міндеттемелері:</w:t>
      </w:r>
    </w:p>
    <w:bookmarkEnd w:id="2331"/>
    <w:bookmarkStart w:name="z2378" w:id="2332"/>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bookmarkEnd w:id="2332"/>
    <w:bookmarkStart w:name="z2379" w:id="2333"/>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bookmarkEnd w:id="2333"/>
    <w:bookmarkStart w:name="z2380" w:id="2334"/>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bookmarkEnd w:id="2334"/>
    <w:bookmarkStart w:name="z2381" w:id="2335"/>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bookmarkEnd w:id="2335"/>
    <w:bookmarkStart w:name="z2382" w:id="2336"/>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bookmarkEnd w:id="2336"/>
    <w:bookmarkStart w:name="z2383" w:id="2337"/>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End w:id="2337"/>
    <w:bookmarkStart w:name="z2384" w:id="2338"/>
    <w:p>
      <w:pPr>
        <w:spacing w:after="0"/>
        <w:ind w:left="0"/>
        <w:jc w:val="left"/>
      </w:pPr>
      <w:r>
        <w:rPr>
          <w:rFonts w:ascii="Times New Roman"/>
          <w:b/>
          <w:i w:val="false"/>
          <w:color w:val="000000"/>
        </w:rPr>
        <w:t xml:space="preserve"> 3. Департаменттің қызметін ұйымдастыру</w:t>
      </w:r>
    </w:p>
    <w:bookmarkEnd w:id="2338"/>
    <w:bookmarkStart w:name="z2385" w:id="233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339"/>
    <w:bookmarkStart w:name="z2386" w:id="2340"/>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340"/>
    <w:bookmarkStart w:name="z2387" w:id="234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341"/>
    <w:bookmarkStart w:name="z2388" w:id="2342"/>
    <w:p>
      <w:pPr>
        <w:spacing w:after="0"/>
        <w:ind w:left="0"/>
        <w:jc w:val="both"/>
      </w:pPr>
      <w:r>
        <w:rPr>
          <w:rFonts w:ascii="Times New Roman"/>
          <w:b w:val="false"/>
          <w:i w:val="false"/>
          <w:color w:val="000000"/>
          <w:sz w:val="28"/>
        </w:rPr>
        <w:t>
      19. Департамент бастығының өкілеттігі:</w:t>
      </w:r>
    </w:p>
    <w:bookmarkEnd w:id="2342"/>
    <w:bookmarkStart w:name="z2389" w:id="2343"/>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343"/>
    <w:bookmarkStart w:name="z2390" w:id="2344"/>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344"/>
    <w:bookmarkStart w:name="z2391" w:id="2345"/>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345"/>
    <w:bookmarkStart w:name="z2392" w:id="2346"/>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346"/>
    <w:bookmarkStart w:name="z2393" w:id="2347"/>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347"/>
    <w:bookmarkStart w:name="z2394" w:id="2348"/>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348"/>
    <w:bookmarkStart w:name="z2395" w:id="2349"/>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349"/>
    <w:bookmarkStart w:name="z2396" w:id="2350"/>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350"/>
    <w:bookmarkStart w:name="z2397" w:id="2351"/>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351"/>
    <w:bookmarkStart w:name="z2398" w:id="2352"/>
    <w:p>
      <w:pPr>
        <w:spacing w:after="0"/>
        <w:ind w:left="0"/>
        <w:jc w:val="both"/>
      </w:pPr>
      <w:r>
        <w:rPr>
          <w:rFonts w:ascii="Times New Roman"/>
          <w:b w:val="false"/>
          <w:i w:val="false"/>
          <w:color w:val="000000"/>
          <w:sz w:val="28"/>
        </w:rPr>
        <w:t>
      10) өз құзыреті шегінде бұйрықтар шығарады;</w:t>
      </w:r>
    </w:p>
    <w:bookmarkEnd w:id="2352"/>
    <w:bookmarkStart w:name="z2399" w:id="2353"/>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353"/>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400" w:id="2354"/>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354"/>
    <w:bookmarkStart w:name="z2401" w:id="2355"/>
    <w:p>
      <w:pPr>
        <w:spacing w:after="0"/>
        <w:ind w:left="0"/>
        <w:jc w:val="left"/>
      </w:pPr>
      <w:r>
        <w:rPr>
          <w:rFonts w:ascii="Times New Roman"/>
          <w:b/>
          <w:i w:val="false"/>
          <w:color w:val="000000"/>
        </w:rPr>
        <w:t xml:space="preserve"> 4. Департаменттің мүлкі</w:t>
      </w:r>
    </w:p>
    <w:bookmarkEnd w:id="2355"/>
    <w:bookmarkStart w:name="z2402" w:id="235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35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403" w:id="2357"/>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357"/>
    <w:bookmarkStart w:name="z2404" w:id="2358"/>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58"/>
    <w:bookmarkStart w:name="z2405" w:id="2359"/>
    <w:p>
      <w:pPr>
        <w:spacing w:after="0"/>
        <w:ind w:left="0"/>
        <w:jc w:val="left"/>
      </w:pPr>
      <w:r>
        <w:rPr>
          <w:rFonts w:ascii="Times New Roman"/>
          <w:b/>
          <w:i w:val="false"/>
          <w:color w:val="000000"/>
        </w:rPr>
        <w:t xml:space="preserve"> 5. Департаментті қайта ұйымдастыру және тарату</w:t>
      </w:r>
    </w:p>
    <w:bookmarkEnd w:id="2359"/>
    <w:bookmarkStart w:name="z2406" w:id="23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6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19-қосымша</w:t>
            </w:r>
          </w:p>
        </w:tc>
      </w:tr>
    </w:tbl>
    <w:bookmarkStart w:name="z2407" w:id="2361"/>
    <w:p>
      <w:pPr>
        <w:spacing w:after="0"/>
        <w:ind w:left="0"/>
        <w:jc w:val="left"/>
      </w:pPr>
      <w:r>
        <w:rPr>
          <w:rFonts w:ascii="Times New Roman"/>
          <w:b/>
          <w:i w:val="false"/>
          <w:color w:val="000000"/>
        </w:rPr>
        <w:t xml:space="preserve"> Қазақстан Республикасы Ішкі істер министрлігі Солтүстік Қазақстан облысының Полиция департаменті туралы ереже</w:t>
      </w:r>
    </w:p>
    <w:bookmarkEnd w:id="2361"/>
    <w:bookmarkStart w:name="z2408" w:id="2362"/>
    <w:p>
      <w:pPr>
        <w:spacing w:after="0"/>
        <w:ind w:left="0"/>
        <w:jc w:val="left"/>
      </w:pPr>
      <w:r>
        <w:rPr>
          <w:rFonts w:ascii="Times New Roman"/>
          <w:b/>
          <w:i w:val="false"/>
          <w:color w:val="000000"/>
        </w:rPr>
        <w:t xml:space="preserve"> 1. Жалпы ережелер</w:t>
      </w:r>
    </w:p>
    <w:bookmarkEnd w:id="2362"/>
    <w:bookmarkStart w:name="z2409" w:id="2363"/>
    <w:p>
      <w:pPr>
        <w:spacing w:after="0"/>
        <w:ind w:left="0"/>
        <w:jc w:val="both"/>
      </w:pPr>
      <w:r>
        <w:rPr>
          <w:rFonts w:ascii="Times New Roman"/>
          <w:b w:val="false"/>
          <w:i w:val="false"/>
          <w:color w:val="000000"/>
          <w:sz w:val="28"/>
        </w:rPr>
        <w:t>
      1. Солтүстік Қазақстан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363"/>
    <w:bookmarkStart w:name="z2410" w:id="236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364"/>
    <w:bookmarkStart w:name="z2411" w:id="236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мөртаңбандары,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365"/>
    <w:bookmarkStart w:name="z2412" w:id="236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66"/>
    <w:bookmarkStart w:name="z2413" w:id="2367"/>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367"/>
    <w:bookmarkStart w:name="z2414" w:id="236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368"/>
    <w:bookmarkStart w:name="z2415" w:id="2369"/>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369"/>
    <w:bookmarkStart w:name="z2416" w:id="2370"/>
    <w:p>
      <w:pPr>
        <w:spacing w:after="0"/>
        <w:ind w:left="0"/>
        <w:jc w:val="both"/>
      </w:pPr>
      <w:r>
        <w:rPr>
          <w:rFonts w:ascii="Times New Roman"/>
          <w:b w:val="false"/>
          <w:i w:val="false"/>
          <w:color w:val="000000"/>
          <w:sz w:val="28"/>
        </w:rPr>
        <w:t>
      8. Департаменттің орналасқан жері: индексі 150010, Қазақстан Республикасы, Солтүстік Қазақстан облысы, Петропавл қаласы, Қазақстан Конституциясы көшесі, 51-үй.</w:t>
      </w:r>
    </w:p>
    <w:bookmarkEnd w:id="2370"/>
    <w:bookmarkStart w:name="z2417" w:id="237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Солтүстік Қазақстан облысының Полиция департаменті" мемлекеттік мекемесі.</w:t>
      </w:r>
    </w:p>
    <w:bookmarkEnd w:id="2371"/>
    <w:bookmarkStart w:name="z2418" w:id="23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72"/>
    <w:bookmarkStart w:name="z2419" w:id="2373"/>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373"/>
    <w:bookmarkStart w:name="z2420" w:id="2374"/>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37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21" w:id="237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375"/>
    <w:bookmarkStart w:name="z2422" w:id="2376"/>
    <w:p>
      <w:pPr>
        <w:spacing w:after="0"/>
        <w:ind w:left="0"/>
        <w:jc w:val="both"/>
      </w:pPr>
      <w:r>
        <w:rPr>
          <w:rFonts w:ascii="Times New Roman"/>
          <w:b w:val="false"/>
          <w:i w:val="false"/>
          <w:color w:val="000000"/>
          <w:sz w:val="28"/>
        </w:rPr>
        <w:t>
      13. Департаменттің міндеттері:</w:t>
      </w:r>
    </w:p>
    <w:bookmarkEnd w:id="2376"/>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423" w:id="2377"/>
    <w:p>
      <w:pPr>
        <w:spacing w:after="0"/>
        <w:ind w:left="0"/>
        <w:jc w:val="both"/>
      </w:pPr>
      <w:r>
        <w:rPr>
          <w:rFonts w:ascii="Times New Roman"/>
          <w:b w:val="false"/>
          <w:i w:val="false"/>
          <w:color w:val="000000"/>
          <w:sz w:val="28"/>
        </w:rPr>
        <w:t>
      14. Функциялары:</w:t>
      </w:r>
    </w:p>
    <w:bookmarkEnd w:id="2377"/>
    <w:bookmarkStart w:name="z2424" w:id="2378"/>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378"/>
    <w:bookmarkStart w:name="z2425" w:id="2379"/>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379"/>
    <w:bookmarkStart w:name="z2426" w:id="2380"/>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380"/>
    <w:bookmarkStart w:name="z2427" w:id="2381"/>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381"/>
    <w:bookmarkStart w:name="z2428" w:id="2382"/>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382"/>
    <w:bookmarkStart w:name="z2429" w:id="2383"/>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383"/>
    <w:bookmarkStart w:name="z2430" w:id="2384"/>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384"/>
    <w:bookmarkStart w:name="z2431" w:id="2385"/>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385"/>
    <w:bookmarkStart w:name="z2432" w:id="2386"/>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386"/>
    <w:bookmarkStart w:name="z2433" w:id="2387"/>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387"/>
    <w:bookmarkStart w:name="z2434" w:id="2388"/>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388"/>
    <w:bookmarkStart w:name="z2435" w:id="2389"/>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389"/>
    <w:bookmarkStart w:name="z2436" w:id="2390"/>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390"/>
    <w:bookmarkStart w:name="z2437" w:id="2391"/>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391"/>
    <w:bookmarkStart w:name="z2438" w:id="2392"/>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392"/>
    <w:bookmarkStart w:name="z2439" w:id="2393"/>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393"/>
    <w:bookmarkStart w:name="z2440" w:id="2394"/>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394"/>
    <w:bookmarkStart w:name="z2441" w:id="2395"/>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395"/>
    <w:bookmarkStart w:name="z2442" w:id="2396"/>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396"/>
    <w:bookmarkStart w:name="z2443" w:id="2397"/>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397"/>
    <w:bookmarkStart w:name="z2444" w:id="2398"/>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398"/>
    <w:bookmarkStart w:name="z2445" w:id="2399"/>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399"/>
    <w:bookmarkStart w:name="z2446" w:id="2400"/>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400"/>
    <w:bookmarkStart w:name="z2447" w:id="2401"/>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401"/>
    <w:bookmarkStart w:name="z2448" w:id="2402"/>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402"/>
    <w:bookmarkStart w:name="z2449" w:id="2403"/>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403"/>
    <w:bookmarkStart w:name="z2450" w:id="2404"/>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404"/>
    <w:bookmarkStart w:name="z2451" w:id="2405"/>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405"/>
    <w:bookmarkStart w:name="z2452" w:id="2406"/>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406"/>
    <w:bookmarkStart w:name="z2453" w:id="2407"/>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407"/>
    <w:bookmarkStart w:name="z2454" w:id="2408"/>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408"/>
    <w:bookmarkStart w:name="z2455" w:id="2409"/>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409"/>
    <w:bookmarkStart w:name="z2456" w:id="2410"/>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410"/>
    <w:bookmarkStart w:name="z2457" w:id="2411"/>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411"/>
    <w:bookmarkStart w:name="z2458" w:id="2412"/>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412"/>
    <w:bookmarkStart w:name="z2459" w:id="2413"/>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413"/>
    <w:bookmarkStart w:name="z2460" w:id="2414"/>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414"/>
    <w:bookmarkStart w:name="z2461" w:id="2415"/>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415"/>
    <w:bookmarkStart w:name="z2462" w:id="2416"/>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416"/>
    <w:bookmarkStart w:name="z2463" w:id="2417"/>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417"/>
    <w:bookmarkStart w:name="z2464" w:id="2418"/>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418"/>
    <w:bookmarkStart w:name="z2465" w:id="2419"/>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419"/>
    <w:bookmarkStart w:name="z2466" w:id="2420"/>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420"/>
    <w:bookmarkStart w:name="z2467" w:id="2421"/>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421"/>
    <w:bookmarkStart w:name="z2468" w:id="2422"/>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422"/>
    <w:bookmarkStart w:name="z2469" w:id="2423"/>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423"/>
    <w:bookmarkStart w:name="z2470" w:id="2424"/>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424"/>
    <w:bookmarkStart w:name="z2471" w:id="2425"/>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425"/>
    <w:bookmarkStart w:name="z2472" w:id="2426"/>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426"/>
    <w:bookmarkStart w:name="z2473" w:id="2427"/>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427"/>
    <w:bookmarkStart w:name="z2474" w:id="2428"/>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428"/>
    <w:bookmarkStart w:name="z2475" w:id="2429"/>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429"/>
    <w:bookmarkStart w:name="z2476" w:id="2430"/>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430"/>
    <w:bookmarkStart w:name="z2477" w:id="2431"/>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431"/>
    <w:bookmarkStart w:name="z2478" w:id="2432"/>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432"/>
    <w:bookmarkStart w:name="z2479" w:id="2433"/>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433"/>
    <w:bookmarkStart w:name="z2480" w:id="2434"/>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434"/>
    <w:bookmarkStart w:name="z2481" w:id="2435"/>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435"/>
    <w:bookmarkStart w:name="z2482" w:id="2436"/>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436"/>
    <w:bookmarkStart w:name="z2483" w:id="2437"/>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437"/>
    <w:bookmarkStart w:name="z2484" w:id="2438"/>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438"/>
    <w:bookmarkStart w:name="z2485" w:id="2439"/>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439"/>
    <w:bookmarkStart w:name="z2486" w:id="2440"/>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440"/>
    <w:bookmarkStart w:name="z2487" w:id="2441"/>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441"/>
    <w:bookmarkStart w:name="z2488" w:id="2442"/>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442"/>
    <w:bookmarkStart w:name="z2489" w:id="2443"/>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443"/>
    <w:bookmarkStart w:name="z2490" w:id="2444"/>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444"/>
    <w:bookmarkStart w:name="z2491" w:id="2445"/>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445"/>
    <w:bookmarkStart w:name="z2492" w:id="2446"/>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446"/>
    <w:bookmarkStart w:name="z2493" w:id="2447"/>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447"/>
    <w:bookmarkStart w:name="z2494" w:id="2448"/>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448"/>
    <w:bookmarkStart w:name="z2495" w:id="2449"/>
    <w:p>
      <w:pPr>
        <w:spacing w:after="0"/>
        <w:ind w:left="0"/>
        <w:jc w:val="both"/>
      </w:pPr>
      <w:r>
        <w:rPr>
          <w:rFonts w:ascii="Times New Roman"/>
          <w:b w:val="false"/>
          <w:i w:val="false"/>
          <w:color w:val="000000"/>
          <w:sz w:val="28"/>
        </w:rPr>
        <w:t>
      72) жедел-криминалистикалық қызметті жүзеге асырады;</w:t>
      </w:r>
    </w:p>
    <w:bookmarkEnd w:id="2449"/>
    <w:bookmarkStart w:name="z2496" w:id="2450"/>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450"/>
    <w:bookmarkStart w:name="z2497" w:id="2451"/>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451"/>
    <w:bookmarkStart w:name="z2498" w:id="2452"/>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452"/>
    <w:bookmarkStart w:name="z2499" w:id="2453"/>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453"/>
    <w:bookmarkStart w:name="z2500" w:id="2454"/>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454"/>
    <w:bookmarkStart w:name="z2501" w:id="2455"/>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455"/>
    <w:bookmarkStart w:name="z2502" w:id="2456"/>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456"/>
    <w:bookmarkStart w:name="z2503" w:id="2457"/>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457"/>
    <w:bookmarkStart w:name="z2504" w:id="2458"/>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458"/>
    <w:bookmarkStart w:name="z2505" w:id="2459"/>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459"/>
    <w:bookmarkStart w:name="z2506" w:id="2460"/>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460"/>
    <w:bookmarkStart w:name="z2507" w:id="2461"/>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461"/>
    <w:bookmarkStart w:name="z2508" w:id="2462"/>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462"/>
    <w:bookmarkStart w:name="z2509" w:id="2463"/>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463"/>
    <w:bookmarkStart w:name="z2510" w:id="2464"/>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464"/>
    <w:bookmarkStart w:name="z2511" w:id="2465"/>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465"/>
    <w:bookmarkStart w:name="z2512" w:id="2466"/>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466"/>
    <w:bookmarkStart w:name="z2513" w:id="2467"/>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467"/>
    <w:bookmarkStart w:name="z2514" w:id="2468"/>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468"/>
    <w:bookmarkStart w:name="z2515" w:id="2469"/>
    <w:p>
      <w:pPr>
        <w:spacing w:after="0"/>
        <w:ind w:left="0"/>
        <w:jc w:val="both"/>
      </w:pPr>
      <w:r>
        <w:rPr>
          <w:rFonts w:ascii="Times New Roman"/>
          <w:b w:val="false"/>
          <w:i w:val="false"/>
          <w:color w:val="000000"/>
          <w:sz w:val="28"/>
        </w:rPr>
        <w:t>
      92) арнайы және әскери тасымалдауды ұйымдастырады;</w:t>
      </w:r>
    </w:p>
    <w:bookmarkEnd w:id="2469"/>
    <w:bookmarkStart w:name="z2516" w:id="2470"/>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470"/>
    <w:bookmarkStart w:name="z2517" w:id="2471"/>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471"/>
    <w:bookmarkStart w:name="z2518" w:id="2472"/>
    <w:p>
      <w:pPr>
        <w:spacing w:after="0"/>
        <w:ind w:left="0"/>
        <w:jc w:val="both"/>
      </w:pPr>
      <w:r>
        <w:rPr>
          <w:rFonts w:ascii="Times New Roman"/>
          <w:b w:val="false"/>
          <w:i w:val="false"/>
          <w:color w:val="000000"/>
          <w:sz w:val="28"/>
        </w:rPr>
        <w:t>
      15. Құқықтары және міндеттемелері:</w:t>
      </w:r>
    </w:p>
    <w:bookmarkEnd w:id="2472"/>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519" w:id="2473"/>
    <w:p>
      <w:pPr>
        <w:spacing w:after="0"/>
        <w:ind w:left="0"/>
        <w:jc w:val="left"/>
      </w:pPr>
      <w:r>
        <w:rPr>
          <w:rFonts w:ascii="Times New Roman"/>
          <w:b/>
          <w:i w:val="false"/>
          <w:color w:val="000000"/>
        </w:rPr>
        <w:t xml:space="preserve"> 3. Департаменттің қызметін ұйымдастыру</w:t>
      </w:r>
    </w:p>
    <w:bookmarkEnd w:id="2473"/>
    <w:bookmarkStart w:name="z2520" w:id="247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474"/>
    <w:bookmarkStart w:name="z2521" w:id="2475"/>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475"/>
    <w:bookmarkStart w:name="z2522" w:id="247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476"/>
    <w:bookmarkStart w:name="z2523" w:id="2477"/>
    <w:p>
      <w:pPr>
        <w:spacing w:after="0"/>
        <w:ind w:left="0"/>
        <w:jc w:val="both"/>
      </w:pPr>
      <w:r>
        <w:rPr>
          <w:rFonts w:ascii="Times New Roman"/>
          <w:b w:val="false"/>
          <w:i w:val="false"/>
          <w:color w:val="000000"/>
          <w:sz w:val="28"/>
        </w:rPr>
        <w:t>
      19. Департамент бастығының өкілеттігі:</w:t>
      </w:r>
    </w:p>
    <w:bookmarkEnd w:id="247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p>
      <w:pPr>
        <w:spacing w:after="0"/>
        <w:ind w:left="0"/>
        <w:jc w:val="both"/>
      </w:pPr>
      <w:r>
        <w:rPr>
          <w:rFonts w:ascii="Times New Roman"/>
          <w:b w:val="false"/>
          <w:i w:val="false"/>
          <w:color w:val="000000"/>
          <w:sz w:val="28"/>
        </w:rPr>
        <w:t>
      10) өз құзыреті шегінде бұйрықтар шығарады;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524" w:id="247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478"/>
    <w:bookmarkStart w:name="z2525" w:id="2479"/>
    <w:p>
      <w:pPr>
        <w:spacing w:after="0"/>
        <w:ind w:left="0"/>
        <w:jc w:val="left"/>
      </w:pPr>
      <w:r>
        <w:rPr>
          <w:rFonts w:ascii="Times New Roman"/>
          <w:b/>
          <w:i w:val="false"/>
          <w:color w:val="000000"/>
        </w:rPr>
        <w:t xml:space="preserve"> 4. Департаменттің мүлкі</w:t>
      </w:r>
    </w:p>
    <w:bookmarkEnd w:id="2479"/>
    <w:bookmarkStart w:name="z2526" w:id="248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48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527" w:id="2481"/>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481"/>
    <w:bookmarkStart w:name="z2528" w:id="248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82"/>
    <w:bookmarkStart w:name="z2529" w:id="2483"/>
    <w:p>
      <w:pPr>
        <w:spacing w:after="0"/>
        <w:ind w:left="0"/>
        <w:jc w:val="left"/>
      </w:pPr>
      <w:r>
        <w:rPr>
          <w:rFonts w:ascii="Times New Roman"/>
          <w:b/>
          <w:i w:val="false"/>
          <w:color w:val="000000"/>
        </w:rPr>
        <w:t xml:space="preserve"> 5. Департаментті қайта ұйымдастыру және тарату</w:t>
      </w:r>
    </w:p>
    <w:bookmarkEnd w:id="2483"/>
    <w:bookmarkStart w:name="z2530" w:id="24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19-1 қосымша</w:t>
            </w:r>
          </w:p>
        </w:tc>
      </w:tr>
    </w:tbl>
    <w:bookmarkStart w:name="z2531" w:id="2485"/>
    <w:p>
      <w:pPr>
        <w:spacing w:after="0"/>
        <w:ind w:left="0"/>
        <w:jc w:val="left"/>
      </w:pPr>
      <w:r>
        <w:rPr>
          <w:rFonts w:ascii="Times New Roman"/>
          <w:b/>
          <w:i w:val="false"/>
          <w:color w:val="000000"/>
        </w:rPr>
        <w:t xml:space="preserve"> Қазақстан Республикасы Ішкі істер министрлігі Ұлытау облысының Полиция департаменті туралы ЕРЕЖЕ</w:t>
      </w:r>
    </w:p>
    <w:bookmarkEnd w:id="2485"/>
    <w:bookmarkStart w:name="z2532" w:id="2486"/>
    <w:p>
      <w:pPr>
        <w:spacing w:after="0"/>
        <w:ind w:left="0"/>
        <w:jc w:val="left"/>
      </w:pPr>
      <w:r>
        <w:rPr>
          <w:rFonts w:ascii="Times New Roman"/>
          <w:b/>
          <w:i w:val="false"/>
          <w:color w:val="000000"/>
        </w:rPr>
        <w:t xml:space="preserve"> 1. Жалпы ережелер</w:t>
      </w:r>
    </w:p>
    <w:bookmarkEnd w:id="2486"/>
    <w:bookmarkStart w:name="z2533" w:id="2487"/>
    <w:p>
      <w:pPr>
        <w:spacing w:after="0"/>
        <w:ind w:left="0"/>
        <w:jc w:val="both"/>
      </w:pPr>
      <w:r>
        <w:rPr>
          <w:rFonts w:ascii="Times New Roman"/>
          <w:b w:val="false"/>
          <w:i w:val="false"/>
          <w:color w:val="000000"/>
          <w:sz w:val="28"/>
        </w:rPr>
        <w:t>
      1. Ұлытау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2487"/>
    <w:bookmarkStart w:name="z2534" w:id="248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488"/>
    <w:bookmarkStart w:name="z2535" w:id="24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мөртаңбандары,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489"/>
    <w:bookmarkStart w:name="z2536" w:id="24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490"/>
    <w:bookmarkStart w:name="z2537" w:id="249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491"/>
    <w:bookmarkStart w:name="z2538" w:id="249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492"/>
    <w:bookmarkStart w:name="z2539" w:id="249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493"/>
    <w:bookmarkStart w:name="z2540" w:id="2494"/>
    <w:p>
      <w:pPr>
        <w:spacing w:after="0"/>
        <w:ind w:left="0"/>
        <w:jc w:val="both"/>
      </w:pPr>
      <w:r>
        <w:rPr>
          <w:rFonts w:ascii="Times New Roman"/>
          <w:b w:val="false"/>
          <w:i w:val="false"/>
          <w:color w:val="000000"/>
          <w:sz w:val="28"/>
        </w:rPr>
        <w:t>
      8. Департаменттің орналасқан жері: 100600, Қазақстан Республикасы, Ұлытау облысы, Жезқазған қаласы, Мұса Жәлел көшесі, 8-үй.</w:t>
      </w:r>
    </w:p>
    <w:bookmarkEnd w:id="2494"/>
    <w:bookmarkStart w:name="z2541" w:id="249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Ұлытау облысының Полиция департаменті" мемлекеттік мекемесі.</w:t>
      </w:r>
    </w:p>
    <w:bookmarkEnd w:id="2495"/>
    <w:bookmarkStart w:name="z2542" w:id="24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96"/>
    <w:bookmarkStart w:name="z2543" w:id="2497"/>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497"/>
    <w:bookmarkStart w:name="z2544" w:id="249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49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545" w:id="249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499"/>
    <w:bookmarkStart w:name="z2546" w:id="2500"/>
    <w:p>
      <w:pPr>
        <w:spacing w:after="0"/>
        <w:ind w:left="0"/>
        <w:jc w:val="both"/>
      </w:pPr>
      <w:r>
        <w:rPr>
          <w:rFonts w:ascii="Times New Roman"/>
          <w:b w:val="false"/>
          <w:i w:val="false"/>
          <w:color w:val="000000"/>
          <w:sz w:val="28"/>
        </w:rPr>
        <w:t>
      13. Департаменттің міндеттері:</w:t>
      </w:r>
    </w:p>
    <w:bookmarkEnd w:id="2500"/>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547" w:id="2501"/>
    <w:p>
      <w:pPr>
        <w:spacing w:after="0"/>
        <w:ind w:left="0"/>
        <w:jc w:val="both"/>
      </w:pPr>
      <w:r>
        <w:rPr>
          <w:rFonts w:ascii="Times New Roman"/>
          <w:b w:val="false"/>
          <w:i w:val="false"/>
          <w:color w:val="000000"/>
          <w:sz w:val="28"/>
        </w:rPr>
        <w:t>
      14. Функциялары:</w:t>
      </w:r>
    </w:p>
    <w:bookmarkEnd w:id="2501"/>
    <w:bookmarkStart w:name="z2548" w:id="2502"/>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502"/>
    <w:bookmarkStart w:name="z2549" w:id="2503"/>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503"/>
    <w:bookmarkStart w:name="z2550" w:id="2504"/>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504"/>
    <w:bookmarkStart w:name="z2551" w:id="2505"/>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505"/>
    <w:bookmarkStart w:name="z2552" w:id="2506"/>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506"/>
    <w:bookmarkStart w:name="z2553" w:id="2507"/>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507"/>
    <w:bookmarkStart w:name="z2554" w:id="2508"/>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508"/>
    <w:bookmarkStart w:name="z2555" w:id="2509"/>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509"/>
    <w:bookmarkStart w:name="z2556" w:id="2510"/>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510"/>
    <w:bookmarkStart w:name="z2557" w:id="2511"/>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511"/>
    <w:bookmarkStart w:name="z2558" w:id="2512"/>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512"/>
    <w:bookmarkStart w:name="z2559" w:id="2513"/>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513"/>
    <w:bookmarkStart w:name="z2560" w:id="2514"/>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514"/>
    <w:bookmarkStart w:name="z2561" w:id="2515"/>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515"/>
    <w:bookmarkStart w:name="z2562" w:id="2516"/>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516"/>
    <w:bookmarkStart w:name="z2563" w:id="2517"/>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517"/>
    <w:bookmarkStart w:name="z2564" w:id="2518"/>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518"/>
    <w:bookmarkStart w:name="z2565" w:id="2519"/>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519"/>
    <w:bookmarkStart w:name="z2566" w:id="2520"/>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520"/>
    <w:bookmarkStart w:name="z2567" w:id="2521"/>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521"/>
    <w:bookmarkStart w:name="z2568" w:id="2522"/>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522"/>
    <w:bookmarkStart w:name="z2569" w:id="2523"/>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523"/>
    <w:bookmarkStart w:name="z2570" w:id="2524"/>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524"/>
    <w:bookmarkStart w:name="z2571" w:id="2525"/>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525"/>
    <w:bookmarkStart w:name="z2572" w:id="2526"/>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526"/>
    <w:bookmarkStart w:name="z2573" w:id="2527"/>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527"/>
    <w:bookmarkStart w:name="z2574" w:id="2528"/>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528"/>
    <w:bookmarkStart w:name="z2575" w:id="2529"/>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529"/>
    <w:bookmarkStart w:name="z2576" w:id="2530"/>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530"/>
    <w:bookmarkStart w:name="z2577" w:id="2531"/>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531"/>
    <w:bookmarkStart w:name="z2578" w:id="2532"/>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532"/>
    <w:bookmarkStart w:name="z2579" w:id="2533"/>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533"/>
    <w:bookmarkStart w:name="z2580" w:id="2534"/>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534"/>
    <w:bookmarkStart w:name="z2581" w:id="2535"/>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535"/>
    <w:bookmarkStart w:name="z2582" w:id="2536"/>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536"/>
    <w:bookmarkStart w:name="z2583" w:id="2537"/>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537"/>
    <w:bookmarkStart w:name="z2584" w:id="2538"/>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538"/>
    <w:bookmarkStart w:name="z2585" w:id="2539"/>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539"/>
    <w:bookmarkStart w:name="z2586" w:id="2540"/>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540"/>
    <w:bookmarkStart w:name="z2587" w:id="2541"/>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541"/>
    <w:bookmarkStart w:name="z2588" w:id="2542"/>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542"/>
    <w:bookmarkStart w:name="z2589" w:id="2543"/>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543"/>
    <w:bookmarkStart w:name="z2590" w:id="2544"/>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544"/>
    <w:bookmarkStart w:name="z2591" w:id="2545"/>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545"/>
    <w:bookmarkStart w:name="z2592" w:id="2546"/>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546"/>
    <w:bookmarkStart w:name="z2593" w:id="2547"/>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547"/>
    <w:bookmarkStart w:name="z2594" w:id="2548"/>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548"/>
    <w:bookmarkStart w:name="z2595" w:id="2549"/>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549"/>
    <w:bookmarkStart w:name="z2596" w:id="2550"/>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550"/>
    <w:bookmarkStart w:name="z2597" w:id="2551"/>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551"/>
    <w:bookmarkStart w:name="z2598" w:id="2552"/>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552"/>
    <w:bookmarkStart w:name="z2599" w:id="2553"/>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553"/>
    <w:bookmarkStart w:name="z2600" w:id="2554"/>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554"/>
    <w:bookmarkStart w:name="z2601" w:id="2555"/>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555"/>
    <w:bookmarkStart w:name="z2602" w:id="2556"/>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556"/>
    <w:bookmarkStart w:name="z2603" w:id="2557"/>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557"/>
    <w:bookmarkStart w:name="z2604" w:id="2558"/>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558"/>
    <w:bookmarkStart w:name="z2605" w:id="2559"/>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559"/>
    <w:bookmarkStart w:name="z2606" w:id="2560"/>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560"/>
    <w:bookmarkStart w:name="z2607" w:id="2561"/>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561"/>
    <w:bookmarkStart w:name="z2608" w:id="2562"/>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562"/>
    <w:bookmarkStart w:name="z2609" w:id="2563"/>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563"/>
    <w:bookmarkStart w:name="z2610" w:id="2564"/>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564"/>
    <w:bookmarkStart w:name="z2611" w:id="2565"/>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565"/>
    <w:bookmarkStart w:name="z2612" w:id="2566"/>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566"/>
    <w:bookmarkStart w:name="z2613" w:id="2567"/>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567"/>
    <w:bookmarkStart w:name="z2614" w:id="2568"/>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568"/>
    <w:bookmarkStart w:name="z2615" w:id="2569"/>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569"/>
    <w:bookmarkStart w:name="z2616" w:id="2570"/>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570"/>
    <w:bookmarkStart w:name="z2617" w:id="2571"/>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571"/>
    <w:bookmarkStart w:name="z2618" w:id="2572"/>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572"/>
    <w:bookmarkStart w:name="z2619" w:id="2573"/>
    <w:p>
      <w:pPr>
        <w:spacing w:after="0"/>
        <w:ind w:left="0"/>
        <w:jc w:val="both"/>
      </w:pPr>
      <w:r>
        <w:rPr>
          <w:rFonts w:ascii="Times New Roman"/>
          <w:b w:val="false"/>
          <w:i w:val="false"/>
          <w:color w:val="000000"/>
          <w:sz w:val="28"/>
        </w:rPr>
        <w:t>
      72) жедел-криминалистикалық қызметті жүзеге асырады;</w:t>
      </w:r>
    </w:p>
    <w:bookmarkEnd w:id="2573"/>
    <w:bookmarkStart w:name="z2620" w:id="2574"/>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574"/>
    <w:bookmarkStart w:name="z2621" w:id="2575"/>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575"/>
    <w:bookmarkStart w:name="z2622" w:id="2576"/>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576"/>
    <w:bookmarkStart w:name="z2623" w:id="2577"/>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577"/>
    <w:bookmarkStart w:name="z2624" w:id="2578"/>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578"/>
    <w:bookmarkStart w:name="z2625" w:id="2579"/>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579"/>
    <w:bookmarkStart w:name="z2626" w:id="25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ішкі істер органдары жүйесінде бірыңғай мемлекеттік кадр саясатын іске асыруға қатысады;</w:t>
      </w:r>
    </w:p>
    <w:bookmarkEnd w:id="2580"/>
    <w:bookmarkStart w:name="z2628" w:id="2581"/>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581"/>
    <w:bookmarkStart w:name="z2629" w:id="2582"/>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582"/>
    <w:bookmarkStart w:name="z2630" w:id="2583"/>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583"/>
    <w:bookmarkStart w:name="z2631" w:id="2584"/>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584"/>
    <w:bookmarkStart w:name="z2632" w:id="2585"/>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585"/>
    <w:bookmarkStart w:name="z2633" w:id="2586"/>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586"/>
    <w:bookmarkStart w:name="z2634" w:id="2587"/>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587"/>
    <w:bookmarkStart w:name="z2635" w:id="2588"/>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588"/>
    <w:bookmarkStart w:name="z2636" w:id="2589"/>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589"/>
    <w:bookmarkStart w:name="z2637" w:id="2590"/>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590"/>
    <w:bookmarkStart w:name="z2638" w:id="2591"/>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591"/>
    <w:bookmarkStart w:name="z2639" w:id="2592"/>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592"/>
    <w:bookmarkStart w:name="z2640" w:id="2593"/>
    <w:p>
      <w:pPr>
        <w:spacing w:after="0"/>
        <w:ind w:left="0"/>
        <w:jc w:val="both"/>
      </w:pPr>
      <w:r>
        <w:rPr>
          <w:rFonts w:ascii="Times New Roman"/>
          <w:b w:val="false"/>
          <w:i w:val="false"/>
          <w:color w:val="000000"/>
          <w:sz w:val="28"/>
        </w:rPr>
        <w:t>
      92) арнайы және әскери тасымалдауды ұйымдастырады;</w:t>
      </w:r>
    </w:p>
    <w:bookmarkEnd w:id="2593"/>
    <w:bookmarkStart w:name="z2641" w:id="2594"/>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594"/>
    <w:bookmarkStart w:name="z2642" w:id="2595"/>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595"/>
    <w:bookmarkStart w:name="z2643" w:id="2596"/>
    <w:p>
      <w:pPr>
        <w:spacing w:after="0"/>
        <w:ind w:left="0"/>
        <w:jc w:val="both"/>
      </w:pPr>
      <w:r>
        <w:rPr>
          <w:rFonts w:ascii="Times New Roman"/>
          <w:b w:val="false"/>
          <w:i w:val="false"/>
          <w:color w:val="000000"/>
          <w:sz w:val="28"/>
        </w:rPr>
        <w:t>
      15. Құқықтары және міндеттемелері:</w:t>
      </w:r>
    </w:p>
    <w:bookmarkEnd w:id="2596"/>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644" w:id="2597"/>
    <w:p>
      <w:pPr>
        <w:spacing w:after="0"/>
        <w:ind w:left="0"/>
        <w:jc w:val="left"/>
      </w:pPr>
      <w:r>
        <w:rPr>
          <w:rFonts w:ascii="Times New Roman"/>
          <w:b/>
          <w:i w:val="false"/>
          <w:color w:val="000000"/>
        </w:rPr>
        <w:t xml:space="preserve"> 3. Департаменттің қызметін ұйымдастыру</w:t>
      </w:r>
    </w:p>
    <w:bookmarkEnd w:id="2597"/>
    <w:bookmarkStart w:name="z2645" w:id="25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598"/>
    <w:bookmarkStart w:name="z2646" w:id="2599"/>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599"/>
    <w:bookmarkStart w:name="z2647" w:id="260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600"/>
    <w:bookmarkStart w:name="z2648" w:id="2601"/>
    <w:p>
      <w:pPr>
        <w:spacing w:after="0"/>
        <w:ind w:left="0"/>
        <w:jc w:val="both"/>
      </w:pPr>
      <w:r>
        <w:rPr>
          <w:rFonts w:ascii="Times New Roman"/>
          <w:b w:val="false"/>
          <w:i w:val="false"/>
          <w:color w:val="000000"/>
          <w:sz w:val="28"/>
        </w:rPr>
        <w:t>
      19. Департамент бастығының өкілеттігі:</w:t>
      </w:r>
    </w:p>
    <w:bookmarkEnd w:id="2601"/>
    <w:bookmarkStart w:name="z2649" w:id="2602"/>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602"/>
    <w:bookmarkStart w:name="z2650" w:id="260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603"/>
    <w:bookmarkStart w:name="z2651" w:id="2604"/>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604"/>
    <w:bookmarkStart w:name="z2652" w:id="260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605"/>
    <w:bookmarkStart w:name="z2653" w:id="2606"/>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606"/>
    <w:bookmarkStart w:name="z2654" w:id="2607"/>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607"/>
    <w:bookmarkStart w:name="z2655" w:id="2608"/>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608"/>
    <w:bookmarkStart w:name="z2656" w:id="2609"/>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609"/>
    <w:bookmarkStart w:name="z2657" w:id="261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610"/>
    <w:bookmarkStart w:name="z2658" w:id="2611"/>
    <w:p>
      <w:pPr>
        <w:spacing w:after="0"/>
        <w:ind w:left="0"/>
        <w:jc w:val="both"/>
      </w:pPr>
      <w:r>
        <w:rPr>
          <w:rFonts w:ascii="Times New Roman"/>
          <w:b w:val="false"/>
          <w:i w:val="false"/>
          <w:color w:val="000000"/>
          <w:sz w:val="28"/>
        </w:rPr>
        <w:t>
      10) өз құзыреті шегінде бұйрықтар шығарады;</w:t>
      </w:r>
    </w:p>
    <w:bookmarkEnd w:id="2611"/>
    <w:bookmarkStart w:name="z2659" w:id="261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612"/>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660" w:id="2613"/>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613"/>
    <w:bookmarkStart w:name="z2661" w:id="2614"/>
    <w:p>
      <w:pPr>
        <w:spacing w:after="0"/>
        <w:ind w:left="0"/>
        <w:jc w:val="left"/>
      </w:pPr>
      <w:r>
        <w:rPr>
          <w:rFonts w:ascii="Times New Roman"/>
          <w:b/>
          <w:i w:val="false"/>
          <w:color w:val="000000"/>
        </w:rPr>
        <w:t xml:space="preserve"> 4. Департаменттің мүлкі</w:t>
      </w:r>
    </w:p>
    <w:bookmarkEnd w:id="2614"/>
    <w:bookmarkStart w:name="z2662" w:id="261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61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663" w:id="261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616"/>
    <w:bookmarkStart w:name="z2664" w:id="261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17"/>
    <w:bookmarkStart w:name="z2665" w:id="2618"/>
    <w:p>
      <w:pPr>
        <w:spacing w:after="0"/>
        <w:ind w:left="0"/>
        <w:jc w:val="left"/>
      </w:pPr>
      <w:r>
        <w:rPr>
          <w:rFonts w:ascii="Times New Roman"/>
          <w:b/>
          <w:i w:val="false"/>
          <w:color w:val="000000"/>
        </w:rPr>
        <w:t xml:space="preserve"> 5. Департаментті қайта ұйымдастыру және тарату</w:t>
      </w:r>
    </w:p>
    <w:bookmarkEnd w:id="2618"/>
    <w:bookmarkStart w:name="z2666" w:id="26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20-қосымша</w:t>
            </w:r>
          </w:p>
        </w:tc>
      </w:tr>
    </w:tbl>
    <w:bookmarkStart w:name="z2667" w:id="2620"/>
    <w:p>
      <w:pPr>
        <w:spacing w:after="0"/>
        <w:ind w:left="0"/>
        <w:jc w:val="left"/>
      </w:pPr>
      <w:r>
        <w:rPr>
          <w:rFonts w:ascii="Times New Roman"/>
          <w:b/>
          <w:i w:val="false"/>
          <w:color w:val="000000"/>
        </w:rPr>
        <w:t xml:space="preserve"> Қазақстан Республикасы Ішкі істер министрлігі Шымкент қаласының Полиция департаменті туралы ЕРЕЖЕ</w:t>
      </w:r>
    </w:p>
    <w:bookmarkEnd w:id="2620"/>
    <w:bookmarkStart w:name="z2668" w:id="2621"/>
    <w:p>
      <w:pPr>
        <w:spacing w:after="0"/>
        <w:ind w:left="0"/>
        <w:jc w:val="left"/>
      </w:pPr>
      <w:r>
        <w:rPr>
          <w:rFonts w:ascii="Times New Roman"/>
          <w:b/>
          <w:i w:val="false"/>
          <w:color w:val="000000"/>
        </w:rPr>
        <w:t xml:space="preserve"> 1. Жалпы ережелер</w:t>
      </w:r>
    </w:p>
    <w:bookmarkEnd w:id="2621"/>
    <w:bookmarkStart w:name="z2669" w:id="2622"/>
    <w:p>
      <w:pPr>
        <w:spacing w:after="0"/>
        <w:ind w:left="0"/>
        <w:jc w:val="both"/>
      </w:pPr>
      <w:r>
        <w:rPr>
          <w:rFonts w:ascii="Times New Roman"/>
          <w:b w:val="false"/>
          <w:i w:val="false"/>
          <w:color w:val="000000"/>
          <w:sz w:val="28"/>
        </w:rPr>
        <w:t>
      1. Шымкент қаласының Полиция департаменті (бұдан әрі–Департамент) Қазақстан Республикасы Ішкі істер министрлігінің (бұдан әрі-Министрлік) қала аумағындағы полиция органдары мен бөліністеріне басшылық етуді жүзеге асыратын аумақтық бөлінісі болып табылады.</w:t>
      </w:r>
    </w:p>
    <w:bookmarkEnd w:id="2622"/>
    <w:bookmarkStart w:name="z2670" w:id="26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623"/>
    <w:bookmarkStart w:name="z2671" w:id="26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мөртаңбандары,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624"/>
    <w:bookmarkStart w:name="z2672" w:id="262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625"/>
    <w:bookmarkStart w:name="z2673" w:id="262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626"/>
    <w:bookmarkStart w:name="z2674" w:id="262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627"/>
    <w:bookmarkStart w:name="z2675" w:id="2628"/>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628"/>
    <w:bookmarkStart w:name="z2676" w:id="2629"/>
    <w:p>
      <w:pPr>
        <w:spacing w:after="0"/>
        <w:ind w:left="0"/>
        <w:jc w:val="both"/>
      </w:pPr>
      <w:r>
        <w:rPr>
          <w:rFonts w:ascii="Times New Roman"/>
          <w:b w:val="false"/>
          <w:i w:val="false"/>
          <w:color w:val="000000"/>
          <w:sz w:val="28"/>
        </w:rPr>
        <w:t>
      8. Департаменттің орналасқан жері: индексі 160012, Қазақстан Республикасы, Шымкент қаласы, Әл-Фараби ауданы, Желтоқсан көшесі, 13-ғимарат.</w:t>
      </w:r>
    </w:p>
    <w:bookmarkEnd w:id="2629"/>
    <w:bookmarkStart w:name="z2677" w:id="263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Шымкент қаласының Полиция департаменті" мемлекеттік мекемесі.</w:t>
      </w:r>
    </w:p>
    <w:bookmarkEnd w:id="2630"/>
    <w:bookmarkStart w:name="z2678" w:id="26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31"/>
    <w:bookmarkStart w:name="z2679" w:id="2632"/>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2632"/>
    <w:bookmarkStart w:name="z2680" w:id="263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63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681" w:id="263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2634"/>
    <w:bookmarkStart w:name="z2682" w:id="2635"/>
    <w:p>
      <w:pPr>
        <w:spacing w:after="0"/>
        <w:ind w:left="0"/>
        <w:jc w:val="both"/>
      </w:pPr>
      <w:r>
        <w:rPr>
          <w:rFonts w:ascii="Times New Roman"/>
          <w:b w:val="false"/>
          <w:i w:val="false"/>
          <w:color w:val="000000"/>
          <w:sz w:val="28"/>
        </w:rPr>
        <w:t>
      13. Департаменттің міндеттері:</w:t>
      </w:r>
    </w:p>
    <w:bookmarkEnd w:id="2635"/>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2683" w:id="2636"/>
    <w:p>
      <w:pPr>
        <w:spacing w:after="0"/>
        <w:ind w:left="0"/>
        <w:jc w:val="both"/>
      </w:pPr>
      <w:r>
        <w:rPr>
          <w:rFonts w:ascii="Times New Roman"/>
          <w:b w:val="false"/>
          <w:i w:val="false"/>
          <w:color w:val="000000"/>
          <w:sz w:val="28"/>
        </w:rPr>
        <w:t>
      14. Функциялары:</w:t>
      </w:r>
    </w:p>
    <w:bookmarkEnd w:id="2636"/>
    <w:bookmarkStart w:name="z2684" w:id="2637"/>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2637"/>
    <w:bookmarkStart w:name="z2685" w:id="2638"/>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2638"/>
    <w:bookmarkStart w:name="z2686" w:id="2639"/>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2639"/>
    <w:bookmarkStart w:name="z2687" w:id="2640"/>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2640"/>
    <w:bookmarkStart w:name="z2688" w:id="2641"/>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2641"/>
    <w:bookmarkStart w:name="z2689" w:id="2642"/>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2642"/>
    <w:bookmarkStart w:name="z2690" w:id="2643"/>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2643"/>
    <w:bookmarkStart w:name="z2691" w:id="2644"/>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644"/>
    <w:bookmarkStart w:name="z2692" w:id="2645"/>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2645"/>
    <w:bookmarkStart w:name="z2693" w:id="2646"/>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2646"/>
    <w:bookmarkStart w:name="z2694" w:id="2647"/>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2647"/>
    <w:bookmarkStart w:name="z2695" w:id="2648"/>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2648"/>
    <w:bookmarkStart w:name="z2696" w:id="2649"/>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2649"/>
    <w:bookmarkStart w:name="z2697" w:id="2650"/>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2650"/>
    <w:bookmarkStart w:name="z2698" w:id="2651"/>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2651"/>
    <w:bookmarkStart w:name="z2699" w:id="2652"/>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2652"/>
    <w:bookmarkStart w:name="z2700" w:id="2653"/>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2653"/>
    <w:bookmarkStart w:name="z2701" w:id="2654"/>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2654"/>
    <w:bookmarkStart w:name="z2702" w:id="2655"/>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2655"/>
    <w:bookmarkStart w:name="z2703" w:id="2656"/>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2656"/>
    <w:bookmarkStart w:name="z2704" w:id="2657"/>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2657"/>
    <w:bookmarkStart w:name="z2705" w:id="2658"/>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2658"/>
    <w:bookmarkStart w:name="z2706" w:id="2659"/>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2659"/>
    <w:bookmarkStart w:name="z2707" w:id="2660"/>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2660"/>
    <w:bookmarkStart w:name="z2708" w:id="2661"/>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2661"/>
    <w:bookmarkStart w:name="z2709" w:id="2662"/>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2662"/>
    <w:bookmarkStart w:name="z2710" w:id="2663"/>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2663"/>
    <w:bookmarkStart w:name="z2711" w:id="2664"/>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2664"/>
    <w:bookmarkStart w:name="z2712" w:id="2665"/>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665"/>
    <w:bookmarkStart w:name="z2713" w:id="2666"/>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2666"/>
    <w:bookmarkStart w:name="z2714" w:id="2667"/>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2667"/>
    <w:bookmarkStart w:name="z2715" w:id="2668"/>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2668"/>
    <w:bookmarkStart w:name="z2716" w:id="2669"/>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2669"/>
    <w:bookmarkStart w:name="z2717" w:id="2670"/>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2670"/>
    <w:bookmarkStart w:name="z2718" w:id="2671"/>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2671"/>
    <w:bookmarkStart w:name="z2719" w:id="2672"/>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2672"/>
    <w:bookmarkStart w:name="z2720" w:id="2673"/>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2673"/>
    <w:bookmarkStart w:name="z2721" w:id="2674"/>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2674"/>
    <w:bookmarkStart w:name="z2722" w:id="2675"/>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675"/>
    <w:bookmarkStart w:name="z2723" w:id="2676"/>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2676"/>
    <w:bookmarkStart w:name="z2724" w:id="2677"/>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2677"/>
    <w:bookmarkStart w:name="z2725" w:id="2678"/>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2678"/>
    <w:bookmarkStart w:name="z2726" w:id="2679"/>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2679"/>
    <w:bookmarkStart w:name="z2727" w:id="2680"/>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2680"/>
    <w:bookmarkStart w:name="z2728" w:id="2681"/>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2681"/>
    <w:bookmarkStart w:name="z2729" w:id="2682"/>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2682"/>
    <w:bookmarkStart w:name="z2730" w:id="2683"/>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2683"/>
    <w:bookmarkStart w:name="z2731" w:id="2684"/>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2684"/>
    <w:bookmarkStart w:name="z2732" w:id="2685"/>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2685"/>
    <w:bookmarkStart w:name="z2733" w:id="2686"/>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2686"/>
    <w:bookmarkStart w:name="z2734" w:id="2687"/>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2687"/>
    <w:bookmarkStart w:name="z2735" w:id="2688"/>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2688"/>
    <w:bookmarkStart w:name="z2736" w:id="2689"/>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689"/>
    <w:bookmarkStart w:name="z2737" w:id="2690"/>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2690"/>
    <w:bookmarkStart w:name="z2738" w:id="2691"/>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2691"/>
    <w:bookmarkStart w:name="z2739" w:id="2692"/>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2692"/>
    <w:bookmarkStart w:name="z2740" w:id="2693"/>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2693"/>
    <w:bookmarkStart w:name="z2741" w:id="2694"/>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2694"/>
    <w:bookmarkStart w:name="z2742" w:id="2695"/>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2695"/>
    <w:bookmarkStart w:name="z2743" w:id="2696"/>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696"/>
    <w:bookmarkStart w:name="z2744" w:id="2697"/>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2697"/>
    <w:bookmarkStart w:name="z2745" w:id="2698"/>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2698"/>
    <w:bookmarkStart w:name="z2746" w:id="2699"/>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2699"/>
    <w:bookmarkStart w:name="z2747" w:id="2700"/>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2700"/>
    <w:bookmarkStart w:name="z2748" w:id="2701"/>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2701"/>
    <w:bookmarkStart w:name="z2749" w:id="2702"/>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2702"/>
    <w:bookmarkStart w:name="z2750" w:id="2703"/>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2703"/>
    <w:bookmarkStart w:name="z2751" w:id="2704"/>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2704"/>
    <w:bookmarkStart w:name="z2752" w:id="2705"/>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2705"/>
    <w:bookmarkStart w:name="z2753" w:id="2706"/>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2706"/>
    <w:bookmarkStart w:name="z2754" w:id="2707"/>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2707"/>
    <w:bookmarkStart w:name="z2755" w:id="2708"/>
    <w:p>
      <w:pPr>
        <w:spacing w:after="0"/>
        <w:ind w:left="0"/>
        <w:jc w:val="both"/>
      </w:pPr>
      <w:r>
        <w:rPr>
          <w:rFonts w:ascii="Times New Roman"/>
          <w:b w:val="false"/>
          <w:i w:val="false"/>
          <w:color w:val="000000"/>
          <w:sz w:val="28"/>
        </w:rPr>
        <w:t>
      72) жедел-криминалистикалық қызметті жүзеге асырады;</w:t>
      </w:r>
    </w:p>
    <w:bookmarkEnd w:id="2708"/>
    <w:bookmarkStart w:name="z2756" w:id="2709"/>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2709"/>
    <w:bookmarkStart w:name="z2757" w:id="2710"/>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2710"/>
    <w:bookmarkStart w:name="z2758" w:id="2711"/>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2711"/>
    <w:bookmarkStart w:name="z2759" w:id="2712"/>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2712"/>
    <w:bookmarkStart w:name="z2760" w:id="2713"/>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2713"/>
    <w:bookmarkStart w:name="z2761" w:id="2714"/>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2714"/>
    <w:bookmarkStart w:name="z2762" w:id="2715"/>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2715"/>
    <w:bookmarkStart w:name="z2763" w:id="2716"/>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2716"/>
    <w:bookmarkStart w:name="z2764" w:id="2717"/>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2717"/>
    <w:bookmarkStart w:name="z2765" w:id="2718"/>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2718"/>
    <w:bookmarkStart w:name="z2766" w:id="2719"/>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2719"/>
    <w:bookmarkStart w:name="z2767" w:id="2720"/>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720"/>
    <w:bookmarkStart w:name="z2768" w:id="2721"/>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2721"/>
    <w:bookmarkStart w:name="z2769" w:id="2722"/>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2722"/>
    <w:bookmarkStart w:name="z2770" w:id="2723"/>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2723"/>
    <w:bookmarkStart w:name="z2771" w:id="2724"/>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2724"/>
    <w:bookmarkStart w:name="z2772" w:id="2725"/>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2725"/>
    <w:bookmarkStart w:name="z2773" w:id="2726"/>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2726"/>
    <w:bookmarkStart w:name="z2774" w:id="2727"/>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2727"/>
    <w:bookmarkStart w:name="z2775" w:id="2728"/>
    <w:p>
      <w:pPr>
        <w:spacing w:after="0"/>
        <w:ind w:left="0"/>
        <w:jc w:val="both"/>
      </w:pPr>
      <w:r>
        <w:rPr>
          <w:rFonts w:ascii="Times New Roman"/>
          <w:b w:val="false"/>
          <w:i w:val="false"/>
          <w:color w:val="000000"/>
          <w:sz w:val="28"/>
        </w:rPr>
        <w:t>
      92) арнайы және әскери тасымалдауды ұйымдастырады;</w:t>
      </w:r>
    </w:p>
    <w:bookmarkEnd w:id="2728"/>
    <w:bookmarkStart w:name="z2776" w:id="2729"/>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2729"/>
    <w:bookmarkStart w:name="z2777" w:id="2730"/>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2730"/>
    <w:bookmarkStart w:name="z2778" w:id="2731"/>
    <w:p>
      <w:pPr>
        <w:spacing w:after="0"/>
        <w:ind w:left="0"/>
        <w:jc w:val="both"/>
      </w:pPr>
      <w:r>
        <w:rPr>
          <w:rFonts w:ascii="Times New Roman"/>
          <w:b w:val="false"/>
          <w:i w:val="false"/>
          <w:color w:val="000000"/>
          <w:sz w:val="28"/>
        </w:rPr>
        <w:t>
      15. Құқықтары және міндеттемелері:</w:t>
      </w:r>
    </w:p>
    <w:bookmarkEnd w:id="2731"/>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2779" w:id="2732"/>
    <w:p>
      <w:pPr>
        <w:spacing w:after="0"/>
        <w:ind w:left="0"/>
        <w:jc w:val="left"/>
      </w:pPr>
      <w:r>
        <w:rPr>
          <w:rFonts w:ascii="Times New Roman"/>
          <w:b/>
          <w:i w:val="false"/>
          <w:color w:val="000000"/>
        </w:rPr>
        <w:t xml:space="preserve"> 3. Департаменттің қызметін ұйымдастыру</w:t>
      </w:r>
    </w:p>
    <w:bookmarkEnd w:id="2732"/>
    <w:bookmarkStart w:name="z2780" w:id="273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2733"/>
    <w:bookmarkStart w:name="z2781" w:id="2734"/>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2734"/>
    <w:bookmarkStart w:name="z2782" w:id="273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2735"/>
    <w:bookmarkStart w:name="z2783" w:id="2736"/>
    <w:p>
      <w:pPr>
        <w:spacing w:after="0"/>
        <w:ind w:left="0"/>
        <w:jc w:val="both"/>
      </w:pPr>
      <w:r>
        <w:rPr>
          <w:rFonts w:ascii="Times New Roman"/>
          <w:b w:val="false"/>
          <w:i w:val="false"/>
          <w:color w:val="000000"/>
          <w:sz w:val="28"/>
        </w:rPr>
        <w:t>
      19. Департамент бастығының өкілеттігі:</w:t>
      </w:r>
    </w:p>
    <w:bookmarkEnd w:id="2736"/>
    <w:bookmarkStart w:name="z2784" w:id="2737"/>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2737"/>
    <w:bookmarkStart w:name="z2785" w:id="2738"/>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738"/>
    <w:bookmarkStart w:name="z2786" w:id="2739"/>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2739"/>
    <w:bookmarkStart w:name="z2787" w:id="274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2740"/>
    <w:bookmarkStart w:name="z2788" w:id="2741"/>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2741"/>
    <w:bookmarkStart w:name="z2789" w:id="2742"/>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2742"/>
    <w:bookmarkStart w:name="z2790" w:id="2743"/>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2743"/>
    <w:bookmarkStart w:name="z2791" w:id="2744"/>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2744"/>
    <w:bookmarkStart w:name="z2792" w:id="2745"/>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2745"/>
    <w:bookmarkStart w:name="z2793" w:id="2746"/>
    <w:p>
      <w:pPr>
        <w:spacing w:after="0"/>
        <w:ind w:left="0"/>
        <w:jc w:val="both"/>
      </w:pPr>
      <w:r>
        <w:rPr>
          <w:rFonts w:ascii="Times New Roman"/>
          <w:b w:val="false"/>
          <w:i w:val="false"/>
          <w:color w:val="000000"/>
          <w:sz w:val="28"/>
        </w:rPr>
        <w:t>
      10) өз құзыреті шегінде бұйрықтар шығарады;</w:t>
      </w:r>
    </w:p>
    <w:bookmarkEnd w:id="2746"/>
    <w:bookmarkStart w:name="z2794" w:id="2747"/>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747"/>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2795" w:id="2748"/>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2748"/>
    <w:bookmarkStart w:name="z2796" w:id="2749"/>
    <w:p>
      <w:pPr>
        <w:spacing w:after="0"/>
        <w:ind w:left="0"/>
        <w:jc w:val="left"/>
      </w:pPr>
      <w:r>
        <w:rPr>
          <w:rFonts w:ascii="Times New Roman"/>
          <w:b/>
          <w:i w:val="false"/>
          <w:color w:val="000000"/>
        </w:rPr>
        <w:t xml:space="preserve"> 4. Департаменттің мүлкі</w:t>
      </w:r>
    </w:p>
    <w:bookmarkEnd w:id="2749"/>
    <w:bookmarkStart w:name="z2797" w:id="275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75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2798" w:id="2751"/>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751"/>
    <w:bookmarkStart w:name="z2799" w:id="275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52"/>
    <w:bookmarkStart w:name="z2800" w:id="2753"/>
    <w:p>
      <w:pPr>
        <w:spacing w:after="0"/>
        <w:ind w:left="0"/>
        <w:jc w:val="left"/>
      </w:pPr>
      <w:r>
        <w:rPr>
          <w:rFonts w:ascii="Times New Roman"/>
          <w:b/>
          <w:i w:val="false"/>
          <w:color w:val="000000"/>
        </w:rPr>
        <w:t xml:space="preserve"> 5. Департаментті қайта ұйымдастыру және тарату</w:t>
      </w:r>
    </w:p>
    <w:bookmarkEnd w:id="2753"/>
    <w:bookmarkStart w:name="z2801" w:id="27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5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21-қосымша</w:t>
            </w:r>
          </w:p>
        </w:tc>
      </w:tr>
    </w:tbl>
    <w:bookmarkStart w:name="z2802" w:id="2755"/>
    <w:p>
      <w:pPr>
        <w:spacing w:after="0"/>
        <w:ind w:left="0"/>
        <w:jc w:val="left"/>
      </w:pPr>
      <w:r>
        <w:rPr>
          <w:rFonts w:ascii="Times New Roman"/>
          <w:b/>
          <w:i w:val="false"/>
          <w:color w:val="000000"/>
        </w:rPr>
        <w:t xml:space="preserve"> Қазақстан Республикасы Ішкі істер министрлігі Көліктегі полиция департаменті туралы ЕРЕЖЕ</w:t>
      </w:r>
    </w:p>
    <w:bookmarkEnd w:id="2755"/>
    <w:bookmarkStart w:name="z2803" w:id="2756"/>
    <w:p>
      <w:pPr>
        <w:spacing w:after="0"/>
        <w:ind w:left="0"/>
        <w:jc w:val="left"/>
      </w:pPr>
      <w:r>
        <w:rPr>
          <w:rFonts w:ascii="Times New Roman"/>
          <w:b/>
          <w:i w:val="false"/>
          <w:color w:val="000000"/>
        </w:rPr>
        <w:t xml:space="preserve"> Жалпы ережелер</w:t>
      </w:r>
    </w:p>
    <w:bookmarkEnd w:id="2756"/>
    <w:bookmarkStart w:name="z2804" w:id="2757"/>
    <w:p>
      <w:pPr>
        <w:spacing w:after="0"/>
        <w:ind w:left="0"/>
        <w:jc w:val="both"/>
      </w:pPr>
      <w:r>
        <w:rPr>
          <w:rFonts w:ascii="Times New Roman"/>
          <w:b w:val="false"/>
          <w:i w:val="false"/>
          <w:color w:val="000000"/>
          <w:sz w:val="28"/>
        </w:rPr>
        <w:t>
      1. Көліктегі полиция департаменті (бұдан әрі - Департамент) Қазақстан Республикасы Ішкі істер министрлігінің (бұдан әрі - Министрлік) көліктегі полиция органдары мен бөліністеріне басшылық етуді жүзеге асыратын аумақтық бөлінісі болып табылады.</w:t>
      </w:r>
    </w:p>
    <w:bookmarkEnd w:id="2757"/>
    <w:bookmarkStart w:name="z2805" w:id="27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758"/>
    <w:bookmarkStart w:name="z2806" w:id="2759"/>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2759"/>
    <w:bookmarkStart w:name="z2807" w:id="276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760"/>
    <w:bookmarkStart w:name="z2808" w:id="276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2761"/>
    <w:bookmarkStart w:name="z2809" w:id="276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2762"/>
    <w:bookmarkStart w:name="z2810" w:id="2763"/>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2763"/>
    <w:bookmarkStart w:name="z2811" w:id="2764"/>
    <w:p>
      <w:pPr>
        <w:spacing w:after="0"/>
        <w:ind w:left="0"/>
        <w:jc w:val="both"/>
      </w:pPr>
      <w:r>
        <w:rPr>
          <w:rFonts w:ascii="Times New Roman"/>
          <w:b w:val="false"/>
          <w:i w:val="false"/>
          <w:color w:val="000000"/>
          <w:sz w:val="28"/>
        </w:rPr>
        <w:t>
      8. Департаменттің орналасқан жері: индексі 011011, Қазақстан Республикасы, Астана қаласы, Сарыарқа ауданы, Александр Затаевич көшесі, 18/1-үй.</w:t>
      </w:r>
    </w:p>
    <w:bookmarkEnd w:id="2764"/>
    <w:bookmarkStart w:name="z2812" w:id="276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Көліктегі полиция департаменті" республикалық мемлекеттік мекемесі.</w:t>
      </w:r>
    </w:p>
    <w:bookmarkEnd w:id="2765"/>
    <w:bookmarkStart w:name="z2813" w:id="276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66"/>
    <w:bookmarkStart w:name="z2814" w:id="2767"/>
    <w:p>
      <w:pPr>
        <w:spacing w:after="0"/>
        <w:ind w:left="0"/>
        <w:jc w:val="both"/>
      </w:pPr>
      <w:r>
        <w:rPr>
          <w:rFonts w:ascii="Times New Roman"/>
          <w:b w:val="false"/>
          <w:i w:val="false"/>
          <w:color w:val="000000"/>
          <w:sz w:val="28"/>
        </w:rPr>
        <w:t>
      11. Департамент қызметін қаржыландыру республикалық бюджеттен жүзеге асырылады.</w:t>
      </w:r>
    </w:p>
    <w:bookmarkEnd w:id="2767"/>
    <w:bookmarkStart w:name="z2815" w:id="276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76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816" w:id="2769"/>
    <w:p>
      <w:pPr>
        <w:spacing w:after="0"/>
        <w:ind w:left="0"/>
        <w:jc w:val="left"/>
      </w:pPr>
      <w:r>
        <w:rPr>
          <w:rFonts w:ascii="Times New Roman"/>
          <w:b/>
          <w:i w:val="false"/>
          <w:color w:val="000000"/>
        </w:rPr>
        <w:t xml:space="preserve"> 2. Департаменттің негізгі мақсаты, функциялары, құқықтары мен міндеттері</w:t>
      </w:r>
    </w:p>
    <w:bookmarkEnd w:id="2769"/>
    <w:bookmarkStart w:name="z2817" w:id="2770"/>
    <w:p>
      <w:pPr>
        <w:spacing w:after="0"/>
        <w:ind w:left="0"/>
        <w:jc w:val="both"/>
      </w:pPr>
      <w:r>
        <w:rPr>
          <w:rFonts w:ascii="Times New Roman"/>
          <w:b w:val="false"/>
          <w:i w:val="false"/>
          <w:color w:val="000000"/>
          <w:sz w:val="28"/>
        </w:rPr>
        <w:t>
      13. Департаменттің мақсаттары:</w:t>
      </w:r>
    </w:p>
    <w:bookmarkEnd w:id="2770"/>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w:t>
      </w:r>
    </w:p>
    <w:p>
      <w:pPr>
        <w:spacing w:after="0"/>
        <w:ind w:left="0"/>
        <w:jc w:val="both"/>
      </w:pPr>
      <w:r>
        <w:rPr>
          <w:rFonts w:ascii="Times New Roman"/>
          <w:b w:val="false"/>
          <w:i w:val="false"/>
          <w:color w:val="000000"/>
          <w:sz w:val="28"/>
        </w:rPr>
        <w:t>
      3) қылмысқа қарсы іс-қимыл;</w:t>
      </w:r>
    </w:p>
    <w:p>
      <w:pPr>
        <w:spacing w:after="0"/>
        <w:ind w:left="0"/>
        <w:jc w:val="both"/>
      </w:pPr>
      <w:r>
        <w:rPr>
          <w:rFonts w:ascii="Times New Roman"/>
          <w:b w:val="false"/>
          <w:i w:val="false"/>
          <w:color w:val="000000"/>
          <w:sz w:val="28"/>
        </w:rPr>
        <w:t>
      4) әкімшілік жазаларды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жүктелетін өзге де міндеттер.</w:t>
      </w:r>
    </w:p>
    <w:bookmarkStart w:name="z2818" w:id="2771"/>
    <w:p>
      <w:pPr>
        <w:spacing w:after="0"/>
        <w:ind w:left="0"/>
        <w:jc w:val="both"/>
      </w:pPr>
      <w:r>
        <w:rPr>
          <w:rFonts w:ascii="Times New Roman"/>
          <w:b w:val="false"/>
          <w:i w:val="false"/>
          <w:color w:val="000000"/>
          <w:sz w:val="28"/>
        </w:rPr>
        <w:t>
      14. Функциялары:</w:t>
      </w:r>
    </w:p>
    <w:bookmarkEnd w:id="2771"/>
    <w:bookmarkStart w:name="z2819" w:id="2772"/>
    <w:p>
      <w:pPr>
        <w:spacing w:after="0"/>
        <w:ind w:left="0"/>
        <w:jc w:val="both"/>
      </w:pPr>
      <w:r>
        <w:rPr>
          <w:rFonts w:ascii="Times New Roman"/>
          <w:b w:val="false"/>
          <w:i w:val="false"/>
          <w:color w:val="000000"/>
          <w:sz w:val="28"/>
        </w:rPr>
        <w:t>
      1) Департаменттің құрылымдық бөліністерінің қызметін үйлестіруді, ведомстволық бақылауды және жоспарлауды жүзеге асырады;</w:t>
      </w:r>
    </w:p>
    <w:bookmarkEnd w:id="2772"/>
    <w:bookmarkStart w:name="z2820" w:id="2773"/>
    <w:p>
      <w:pPr>
        <w:spacing w:after="0"/>
        <w:ind w:left="0"/>
        <w:jc w:val="both"/>
      </w:pPr>
      <w:r>
        <w:rPr>
          <w:rFonts w:ascii="Times New Roman"/>
          <w:b w:val="false"/>
          <w:i w:val="false"/>
          <w:color w:val="000000"/>
          <w:sz w:val="28"/>
        </w:rPr>
        <w:t>
      2) Ішкі істер министрлігін және мемлекеттік органдарды әуе және темір жол көлігі учаскелері мен объектілеріндегі қылмысқа қарсы күрестің, қоғамдық тәртіпті сақтаудың жай-күйі туралы ақпараттандырады;</w:t>
      </w:r>
    </w:p>
    <w:bookmarkEnd w:id="2773"/>
    <w:bookmarkStart w:name="z2821" w:id="2774"/>
    <w:p>
      <w:pPr>
        <w:spacing w:after="0"/>
        <w:ind w:left="0"/>
        <w:jc w:val="both"/>
      </w:pPr>
      <w:r>
        <w:rPr>
          <w:rFonts w:ascii="Times New Roman"/>
          <w:b w:val="false"/>
          <w:i w:val="false"/>
          <w:color w:val="000000"/>
          <w:sz w:val="28"/>
        </w:rPr>
        <w:t>
      3) қоғамдық тәртіпті сақтау және қылмысқа қарсы күрес саласындағы республикалық ақпараттық жүйені құруға және жұмыс істеуіне қатысады;</w:t>
      </w:r>
    </w:p>
    <w:bookmarkEnd w:id="2774"/>
    <w:bookmarkStart w:name="z2822" w:id="2775"/>
    <w:p>
      <w:pPr>
        <w:spacing w:after="0"/>
        <w:ind w:left="0"/>
        <w:jc w:val="both"/>
      </w:pPr>
      <w:r>
        <w:rPr>
          <w:rFonts w:ascii="Times New Roman"/>
          <w:b w:val="false"/>
          <w:i w:val="false"/>
          <w:color w:val="000000"/>
          <w:sz w:val="28"/>
        </w:rPr>
        <w:t>
      4) құқық бұзушылықтар мен қылмыстардың алдын алу жөніндегі профилактикалық қызметті жүзеге асырады;</w:t>
      </w:r>
    </w:p>
    <w:bookmarkEnd w:id="2775"/>
    <w:bookmarkStart w:name="z2823" w:id="2776"/>
    <w:p>
      <w:pPr>
        <w:spacing w:after="0"/>
        <w:ind w:left="0"/>
        <w:jc w:val="both"/>
      </w:pPr>
      <w:r>
        <w:rPr>
          <w:rFonts w:ascii="Times New Roman"/>
          <w:b w:val="false"/>
          <w:i w:val="false"/>
          <w:color w:val="000000"/>
          <w:sz w:val="28"/>
        </w:rPr>
        <w:t>
      5) Көліктегі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2776"/>
    <w:bookmarkStart w:name="z2824" w:id="2777"/>
    <w:p>
      <w:pPr>
        <w:spacing w:after="0"/>
        <w:ind w:left="0"/>
        <w:jc w:val="both"/>
      </w:pPr>
      <w:r>
        <w:rPr>
          <w:rFonts w:ascii="Times New Roman"/>
          <w:b w:val="false"/>
          <w:i w:val="false"/>
          <w:color w:val="000000"/>
          <w:sz w:val="28"/>
        </w:rPr>
        <w:t>
      6) лицензианттардың қызметіне мемлекеттік бақылауды жүзеге асырады;</w:t>
      </w:r>
    </w:p>
    <w:bookmarkEnd w:id="2777"/>
    <w:bookmarkStart w:name="z2825" w:id="2778"/>
    <w:p>
      <w:pPr>
        <w:spacing w:after="0"/>
        <w:ind w:left="0"/>
        <w:jc w:val="both"/>
      </w:pPr>
      <w:r>
        <w:rPr>
          <w:rFonts w:ascii="Times New Roman"/>
          <w:b w:val="false"/>
          <w:i w:val="false"/>
          <w:color w:val="000000"/>
          <w:sz w:val="28"/>
        </w:rPr>
        <w:t>
      7) әуе және теміржол көлігінің учаскелері мен объектілерінде қызметтік қару мен оның патрондарының айналымына мемлекеттік бақылауды жүзеге асырады;</w:t>
      </w:r>
    </w:p>
    <w:bookmarkEnd w:id="2778"/>
    <w:bookmarkStart w:name="z2826" w:id="2779"/>
    <w:p>
      <w:pPr>
        <w:spacing w:after="0"/>
        <w:ind w:left="0"/>
        <w:jc w:val="both"/>
      </w:pPr>
      <w:r>
        <w:rPr>
          <w:rFonts w:ascii="Times New Roman"/>
          <w:b w:val="false"/>
          <w:i w:val="false"/>
          <w:color w:val="000000"/>
          <w:sz w:val="28"/>
        </w:rPr>
        <w:t>
      8) әйелдерге қатысты құқық бұзушылықтардың алдын алу бойынша профилактикалық қызметін жүзеге асырады;</w:t>
      </w:r>
    </w:p>
    <w:bookmarkEnd w:id="2779"/>
    <w:bookmarkStart w:name="z2827" w:id="2780"/>
    <w:p>
      <w:pPr>
        <w:spacing w:after="0"/>
        <w:ind w:left="0"/>
        <w:jc w:val="both"/>
      </w:pPr>
      <w:r>
        <w:rPr>
          <w:rFonts w:ascii="Times New Roman"/>
          <w:b w:val="false"/>
          <w:i w:val="false"/>
          <w:color w:val="000000"/>
          <w:sz w:val="28"/>
        </w:rPr>
        <w:t>
      9) қоғамдық тәртіпті сақтауға және құқық бұзушылық профилактикасына қатысатын азаматтармен және ұйымдармен өзара іс-қимыл жасасады;</w:t>
      </w:r>
    </w:p>
    <w:bookmarkEnd w:id="2780"/>
    <w:bookmarkStart w:name="z2828" w:id="2781"/>
    <w:p>
      <w:pPr>
        <w:spacing w:after="0"/>
        <w:ind w:left="0"/>
        <w:jc w:val="both"/>
      </w:pPr>
      <w:r>
        <w:rPr>
          <w:rFonts w:ascii="Times New Roman"/>
          <w:b w:val="false"/>
          <w:i w:val="false"/>
          <w:color w:val="000000"/>
          <w:sz w:val="28"/>
        </w:rPr>
        <w:t>
      10) көлік объектілерінде қоғамдық тәртіпті сақтауды қамтамасыз ету бойынша патрульдік-бекеттік қызмет атқаруды жүзеге асырады;</w:t>
      </w:r>
    </w:p>
    <w:bookmarkEnd w:id="2781"/>
    <w:bookmarkStart w:name="z2829" w:id="2782"/>
    <w:p>
      <w:pPr>
        <w:spacing w:after="0"/>
        <w:ind w:left="0"/>
        <w:jc w:val="both"/>
      </w:pPr>
      <w:r>
        <w:rPr>
          <w:rFonts w:ascii="Times New Roman"/>
          <w:b w:val="false"/>
          <w:i w:val="false"/>
          <w:color w:val="000000"/>
          <w:sz w:val="28"/>
        </w:rPr>
        <w:t>
      11) азаматтарды құқықтық тәрбиелеу бойынша шараларды іске асырады, құқықтық тәртіптің және көліктегі полиция органдары қызметінің жай-күйі туралы қоғамдық пікірді зерделейді;</w:t>
      </w:r>
    </w:p>
    <w:bookmarkEnd w:id="2782"/>
    <w:bookmarkStart w:name="z2830" w:id="2783"/>
    <w:p>
      <w:pPr>
        <w:spacing w:after="0"/>
        <w:ind w:left="0"/>
        <w:jc w:val="both"/>
      </w:pPr>
      <w:r>
        <w:rPr>
          <w:rFonts w:ascii="Times New Roman"/>
          <w:b w:val="false"/>
          <w:i w:val="false"/>
          <w:color w:val="000000"/>
          <w:sz w:val="28"/>
        </w:rPr>
        <w:t>
      12) кәмелетке толмағандарды құқық бұзушылықтар, қоғамға жат әрекеттер жасауға тартатын не балаларға қатысты басқа да құқыққа қарсы әрекеттер жасайтын адамдарды анықтайды және оларды Қазақстан Республикасының заңдарында көзделген жауаптылыққа тарту жөнінде шаралар қолданады;</w:t>
      </w:r>
    </w:p>
    <w:bookmarkEnd w:id="2783"/>
    <w:bookmarkStart w:name="z2831" w:id="2784"/>
    <w:p>
      <w:pPr>
        <w:spacing w:after="0"/>
        <w:ind w:left="0"/>
        <w:jc w:val="both"/>
      </w:pPr>
      <w:r>
        <w:rPr>
          <w:rFonts w:ascii="Times New Roman"/>
          <w:b w:val="false"/>
          <w:i w:val="false"/>
          <w:color w:val="000000"/>
          <w:sz w:val="28"/>
        </w:rPr>
        <w:t>
      13) бұзушылық жасауға ықпал ететін себептер мен жағдайларды жою үшін мүдделі мемлекеттік органдарға ұсыныстар енгізе отырып, кәмелетке толмағандармен құқық бұзушылық жасау немесе оларға қатысты жасалатын құқық бұзушылықтар фактілерін болдырмау бойынша шараларды қабылдайды, олардың орындалуын бақылауды қамтамасыз етеді;</w:t>
      </w:r>
    </w:p>
    <w:bookmarkEnd w:id="2784"/>
    <w:bookmarkStart w:name="z2832" w:id="2785"/>
    <w:p>
      <w:pPr>
        <w:spacing w:after="0"/>
        <w:ind w:left="0"/>
        <w:jc w:val="both"/>
      </w:pPr>
      <w:r>
        <w:rPr>
          <w:rFonts w:ascii="Times New Roman"/>
          <w:b w:val="false"/>
          <w:i w:val="false"/>
          <w:color w:val="000000"/>
          <w:sz w:val="28"/>
        </w:rPr>
        <w:t>
      14) кәмелетке толмағандар жасаған немесе олардың қатысуымен жасалған әкімшілік және қылмыстық құқық бұзушылықтар туралы арыздар мен хабарламаларды қарайды және оларға ықпал ететін себептер мен жағдайларды жою жөнінде шаралар қабылдау туралы ұсынымдар шығарады, олардың орындалуын бақылауды қамтамасыз етеді;</w:t>
      </w:r>
    </w:p>
    <w:bookmarkEnd w:id="2785"/>
    <w:bookmarkStart w:name="z2833" w:id="2786"/>
    <w:p>
      <w:pPr>
        <w:spacing w:after="0"/>
        <w:ind w:left="0"/>
        <w:jc w:val="both"/>
      </w:pPr>
      <w:r>
        <w:rPr>
          <w:rFonts w:ascii="Times New Roman"/>
          <w:b w:val="false"/>
          <w:i w:val="false"/>
          <w:color w:val="000000"/>
          <w:sz w:val="28"/>
        </w:rPr>
        <w:t>
      15) жаппай тәртіпсіздіктің жолын кесуге қатысады;</w:t>
      </w:r>
    </w:p>
    <w:bookmarkEnd w:id="2786"/>
    <w:bookmarkStart w:name="z2834" w:id="2787"/>
    <w:p>
      <w:pPr>
        <w:spacing w:after="0"/>
        <w:ind w:left="0"/>
        <w:jc w:val="both"/>
      </w:pPr>
      <w:r>
        <w:rPr>
          <w:rFonts w:ascii="Times New Roman"/>
          <w:b w:val="false"/>
          <w:i w:val="false"/>
          <w:color w:val="000000"/>
          <w:sz w:val="28"/>
        </w:rPr>
        <w:t>
      16)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2787"/>
    <w:bookmarkStart w:name="z2835" w:id="2788"/>
    <w:p>
      <w:pPr>
        <w:spacing w:after="0"/>
        <w:ind w:left="0"/>
        <w:jc w:val="both"/>
      </w:pPr>
      <w:r>
        <w:rPr>
          <w:rFonts w:ascii="Times New Roman"/>
          <w:b w:val="false"/>
          <w:i w:val="false"/>
          <w:color w:val="000000"/>
          <w:sz w:val="28"/>
        </w:rPr>
        <w:t>
      17) карантиндік іс-шараларға қатысады;</w:t>
      </w:r>
    </w:p>
    <w:bookmarkEnd w:id="2788"/>
    <w:bookmarkStart w:name="z2836" w:id="2789"/>
    <w:p>
      <w:pPr>
        <w:spacing w:after="0"/>
        <w:ind w:left="0"/>
        <w:jc w:val="both"/>
      </w:pPr>
      <w:r>
        <w:rPr>
          <w:rFonts w:ascii="Times New Roman"/>
          <w:b w:val="false"/>
          <w:i w:val="false"/>
          <w:color w:val="000000"/>
          <w:sz w:val="28"/>
        </w:rPr>
        <w:t>
      18) жеке және заңды тұлғаларға қылмыстық немесе әкімшілік құқық бұзушылықты жасауға ықпал ететін себептер мен жағдайларды жою туралы орындауға міндетті ұйғарымдарды, ұсынымдарды енгізеді;</w:t>
      </w:r>
    </w:p>
    <w:bookmarkEnd w:id="2789"/>
    <w:bookmarkStart w:name="z2837" w:id="2790"/>
    <w:p>
      <w:pPr>
        <w:spacing w:after="0"/>
        <w:ind w:left="0"/>
        <w:jc w:val="both"/>
      </w:pPr>
      <w:r>
        <w:rPr>
          <w:rFonts w:ascii="Times New Roman"/>
          <w:b w:val="false"/>
          <w:i w:val="false"/>
          <w:color w:val="000000"/>
          <w:sz w:val="28"/>
        </w:rPr>
        <w:t>
      19) жедел-профилактикалық, іздестіру және өзге де арнайы іс-шараларды өткізу кезінде бақылау-өткізу пункттерін белгілейді;</w:t>
      </w:r>
    </w:p>
    <w:bookmarkEnd w:id="2790"/>
    <w:bookmarkStart w:name="z2838" w:id="2791"/>
    <w:p>
      <w:pPr>
        <w:spacing w:after="0"/>
        <w:ind w:left="0"/>
        <w:jc w:val="both"/>
      </w:pPr>
      <w:r>
        <w:rPr>
          <w:rFonts w:ascii="Times New Roman"/>
          <w:b w:val="false"/>
          <w:i w:val="false"/>
          <w:color w:val="000000"/>
          <w:sz w:val="28"/>
        </w:rPr>
        <w:t>
      20) заңнамаға сәйкес қаруды, оқ-дәрілерді, есірткі құралдарын, психотроптық заттар мен прекурсорларды, сондай-ақ өзге де тыйым салынған заттарды алып қою жөніндегі профилактикалық іс-шаралар жүргізуді ұйымдастырады;</w:t>
      </w:r>
    </w:p>
    <w:bookmarkEnd w:id="2791"/>
    <w:bookmarkStart w:name="z2839" w:id="2792"/>
    <w:p>
      <w:pPr>
        <w:spacing w:after="0"/>
        <w:ind w:left="0"/>
        <w:jc w:val="both"/>
      </w:pPr>
      <w:r>
        <w:rPr>
          <w:rFonts w:ascii="Times New Roman"/>
          <w:b w:val="false"/>
          <w:i w:val="false"/>
          <w:color w:val="000000"/>
          <w:sz w:val="28"/>
        </w:rPr>
        <w:t>
      21)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2792"/>
    <w:bookmarkStart w:name="z2840" w:id="2793"/>
    <w:p>
      <w:pPr>
        <w:spacing w:after="0"/>
        <w:ind w:left="0"/>
        <w:jc w:val="both"/>
      </w:pPr>
      <w:r>
        <w:rPr>
          <w:rFonts w:ascii="Times New Roman"/>
          <w:b w:val="false"/>
          <w:i w:val="false"/>
          <w:color w:val="000000"/>
          <w:sz w:val="28"/>
        </w:rPr>
        <w:t>
      22) құзыреті шегінде қылмыстық құқық бұзушылықтарды анықтауды, жолын кесуді, алдын алуды және ашуды ұйымдастырады және жүзеге асырады;</w:t>
      </w:r>
    </w:p>
    <w:bookmarkEnd w:id="2793"/>
    <w:bookmarkStart w:name="z2841" w:id="2794"/>
    <w:p>
      <w:pPr>
        <w:spacing w:after="0"/>
        <w:ind w:left="0"/>
        <w:jc w:val="both"/>
      </w:pPr>
      <w:r>
        <w:rPr>
          <w:rFonts w:ascii="Times New Roman"/>
          <w:b w:val="false"/>
          <w:i w:val="false"/>
          <w:color w:val="000000"/>
          <w:sz w:val="28"/>
        </w:rPr>
        <w:t>
      23) заңнамаға сәйкес жедел-іздестіру қызметін жүзеге асырады;</w:t>
      </w:r>
    </w:p>
    <w:bookmarkEnd w:id="2794"/>
    <w:bookmarkStart w:name="z2842" w:id="2795"/>
    <w:p>
      <w:pPr>
        <w:spacing w:after="0"/>
        <w:ind w:left="0"/>
        <w:jc w:val="both"/>
      </w:pPr>
      <w:r>
        <w:rPr>
          <w:rFonts w:ascii="Times New Roman"/>
          <w:b w:val="false"/>
          <w:i w:val="false"/>
          <w:color w:val="000000"/>
          <w:sz w:val="28"/>
        </w:rPr>
        <w:t>
      24) ішкі істер органдарының құзыретіне жатқызылатын қылмыстық құқық бұзушылықтар бойынша сотқа дейінгі тергеп-тексеруді жүзеге асырады;</w:t>
      </w:r>
    </w:p>
    <w:bookmarkEnd w:id="2795"/>
    <w:bookmarkStart w:name="z2843" w:id="2796"/>
    <w:p>
      <w:pPr>
        <w:spacing w:after="0"/>
        <w:ind w:left="0"/>
        <w:jc w:val="both"/>
      </w:pPr>
      <w:r>
        <w:rPr>
          <w:rFonts w:ascii="Times New Roman"/>
          <w:b w:val="false"/>
          <w:i w:val="false"/>
          <w:color w:val="000000"/>
          <w:sz w:val="28"/>
        </w:rPr>
        <w:t>
      25) сотқа дейінгі тергеп-тексерудің жүргізілуіне және тергеушілердің заңдылықты сақтауына процестік бақылауды жүзеге асырады, неғұрлым күрделі қылмыстық істерді тергеп-тексеруге көмек көрсетеді, осы істер бойынша байқау ісін жүргізеді;</w:t>
      </w:r>
    </w:p>
    <w:bookmarkEnd w:id="2796"/>
    <w:bookmarkStart w:name="z2844" w:id="2797"/>
    <w:p>
      <w:pPr>
        <w:spacing w:after="0"/>
        <w:ind w:left="0"/>
        <w:jc w:val="both"/>
      </w:pPr>
      <w:r>
        <w:rPr>
          <w:rFonts w:ascii="Times New Roman"/>
          <w:b w:val="false"/>
          <w:i w:val="false"/>
          <w:color w:val="000000"/>
          <w:sz w:val="28"/>
        </w:rPr>
        <w:t>
      26) тергеушілердің құқық қолдану практикасын және оны жетілдіру жөнінде ұсыныстар енгізуді, сондай-ақ қолданыстағы заңнаманың жүйелі есебін жүргізуді, қарамағындағы органдарды оның өзгерістері мен толықтырулары туралы хабардар етуді зерделейді;</w:t>
      </w:r>
    </w:p>
    <w:bookmarkEnd w:id="2797"/>
    <w:bookmarkStart w:name="z2845" w:id="2798"/>
    <w:p>
      <w:pPr>
        <w:spacing w:after="0"/>
        <w:ind w:left="0"/>
        <w:jc w:val="both"/>
      </w:pPr>
      <w:r>
        <w:rPr>
          <w:rFonts w:ascii="Times New Roman"/>
          <w:b w:val="false"/>
          <w:i w:val="false"/>
          <w:color w:val="000000"/>
          <w:sz w:val="28"/>
        </w:rPr>
        <w:t>
      27) тергеу және заңда көзделген өзге де процестік әрекеттерді жүргізу кезінде соттардың, судьялардың қаулыларының, прокурорлардың жазбаша тапсырмаларының ұйғарымын орындайды;</w:t>
      </w:r>
    </w:p>
    <w:bookmarkEnd w:id="2798"/>
    <w:bookmarkStart w:name="z2846" w:id="2799"/>
    <w:p>
      <w:pPr>
        <w:spacing w:after="0"/>
        <w:ind w:left="0"/>
        <w:jc w:val="both"/>
      </w:pPr>
      <w:r>
        <w:rPr>
          <w:rFonts w:ascii="Times New Roman"/>
          <w:b w:val="false"/>
          <w:i w:val="false"/>
          <w:color w:val="000000"/>
          <w:sz w:val="28"/>
        </w:rPr>
        <w:t>
      28) қылмыстық процеске қатысушылардың және өзге де адамдардың өмірін, денсаулығын, ар-намысын, қадір-қасиетін және мүлкін қорғауды қамтамасыз етуді ұйымдастырады;</w:t>
      </w:r>
    </w:p>
    <w:bookmarkEnd w:id="2799"/>
    <w:bookmarkStart w:name="z2847" w:id="2800"/>
    <w:p>
      <w:pPr>
        <w:spacing w:after="0"/>
        <w:ind w:left="0"/>
        <w:jc w:val="both"/>
      </w:pPr>
      <w:r>
        <w:rPr>
          <w:rFonts w:ascii="Times New Roman"/>
          <w:b w:val="false"/>
          <w:i w:val="false"/>
          <w:color w:val="000000"/>
          <w:sz w:val="28"/>
        </w:rPr>
        <w:t>
      29) Қазақстан Республикасының халықаралық шарттарына сәйкес шет мемлекеттердің құзыретті органдарының қылмыстық істер бойынша құқықтық көмек көрсету туралы сұрау салуларын ұйымдастырады және орындайды;</w:t>
      </w:r>
    </w:p>
    <w:bookmarkEnd w:id="2800"/>
    <w:bookmarkStart w:name="z2848" w:id="2801"/>
    <w:p>
      <w:pPr>
        <w:spacing w:after="0"/>
        <w:ind w:left="0"/>
        <w:jc w:val="both"/>
      </w:pPr>
      <w:r>
        <w:rPr>
          <w:rFonts w:ascii="Times New Roman"/>
          <w:b w:val="false"/>
          <w:i w:val="false"/>
          <w:color w:val="000000"/>
          <w:sz w:val="28"/>
        </w:rPr>
        <w:t>
      30) азаматтарды қабылдауды жүзеге асырады, азаматтардың, лауазымды адамдардың ауызша және жазбаша өтініштерін, өтініштері мен ұсыныстарын уақтылы және толық қарайды, олар бойынша шешімдер қабылдайды;</w:t>
      </w:r>
    </w:p>
    <w:bookmarkEnd w:id="2801"/>
    <w:bookmarkStart w:name="z2849" w:id="2802"/>
    <w:p>
      <w:pPr>
        <w:spacing w:after="0"/>
        <w:ind w:left="0"/>
        <w:jc w:val="both"/>
      </w:pPr>
      <w:r>
        <w:rPr>
          <w:rFonts w:ascii="Times New Roman"/>
          <w:b w:val="false"/>
          <w:i w:val="false"/>
          <w:color w:val="000000"/>
          <w:sz w:val="28"/>
        </w:rPr>
        <w:t>
      31) қылмыстық құқық бұзушылық жасағанды, сотқа дейінгі тергеп-тексеруден немесе соттан жасырынған, қылмыстық жазаларды өтеуден жалтарған адамдарды, хабар-ошарсыз кеткен, із-түссіз жоғалған және өзге де адамдарды іздестіруді, танылмаған мәйіттерді сәйкестендіруді жүзеге асырады;</w:t>
      </w:r>
    </w:p>
    <w:bookmarkEnd w:id="2802"/>
    <w:bookmarkStart w:name="z2850" w:id="2803"/>
    <w:p>
      <w:pPr>
        <w:spacing w:after="0"/>
        <w:ind w:left="0"/>
        <w:jc w:val="both"/>
      </w:pPr>
      <w:r>
        <w:rPr>
          <w:rFonts w:ascii="Times New Roman"/>
          <w:b w:val="false"/>
          <w:i w:val="false"/>
          <w:color w:val="000000"/>
          <w:sz w:val="28"/>
        </w:rPr>
        <w:t>
      32) арнаулы, құқық қорғау және мемлекеттік органдармен бірлесіп терроризм актілерінің жолын кесу, кепілге алынғандарды босату және жарылғыш құрылғыларды залалсыздандыру жөніндегі терроризмге қарсы және арнаулы операцияларға қатысады;</w:t>
      </w:r>
    </w:p>
    <w:bookmarkEnd w:id="2803"/>
    <w:bookmarkStart w:name="z2851" w:id="2804"/>
    <w:p>
      <w:pPr>
        <w:spacing w:after="0"/>
        <w:ind w:left="0"/>
        <w:jc w:val="both"/>
      </w:pPr>
      <w:r>
        <w:rPr>
          <w:rFonts w:ascii="Times New Roman"/>
          <w:b w:val="false"/>
          <w:i w:val="false"/>
          <w:color w:val="000000"/>
          <w:sz w:val="28"/>
        </w:rPr>
        <w:t>
      33) экстрадицияланатын және сотталғандарды шет мемлекеттермен қабылдауды-беруді ұйымдастырады;</w:t>
      </w:r>
    </w:p>
    <w:bookmarkEnd w:id="2804"/>
    <w:bookmarkStart w:name="z2852" w:id="2805"/>
    <w:p>
      <w:pPr>
        <w:spacing w:after="0"/>
        <w:ind w:left="0"/>
        <w:jc w:val="both"/>
      </w:pPr>
      <w:r>
        <w:rPr>
          <w:rFonts w:ascii="Times New Roman"/>
          <w:b w:val="false"/>
          <w:i w:val="false"/>
          <w:color w:val="000000"/>
          <w:sz w:val="28"/>
        </w:rPr>
        <w:t>
      34) Қазақстан Республикасының халықаралық шарттарына сәйкес заңнамада белгіленген тәртіпте қылмыстық істер бойынша құқықтық көмек көрсету туралы шет мемлекеттердің құзыретті органдарының сұрау салуын орындайды;</w:t>
      </w:r>
    </w:p>
    <w:bookmarkEnd w:id="2805"/>
    <w:bookmarkStart w:name="z2853" w:id="2806"/>
    <w:p>
      <w:pPr>
        <w:spacing w:after="0"/>
        <w:ind w:left="0"/>
        <w:jc w:val="both"/>
      </w:pPr>
      <w:r>
        <w:rPr>
          <w:rFonts w:ascii="Times New Roman"/>
          <w:b w:val="false"/>
          <w:i w:val="false"/>
          <w:color w:val="000000"/>
          <w:sz w:val="28"/>
        </w:rPr>
        <w:t>
      35) қылмыстық процеске қатысушылардың және өзге де адамдардың өмірін, денсаулығын, ар-намысын, қадыр-қасиетін және мүлкін қорғауды бақылауды жүзеге асырады;</w:t>
      </w:r>
    </w:p>
    <w:bookmarkEnd w:id="2806"/>
    <w:bookmarkStart w:name="z2854" w:id="2807"/>
    <w:p>
      <w:pPr>
        <w:spacing w:after="0"/>
        <w:ind w:left="0"/>
        <w:jc w:val="both"/>
      </w:pPr>
      <w:r>
        <w:rPr>
          <w:rFonts w:ascii="Times New Roman"/>
          <w:b w:val="false"/>
          <w:i w:val="false"/>
          <w:color w:val="000000"/>
          <w:sz w:val="28"/>
        </w:rPr>
        <w:t>
      36) есірткі құралдарының, психотроптық заттар мен прекурсорлардың айналымы саласындағы мемлекеттік саясатты іске асыруға, олардың заңсыз айналымына және оларды теріс пайдалануға қарсы іс-қимылға қатысады;</w:t>
      </w:r>
    </w:p>
    <w:bookmarkEnd w:id="2807"/>
    <w:bookmarkStart w:name="z2855" w:id="2808"/>
    <w:p>
      <w:pPr>
        <w:spacing w:after="0"/>
        <w:ind w:left="0"/>
        <w:jc w:val="both"/>
      </w:pPr>
      <w:r>
        <w:rPr>
          <w:rFonts w:ascii="Times New Roman"/>
          <w:b w:val="false"/>
          <w:i w:val="false"/>
          <w:color w:val="000000"/>
          <w:sz w:val="28"/>
        </w:rPr>
        <w:t>
      37) қызметі есірткі құралдарының, психотроптық заттардың және перекурсорлардың және олардың заңсыз айналымына және оларды теріс пайдалануға қарсы іс-қимыл саласымен байланысты мамандарды оқытуды, даярлауды, қайта даярлауды, тағылымдамадан өткізуді және біліктілігін арттыруды ұйымдастырады;</w:t>
      </w:r>
    </w:p>
    <w:bookmarkEnd w:id="2808"/>
    <w:bookmarkStart w:name="z2856" w:id="2809"/>
    <w:p>
      <w:pPr>
        <w:spacing w:after="0"/>
        <w:ind w:left="0"/>
        <w:jc w:val="both"/>
      </w:pPr>
      <w:r>
        <w:rPr>
          <w:rFonts w:ascii="Times New Roman"/>
          <w:b w:val="false"/>
          <w:i w:val="false"/>
          <w:color w:val="000000"/>
          <w:sz w:val="28"/>
        </w:rPr>
        <w:t>
      38) есірткі құралдарының, психотроптық заттар мен прекурсорлардың айналымына, осы саладағы заңнаманың әуе және теміржол көлігі учаскелері мен объектілерінде қолданылуына мемлекеттік бақылауды жүзеге асырады;</w:t>
      </w:r>
    </w:p>
    <w:bookmarkEnd w:id="2809"/>
    <w:bookmarkStart w:name="z2857" w:id="2810"/>
    <w:p>
      <w:pPr>
        <w:spacing w:after="0"/>
        <w:ind w:left="0"/>
        <w:jc w:val="both"/>
      </w:pPr>
      <w:r>
        <w:rPr>
          <w:rFonts w:ascii="Times New Roman"/>
          <w:b w:val="false"/>
          <w:i w:val="false"/>
          <w:color w:val="000000"/>
          <w:sz w:val="28"/>
        </w:rPr>
        <w:t>
      39) қолда бармен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2810"/>
    <w:bookmarkStart w:name="z2858" w:id="2811"/>
    <w:p>
      <w:pPr>
        <w:spacing w:after="0"/>
        <w:ind w:left="0"/>
        <w:jc w:val="both"/>
      </w:pPr>
      <w:r>
        <w:rPr>
          <w:rFonts w:ascii="Times New Roman"/>
          <w:b w:val="false"/>
          <w:i w:val="false"/>
          <w:color w:val="000000"/>
          <w:sz w:val="28"/>
        </w:rPr>
        <w:t>
      40) құрамында есірткі бар өсімдіктерді анықтау, сондай-ақ есірткі құралдарын заңсыз тасымалдау арналарын жабу жөніндегі іс-шараларды өткізеді;</w:t>
      </w:r>
    </w:p>
    <w:bookmarkEnd w:id="2811"/>
    <w:bookmarkStart w:name="z2859" w:id="2812"/>
    <w:p>
      <w:pPr>
        <w:spacing w:after="0"/>
        <w:ind w:left="0"/>
        <w:jc w:val="both"/>
      </w:pPr>
      <w:r>
        <w:rPr>
          <w:rFonts w:ascii="Times New Roman"/>
          <w:b w:val="false"/>
          <w:i w:val="false"/>
          <w:color w:val="000000"/>
          <w:sz w:val="28"/>
        </w:rPr>
        <w:t>
      41) есірткі құралдарының, психотроптық заттардың және перекурсорлардың заңсыз айналымы саласындағы мемлекеттік органдардың және өзге ұйымдардың, сондай-ақ есірткі қылмысына қарсы іс-қимыл жөніндегі өңірлік консультативтік-кеңесші органдардың қызметін үйлестіруді жүзеге асырады;</w:t>
      </w:r>
    </w:p>
    <w:bookmarkEnd w:id="2812"/>
    <w:bookmarkStart w:name="z2860" w:id="2813"/>
    <w:p>
      <w:pPr>
        <w:spacing w:after="0"/>
        <w:ind w:left="0"/>
        <w:jc w:val="both"/>
      </w:pPr>
      <w:r>
        <w:rPr>
          <w:rFonts w:ascii="Times New Roman"/>
          <w:b w:val="false"/>
          <w:i w:val="false"/>
          <w:color w:val="000000"/>
          <w:sz w:val="28"/>
        </w:rPr>
        <w:t>
      42) Қазақстан Республикасында бақылауға жататын есірткі, психотроптық заттардың және перекурсорлардың тізімін және Заңсыз айналымда жүргені анықталған есірткі психотроптық заттарды және прекурсороларды шағын, ірі және аса ірі мөлшерлерге жатқызу туралы жиынтық кестені өзгерту және толықтыру бойынша ұсыныстар енгізеді;</w:t>
      </w:r>
    </w:p>
    <w:bookmarkEnd w:id="2813"/>
    <w:bookmarkStart w:name="z2861" w:id="2814"/>
    <w:p>
      <w:pPr>
        <w:spacing w:after="0"/>
        <w:ind w:left="0"/>
        <w:jc w:val="both"/>
      </w:pPr>
      <w:r>
        <w:rPr>
          <w:rFonts w:ascii="Times New Roman"/>
          <w:b w:val="false"/>
          <w:i w:val="false"/>
          <w:color w:val="000000"/>
          <w:sz w:val="28"/>
        </w:rPr>
        <w:t>
      43) әуе және темір жол объектілерінде, учаскелерінде есірткі жағдайының, есірткінің заңсыз айналымға түсуінің өңіраралық көздері мен түсу арналарының даму жай-күйі мен үрдістерін, оларды жабу бойынша шараларды әзірлеуді, тиісті апараттық-аналитикалық материалдарды дайындауды талдайды;</w:t>
      </w:r>
    </w:p>
    <w:bookmarkEnd w:id="2814"/>
    <w:bookmarkStart w:name="z2862" w:id="2815"/>
    <w:p>
      <w:pPr>
        <w:spacing w:after="0"/>
        <w:ind w:left="0"/>
        <w:jc w:val="both"/>
      </w:pPr>
      <w:r>
        <w:rPr>
          <w:rFonts w:ascii="Times New Roman"/>
          <w:b w:val="false"/>
          <w:i w:val="false"/>
          <w:color w:val="000000"/>
          <w:sz w:val="28"/>
        </w:rPr>
        <w:t>
      44) азаматтық пен азаматтардың көші-қоны саласындағы мемлекеттік саясатты іске асыруға қатысады;</w:t>
      </w:r>
    </w:p>
    <w:bookmarkEnd w:id="2815"/>
    <w:bookmarkStart w:name="z2863" w:id="2816"/>
    <w:p>
      <w:pPr>
        <w:spacing w:after="0"/>
        <w:ind w:left="0"/>
        <w:jc w:val="both"/>
      </w:pPr>
      <w:r>
        <w:rPr>
          <w:rFonts w:ascii="Times New Roman"/>
          <w:b w:val="false"/>
          <w:i w:val="false"/>
          <w:color w:val="000000"/>
          <w:sz w:val="28"/>
        </w:rPr>
        <w:t>
      45)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2816"/>
    <w:bookmarkStart w:name="z2864" w:id="2817"/>
    <w:p>
      <w:pPr>
        <w:spacing w:after="0"/>
        <w:ind w:left="0"/>
        <w:jc w:val="both"/>
      </w:pPr>
      <w:r>
        <w:rPr>
          <w:rFonts w:ascii="Times New Roman"/>
          <w:b w:val="false"/>
          <w:i w:val="false"/>
          <w:color w:val="000000"/>
          <w:sz w:val="28"/>
        </w:rPr>
        <w:t>
      46) азаматтардың көші-қоны саласындағы заңнаманы сақтау бойынша жүйелі ақпараттық-түсіндіру жұмысын ұйымдастырады;</w:t>
      </w:r>
    </w:p>
    <w:bookmarkEnd w:id="2817"/>
    <w:bookmarkStart w:name="z2865" w:id="2818"/>
    <w:p>
      <w:pPr>
        <w:spacing w:after="0"/>
        <w:ind w:left="0"/>
        <w:jc w:val="both"/>
      </w:pPr>
      <w:r>
        <w:rPr>
          <w:rFonts w:ascii="Times New Roman"/>
          <w:b w:val="false"/>
          <w:i w:val="false"/>
          <w:color w:val="000000"/>
          <w:sz w:val="28"/>
        </w:rPr>
        <w:t>
      47) көші-қон заңнамасын, оның ішінде халықаралық міндеттемелерге сәйкес іс-шараларды қасақана бұзған шетелдіктерді әкімшілік жауапкершілікке тарту, соттың шығарып жіберу туралы шешімін орындамаған шетелдіктерді анықтау бойынша "Мигрант", "Заңсыз келуші" профилактикалық іс-шаралар өткізуді ұйымдастырады;</w:t>
      </w:r>
    </w:p>
    <w:bookmarkEnd w:id="2818"/>
    <w:bookmarkStart w:name="z2866" w:id="2819"/>
    <w:p>
      <w:pPr>
        <w:spacing w:after="0"/>
        <w:ind w:left="0"/>
        <w:jc w:val="both"/>
      </w:pPr>
      <w:r>
        <w:rPr>
          <w:rFonts w:ascii="Times New Roman"/>
          <w:b w:val="false"/>
          <w:i w:val="false"/>
          <w:color w:val="000000"/>
          <w:sz w:val="28"/>
        </w:rPr>
        <w:t>
      48) шетел азаматтарын елден тыс жерлерге шығарып жіберуді ұйымдастырады;</w:t>
      </w:r>
    </w:p>
    <w:bookmarkEnd w:id="2819"/>
    <w:bookmarkStart w:name="z2867" w:id="2820"/>
    <w:p>
      <w:pPr>
        <w:spacing w:after="0"/>
        <w:ind w:left="0"/>
        <w:jc w:val="both"/>
      </w:pPr>
      <w:r>
        <w:rPr>
          <w:rFonts w:ascii="Times New Roman"/>
          <w:b w:val="false"/>
          <w:i w:val="false"/>
          <w:color w:val="000000"/>
          <w:sz w:val="28"/>
        </w:rPr>
        <w:t>
      49) келу визаларын беру, мемлекеттік шекараны кесіп өту үшін және олардың Қазақстан Республикасынан кетуі үшін шетелдіктерді әкімшілік жауаптылыққа тартқаннан кейін шығу визаларын беру;</w:t>
      </w:r>
    </w:p>
    <w:bookmarkEnd w:id="2820"/>
    <w:bookmarkStart w:name="z2868" w:id="2821"/>
    <w:p>
      <w:pPr>
        <w:spacing w:after="0"/>
        <w:ind w:left="0"/>
        <w:jc w:val="both"/>
      </w:pPr>
      <w:r>
        <w:rPr>
          <w:rFonts w:ascii="Times New Roman"/>
          <w:b w:val="false"/>
          <w:i w:val="false"/>
          <w:color w:val="000000"/>
          <w:sz w:val="28"/>
        </w:rPr>
        <w:t>
      50) Қазақстан Республикасы Ұлттық қауіпсіздік комитетінің Шекара қызметтерін Қазақстан Республикасының шекара маңындағы учаскелері мен теміржол көлігі объектілеріндегі құқықтық тәртіптің жай-күйі, Қазақстан Республикасының Мемлекеттік шекарасына және Қазақстан Республикасы Ұлттық қауіпсіздік комитетінің Шекара қызметіне қатысты құқыққа қарсы ұмтылыстары бар қылмыстық топтар мен адамдар туралы хабардар етеді;</w:t>
      </w:r>
    </w:p>
    <w:bookmarkEnd w:id="2821"/>
    <w:bookmarkStart w:name="z2869" w:id="2822"/>
    <w:p>
      <w:pPr>
        <w:spacing w:after="0"/>
        <w:ind w:left="0"/>
        <w:jc w:val="both"/>
      </w:pPr>
      <w:r>
        <w:rPr>
          <w:rFonts w:ascii="Times New Roman"/>
          <w:b w:val="false"/>
          <w:i w:val="false"/>
          <w:color w:val="000000"/>
          <w:sz w:val="28"/>
        </w:rPr>
        <w:t>
      51) азаматтардың және лауазымды адамдардың, шетелдіктердің және азаматтығы жоқ адамдардың олар үшін белгіленген келу, шығу, тұруы және Қазақстан Республикасы аумағы арқылы транзиттік өту қағидаларын сақтауын бақылауды жүзеге асырады;</w:t>
      </w:r>
    </w:p>
    <w:bookmarkEnd w:id="2822"/>
    <w:bookmarkStart w:name="z2870" w:id="2823"/>
    <w:p>
      <w:pPr>
        <w:spacing w:after="0"/>
        <w:ind w:left="0"/>
        <w:jc w:val="both"/>
      </w:pPr>
      <w:r>
        <w:rPr>
          <w:rFonts w:ascii="Times New Roman"/>
          <w:b w:val="false"/>
          <w:i w:val="false"/>
          <w:color w:val="000000"/>
          <w:sz w:val="28"/>
        </w:rPr>
        <w:t>
      52) жедел-криминалистикалық қызметті жүзеге асырады;</w:t>
      </w:r>
    </w:p>
    <w:bookmarkEnd w:id="2823"/>
    <w:bookmarkStart w:name="z2871" w:id="2824"/>
    <w:p>
      <w:pPr>
        <w:spacing w:after="0"/>
        <w:ind w:left="0"/>
        <w:jc w:val="both"/>
      </w:pPr>
      <w:r>
        <w:rPr>
          <w:rFonts w:ascii="Times New Roman"/>
          <w:b w:val="false"/>
          <w:i w:val="false"/>
          <w:color w:val="000000"/>
          <w:sz w:val="28"/>
        </w:rPr>
        <w:t>
      53) профилактикалық есепке қойылған күдікті, айыпталған адамдарды криминалистикалық есепке қою үшін суретке түсіру, дактилоскопиялау, дыбыстық жазба, бейнетүсірілім жүргізу, биологиялық, одорологиялық және басқа үлгілерді алады;</w:t>
      </w:r>
    </w:p>
    <w:bookmarkEnd w:id="2824"/>
    <w:bookmarkStart w:name="z2872" w:id="2825"/>
    <w:p>
      <w:pPr>
        <w:spacing w:after="0"/>
        <w:ind w:left="0"/>
        <w:jc w:val="both"/>
      </w:pPr>
      <w:r>
        <w:rPr>
          <w:rFonts w:ascii="Times New Roman"/>
          <w:b w:val="false"/>
          <w:i w:val="false"/>
          <w:color w:val="000000"/>
          <w:sz w:val="28"/>
        </w:rPr>
        <w:t>
      54) әуе және теміржол көлігінің учаскелері мен объектілерінде криминогендік ахуалға кешенді талдау және жедел ақпаратты үздіксіз жинауды қамтамасыз етеді;</w:t>
      </w:r>
    </w:p>
    <w:bookmarkEnd w:id="2825"/>
    <w:bookmarkStart w:name="z2873" w:id="2826"/>
    <w:p>
      <w:pPr>
        <w:spacing w:after="0"/>
        <w:ind w:left="0"/>
        <w:jc w:val="both"/>
      </w:pPr>
      <w:r>
        <w:rPr>
          <w:rFonts w:ascii="Times New Roman"/>
          <w:b w:val="false"/>
          <w:i w:val="false"/>
          <w:color w:val="000000"/>
          <w:sz w:val="28"/>
        </w:rPr>
        <w:t>
      55) ведомстволық және жедел есепті қалыптастырады және сүйемелдейді;</w:t>
      </w:r>
    </w:p>
    <w:bookmarkEnd w:id="2826"/>
    <w:bookmarkStart w:name="z2874" w:id="2827"/>
    <w:p>
      <w:pPr>
        <w:spacing w:after="0"/>
        <w:ind w:left="0"/>
        <w:jc w:val="both"/>
      </w:pPr>
      <w:r>
        <w:rPr>
          <w:rFonts w:ascii="Times New Roman"/>
          <w:b w:val="false"/>
          <w:i w:val="false"/>
          <w:color w:val="000000"/>
          <w:sz w:val="28"/>
        </w:rPr>
        <w:t>
      56) нормативтік құқықтық актілер шеңберінде, Қазақстан Республикасы ішкі істер органдарының бөліністерін, арнайы, құқық қорғау және мемлекеттік органдарын, сондай-ақ Тәуелсіз Мемлекеттер Достастығына қатысушы мемлекеттер жасаған келісімдер шеңберінде ақпараттық қамтамасыз етуді жүзеге асырады;</w:t>
      </w:r>
    </w:p>
    <w:bookmarkEnd w:id="2827"/>
    <w:bookmarkStart w:name="z2875" w:id="2828"/>
    <w:p>
      <w:pPr>
        <w:spacing w:after="0"/>
        <w:ind w:left="0"/>
        <w:jc w:val="both"/>
      </w:pPr>
      <w:r>
        <w:rPr>
          <w:rFonts w:ascii="Times New Roman"/>
          <w:b w:val="false"/>
          <w:i w:val="false"/>
          <w:color w:val="000000"/>
          <w:sz w:val="28"/>
        </w:rPr>
        <w:t>
      57) дербес деректерді өңдеу кезінде заңнаманың және ақпараттық қауіпсіздік талаптарын сақтай отырып, бөліністердің Департаменттің ақпараттық ресурстарына қолжетімділігін қамтамасыз етеді;</w:t>
      </w:r>
    </w:p>
    <w:bookmarkEnd w:id="2828"/>
    <w:bookmarkStart w:name="z2876" w:id="2829"/>
    <w:p>
      <w:pPr>
        <w:spacing w:after="0"/>
        <w:ind w:left="0"/>
        <w:jc w:val="both"/>
      </w:pPr>
      <w:r>
        <w:rPr>
          <w:rFonts w:ascii="Times New Roman"/>
          <w:b w:val="false"/>
          <w:i w:val="false"/>
          <w:color w:val="000000"/>
          <w:sz w:val="28"/>
        </w:rPr>
        <w:t>
      58) ведомстволық, статистикалық, мұрағаттық және өзге ақпараттарды жинауды, жинақтауды, өңдеуді, оларды Қазақстан Республикасының заңнамасына сәйкес ұсынуды жүзеге асырады;</w:t>
      </w:r>
    </w:p>
    <w:bookmarkEnd w:id="2829"/>
    <w:bookmarkStart w:name="z2877" w:id="2830"/>
    <w:p>
      <w:pPr>
        <w:spacing w:after="0"/>
        <w:ind w:left="0"/>
        <w:jc w:val="both"/>
      </w:pPr>
      <w:r>
        <w:rPr>
          <w:rFonts w:ascii="Times New Roman"/>
          <w:b w:val="false"/>
          <w:i w:val="false"/>
          <w:color w:val="000000"/>
          <w:sz w:val="28"/>
        </w:rPr>
        <w:t>
      59) ішкі істер органдарының жүйесінде бірыңғай мемлекеттік кадр саясатын іске асыруға қатысады;</w:t>
      </w:r>
    </w:p>
    <w:bookmarkEnd w:id="2830"/>
    <w:bookmarkStart w:name="z2878" w:id="2831"/>
    <w:p>
      <w:pPr>
        <w:spacing w:after="0"/>
        <w:ind w:left="0"/>
        <w:jc w:val="both"/>
      </w:pPr>
      <w:r>
        <w:rPr>
          <w:rFonts w:ascii="Times New Roman"/>
          <w:b w:val="false"/>
          <w:i w:val="false"/>
          <w:color w:val="000000"/>
          <w:sz w:val="28"/>
        </w:rPr>
        <w:t>
      60) Департамент қызметкерлерінің және жұмыскерлерінің кәсіби құзыретіне аттестаттау өткізеді;</w:t>
      </w:r>
    </w:p>
    <w:bookmarkEnd w:id="2831"/>
    <w:bookmarkStart w:name="z2879" w:id="2832"/>
    <w:p>
      <w:pPr>
        <w:spacing w:after="0"/>
        <w:ind w:left="0"/>
        <w:jc w:val="both"/>
      </w:pPr>
      <w:r>
        <w:rPr>
          <w:rFonts w:ascii="Times New Roman"/>
          <w:b w:val="false"/>
          <w:i w:val="false"/>
          <w:color w:val="000000"/>
          <w:sz w:val="28"/>
        </w:rPr>
        <w:t>
      61) Департамент бөліністеріне кадрларды даярлауды және оқытуды ұйымдастырады, Министрліктің білім беру ұйымдарының бітірушілерін Департамент бөліністеріне жұмысқа орналастыруды жүзеге асырады;</w:t>
      </w:r>
    </w:p>
    <w:bookmarkEnd w:id="2832"/>
    <w:bookmarkStart w:name="z2880" w:id="2833"/>
    <w:p>
      <w:pPr>
        <w:spacing w:after="0"/>
        <w:ind w:left="0"/>
        <w:jc w:val="both"/>
      </w:pPr>
      <w:r>
        <w:rPr>
          <w:rFonts w:ascii="Times New Roman"/>
          <w:b w:val="false"/>
          <w:i w:val="false"/>
          <w:color w:val="000000"/>
          <w:sz w:val="28"/>
        </w:rPr>
        <w:t>
      62) Департаментте және оның құрылымдық бөліністерінде заңдылықтың сақталуын және сыбайлас жемқорлыққа қарсы, азаптау мен өзге де рұқсат етілмеген жұмыс әдістеріне қарсы іс-қимылды қамтамасыз ету бойынша өзіндік қауіпсіздік бөліністерімен өзара іс-қимылды ұйымдастырады;</w:t>
      </w:r>
    </w:p>
    <w:bookmarkEnd w:id="2833"/>
    <w:bookmarkStart w:name="z2881" w:id="2834"/>
    <w:p>
      <w:pPr>
        <w:spacing w:after="0"/>
        <w:ind w:left="0"/>
        <w:jc w:val="both"/>
      </w:pPr>
      <w:r>
        <w:rPr>
          <w:rFonts w:ascii="Times New Roman"/>
          <w:b w:val="false"/>
          <w:i w:val="false"/>
          <w:color w:val="000000"/>
          <w:sz w:val="28"/>
        </w:rPr>
        <w:t>
      63)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834"/>
    <w:bookmarkStart w:name="z2882" w:id="2835"/>
    <w:p>
      <w:pPr>
        <w:spacing w:after="0"/>
        <w:ind w:left="0"/>
        <w:jc w:val="both"/>
      </w:pPr>
      <w:r>
        <w:rPr>
          <w:rFonts w:ascii="Times New Roman"/>
          <w:b w:val="false"/>
          <w:i w:val="false"/>
          <w:color w:val="000000"/>
          <w:sz w:val="28"/>
        </w:rPr>
        <w:t>
      64) қаржылық, материалдық-техникалық қамтамасыз етуді жүзеге асырады;</w:t>
      </w:r>
    </w:p>
    <w:bookmarkEnd w:id="2835"/>
    <w:bookmarkStart w:name="z2883" w:id="2836"/>
    <w:p>
      <w:pPr>
        <w:spacing w:after="0"/>
        <w:ind w:left="0"/>
        <w:jc w:val="both"/>
      </w:pPr>
      <w:r>
        <w:rPr>
          <w:rFonts w:ascii="Times New Roman"/>
          <w:b w:val="false"/>
          <w:i w:val="false"/>
          <w:color w:val="000000"/>
          <w:sz w:val="28"/>
        </w:rPr>
        <w:t>
      65) мемлекеттік құпияларды сақтауды, қарамағындағы көліктегі полиция органдарында құпиялылық режимінің сақталуын бақылауды қамтамасыз етеді;</w:t>
      </w:r>
    </w:p>
    <w:bookmarkEnd w:id="2836"/>
    <w:bookmarkStart w:name="z2884" w:id="2837"/>
    <w:p>
      <w:pPr>
        <w:spacing w:after="0"/>
        <w:ind w:left="0"/>
        <w:jc w:val="both"/>
      </w:pPr>
      <w:r>
        <w:rPr>
          <w:rFonts w:ascii="Times New Roman"/>
          <w:b w:val="false"/>
          <w:i w:val="false"/>
          <w:color w:val="000000"/>
          <w:sz w:val="28"/>
        </w:rPr>
        <w:t>
      66) өз құзыреті шегінде Қазақстан Республикасының мемлекеттік құпиясын құрайтын мәліметтерді қолданады;</w:t>
      </w:r>
    </w:p>
    <w:bookmarkEnd w:id="2837"/>
    <w:bookmarkStart w:name="z2885" w:id="2838"/>
    <w:p>
      <w:pPr>
        <w:spacing w:after="0"/>
        <w:ind w:left="0"/>
        <w:jc w:val="both"/>
      </w:pPr>
      <w:r>
        <w:rPr>
          <w:rFonts w:ascii="Times New Roman"/>
          <w:b w:val="false"/>
          <w:i w:val="false"/>
          <w:color w:val="000000"/>
          <w:sz w:val="28"/>
        </w:rPr>
        <w:t>
      67)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2838"/>
    <w:bookmarkStart w:name="z2886" w:id="2839"/>
    <w:p>
      <w:pPr>
        <w:spacing w:after="0"/>
        <w:ind w:left="0"/>
        <w:jc w:val="both"/>
      </w:pPr>
      <w:r>
        <w:rPr>
          <w:rFonts w:ascii="Times New Roman"/>
          <w:b w:val="false"/>
          <w:i w:val="false"/>
          <w:color w:val="000000"/>
          <w:sz w:val="28"/>
        </w:rPr>
        <w:t>
      68) Департаментте іс жүргізудің бірыңғай мемлекеттік жүйесінің жұмыс істеуін қамтамасыз етеді;</w:t>
      </w:r>
    </w:p>
    <w:bookmarkEnd w:id="2839"/>
    <w:bookmarkStart w:name="z2887" w:id="2840"/>
    <w:p>
      <w:pPr>
        <w:spacing w:after="0"/>
        <w:ind w:left="0"/>
        <w:jc w:val="both"/>
      </w:pPr>
      <w:r>
        <w:rPr>
          <w:rFonts w:ascii="Times New Roman"/>
          <w:b w:val="false"/>
          <w:i w:val="false"/>
          <w:color w:val="000000"/>
          <w:sz w:val="28"/>
        </w:rPr>
        <w:t>
      69) Соттарда, өзге де мемлекеттік органдарда Департаменттің және Қазақстан Республикасы Ішкі істер министрлігінің мүдделерін қорғауды және осы жұмыстарды жергілікті жерлерде үйлестіруді қамтамасыз етеді;</w:t>
      </w:r>
    </w:p>
    <w:bookmarkEnd w:id="2840"/>
    <w:bookmarkStart w:name="z2888" w:id="2841"/>
    <w:p>
      <w:pPr>
        <w:spacing w:after="0"/>
        <w:ind w:left="0"/>
        <w:jc w:val="both"/>
      </w:pPr>
      <w:r>
        <w:rPr>
          <w:rFonts w:ascii="Times New Roman"/>
          <w:b w:val="false"/>
          <w:i w:val="false"/>
          <w:color w:val="000000"/>
          <w:sz w:val="28"/>
        </w:rPr>
        <w:t>
      70) азаматтар мен заңды тұлғалардың өкілдерін қабылдауды, өтініштерде, сұрау салуларда, пікірлер мен хабарламаларда жеке және заңды тұлғалар көтеретін жүйелік проблемаларды уақтылы және толық қарауды, талдауды, мониторингілеуді және анықтауды, олар бойынша шешімдер қабылдауды жүзеге асырады;</w:t>
      </w:r>
    </w:p>
    <w:bookmarkEnd w:id="2841"/>
    <w:bookmarkStart w:name="z2889" w:id="2842"/>
    <w:p>
      <w:pPr>
        <w:spacing w:after="0"/>
        <w:ind w:left="0"/>
        <w:jc w:val="both"/>
      </w:pPr>
      <w:r>
        <w:rPr>
          <w:rFonts w:ascii="Times New Roman"/>
          <w:b w:val="false"/>
          <w:i w:val="false"/>
          <w:color w:val="000000"/>
          <w:sz w:val="28"/>
        </w:rPr>
        <w:t>
      71) Қазақстан Республикасы Президенті мен Үкіметінің заңдарында, актілерінде көзделген өзге де функцияларды жүзеге асырады</w:t>
      </w:r>
    </w:p>
    <w:bookmarkEnd w:id="2842"/>
    <w:bookmarkStart w:name="z2890" w:id="2843"/>
    <w:p>
      <w:pPr>
        <w:spacing w:after="0"/>
        <w:ind w:left="0"/>
        <w:jc w:val="both"/>
      </w:pPr>
      <w:r>
        <w:rPr>
          <w:rFonts w:ascii="Times New Roman"/>
          <w:b w:val="false"/>
          <w:i w:val="false"/>
          <w:color w:val="000000"/>
          <w:sz w:val="28"/>
        </w:rPr>
        <w:t>
      15. Құқықтары мен міндеттері:</w:t>
      </w:r>
    </w:p>
    <w:bookmarkEnd w:id="2843"/>
    <w:bookmarkStart w:name="z2891" w:id="284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заңнамада белгіленген тәртіпте қажетті ақпарат пен материалдарды сұрату және алу;</w:t>
      </w:r>
    </w:p>
    <w:bookmarkEnd w:id="2844"/>
    <w:bookmarkStart w:name="z2892" w:id="2845"/>
    <w:p>
      <w:pPr>
        <w:spacing w:after="0"/>
        <w:ind w:left="0"/>
        <w:jc w:val="both"/>
      </w:pPr>
      <w:r>
        <w:rPr>
          <w:rFonts w:ascii="Times New Roman"/>
          <w:b w:val="false"/>
          <w:i w:val="false"/>
          <w:color w:val="000000"/>
          <w:sz w:val="28"/>
        </w:rPr>
        <w:t>
      2) құзыреті шегінде халықаралық шарттар бойынша міндеттерді орындау;</w:t>
      </w:r>
    </w:p>
    <w:bookmarkEnd w:id="2845"/>
    <w:bookmarkStart w:name="z2893" w:id="2846"/>
    <w:p>
      <w:pPr>
        <w:spacing w:after="0"/>
        <w:ind w:left="0"/>
        <w:jc w:val="both"/>
      </w:pPr>
      <w:r>
        <w:rPr>
          <w:rFonts w:ascii="Times New Roman"/>
          <w:b w:val="false"/>
          <w:i w:val="false"/>
          <w:color w:val="000000"/>
          <w:sz w:val="28"/>
        </w:rPr>
        <w:t xml:space="preserve">
      3) қолданыстағы заңнамалық актілерде көзделген өзгеде құқықтар мен міндеттерді жүзеге асырады. </w:t>
      </w:r>
    </w:p>
    <w:bookmarkEnd w:id="2846"/>
    <w:bookmarkStart w:name="z2894" w:id="2847"/>
    <w:p>
      <w:pPr>
        <w:spacing w:after="0"/>
        <w:ind w:left="0"/>
        <w:jc w:val="left"/>
      </w:pPr>
      <w:r>
        <w:rPr>
          <w:rFonts w:ascii="Times New Roman"/>
          <w:b/>
          <w:i w:val="false"/>
          <w:color w:val="000000"/>
        </w:rPr>
        <w:t xml:space="preserve"> 3. Департаменттің қызметін ұйымдастыру</w:t>
      </w:r>
    </w:p>
    <w:bookmarkEnd w:id="2847"/>
    <w:bookmarkStart w:name="z2895" w:id="2848"/>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өз функцияларын жүзеге асыруға дербес жауапты болатын Департамент бастығы жүзеге асырады.</w:t>
      </w:r>
    </w:p>
    <w:bookmarkEnd w:id="2848"/>
    <w:bookmarkStart w:name="z2896" w:id="2849"/>
    <w:p>
      <w:pPr>
        <w:spacing w:after="0"/>
        <w:ind w:left="0"/>
        <w:jc w:val="both"/>
      </w:pPr>
      <w:r>
        <w:rPr>
          <w:rFonts w:ascii="Times New Roman"/>
          <w:b w:val="false"/>
          <w:i w:val="false"/>
          <w:color w:val="000000"/>
          <w:sz w:val="28"/>
        </w:rPr>
        <w:t>
      17. Департамент бастығын Қазақстан Республикасының Ішкі істер министрі Қазақстан Республикасының құқық қорғау органдары басшылығының президенттік резервінде тұрған полиция қызметкерлері қатарынан қызметке тағайындайды және оны қызметтен босатады.</w:t>
      </w:r>
    </w:p>
    <w:bookmarkEnd w:id="2849"/>
    <w:bookmarkStart w:name="z2897" w:id="2850"/>
    <w:p>
      <w:pPr>
        <w:spacing w:after="0"/>
        <w:ind w:left="0"/>
        <w:jc w:val="both"/>
      </w:pPr>
      <w:r>
        <w:rPr>
          <w:rFonts w:ascii="Times New Roman"/>
          <w:b w:val="false"/>
          <w:i w:val="false"/>
          <w:color w:val="000000"/>
          <w:sz w:val="28"/>
        </w:rPr>
        <w:t>
      18. Департамент бастығының орынбасарлары бар, олар Қазақстан Республикасының заңнамасына сәйкес лауазымға тағайындалады және лауазымынан босатылады.</w:t>
      </w:r>
    </w:p>
    <w:bookmarkEnd w:id="2850"/>
    <w:bookmarkStart w:name="z2898" w:id="2851"/>
    <w:p>
      <w:pPr>
        <w:spacing w:after="0"/>
        <w:ind w:left="0"/>
        <w:jc w:val="both"/>
      </w:pPr>
      <w:r>
        <w:rPr>
          <w:rFonts w:ascii="Times New Roman"/>
          <w:b w:val="false"/>
          <w:i w:val="false"/>
          <w:color w:val="000000"/>
          <w:sz w:val="28"/>
        </w:rPr>
        <w:t>
      19. Департамент бастығының өкілеттігі:</w:t>
      </w:r>
    </w:p>
    <w:bookmarkEnd w:id="2851"/>
    <w:bookmarkStart w:name="z2899" w:id="2852"/>
    <w:p>
      <w:pPr>
        <w:spacing w:after="0"/>
        <w:ind w:left="0"/>
        <w:jc w:val="both"/>
      </w:pPr>
      <w:r>
        <w:rPr>
          <w:rFonts w:ascii="Times New Roman"/>
          <w:b w:val="false"/>
          <w:i w:val="false"/>
          <w:color w:val="000000"/>
          <w:sz w:val="28"/>
        </w:rPr>
        <w:t>
      1) Қарамағындағы органдар мен полиция бөліністерінің қызметін жалпы үйлестіруді қамтамасыз етеді;</w:t>
      </w:r>
    </w:p>
    <w:bookmarkEnd w:id="2852"/>
    <w:bookmarkStart w:name="z2900" w:id="2853"/>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2853"/>
    <w:bookmarkStart w:name="z2901" w:id="2854"/>
    <w:p>
      <w:pPr>
        <w:spacing w:after="0"/>
        <w:ind w:left="0"/>
        <w:jc w:val="both"/>
      </w:pPr>
      <w:r>
        <w:rPr>
          <w:rFonts w:ascii="Times New Roman"/>
          <w:b w:val="false"/>
          <w:i w:val="false"/>
          <w:color w:val="000000"/>
          <w:sz w:val="28"/>
        </w:rPr>
        <w:t>
      3) өзінің номенклатурасына кіретін Департамент лауазымдарына қызметкерлерін тағайындайды және босатады;</w:t>
      </w:r>
    </w:p>
    <w:bookmarkEnd w:id="2854"/>
    <w:bookmarkStart w:name="z2902" w:id="2855"/>
    <w:p>
      <w:pPr>
        <w:spacing w:after="0"/>
        <w:ind w:left="0"/>
        <w:jc w:val="both"/>
      </w:pPr>
      <w:r>
        <w:rPr>
          <w:rFonts w:ascii="Times New Roman"/>
          <w:b w:val="false"/>
          <w:i w:val="false"/>
          <w:color w:val="000000"/>
          <w:sz w:val="28"/>
        </w:rPr>
        <w:t>
      4) Қазақстан Республикасының заңнамасында белгіленген тәртіпте Департамент қызметкерлерін іссапарға жіберу, демалыстар ұсыну, материалдық көмек көрсету, даярлау (қайта даярлау), біліктілікті арттыру, арнайы атақ беру, көтермелеу, үстемақы төлеу және сыйақы беру мәселелерін шешеді;</w:t>
      </w:r>
    </w:p>
    <w:bookmarkEnd w:id="2855"/>
    <w:bookmarkStart w:name="z2903" w:id="2856"/>
    <w:p>
      <w:pPr>
        <w:spacing w:after="0"/>
        <w:ind w:left="0"/>
        <w:jc w:val="both"/>
      </w:pPr>
      <w:r>
        <w:rPr>
          <w:rFonts w:ascii="Times New Roman"/>
          <w:b w:val="false"/>
          <w:i w:val="false"/>
          <w:color w:val="000000"/>
          <w:sz w:val="28"/>
        </w:rPr>
        <w:t>
      5) Департамент қызметкерлерінің тәлімгерлігін, тәрбиелік, идеологиялық және имидждік жұмысын ұйымдастырады, олардың тәртіпті, заңдылықты, құпиялылық режимін сақтауын және кәсіби деңгейін арттыруды қамтамасыз етеді;</w:t>
      </w:r>
    </w:p>
    <w:bookmarkEnd w:id="2856"/>
    <w:bookmarkStart w:name="z2904" w:id="2857"/>
    <w:p>
      <w:pPr>
        <w:spacing w:after="0"/>
        <w:ind w:left="0"/>
        <w:jc w:val="both"/>
      </w:pPr>
      <w:r>
        <w:rPr>
          <w:rFonts w:ascii="Times New Roman"/>
          <w:b w:val="false"/>
          <w:i w:val="false"/>
          <w:color w:val="000000"/>
          <w:sz w:val="28"/>
        </w:rPr>
        <w:t>
      6) Департаментте және оның құрылымдық бөліністерінде сыбайлас жемқорлыққа, азаптауға және өзге де рұқсат етілмеген жұмыс әдістеріне қарсы іс-қимылға бағытталған шараларды қабылдайды және осы салаларда профилактикалық шараларды іске асыруға дербес жауапты болады;</w:t>
      </w:r>
    </w:p>
    <w:bookmarkEnd w:id="2857"/>
    <w:bookmarkStart w:name="z2905" w:id="2858"/>
    <w:p>
      <w:pPr>
        <w:spacing w:after="0"/>
        <w:ind w:left="0"/>
        <w:jc w:val="both"/>
      </w:pPr>
      <w:r>
        <w:rPr>
          <w:rFonts w:ascii="Times New Roman"/>
          <w:b w:val="false"/>
          <w:i w:val="false"/>
          <w:color w:val="000000"/>
          <w:sz w:val="28"/>
        </w:rPr>
        <w:t xml:space="preserve">
      7) Департаменттің құрылымдық бөліністері туралы ережелерді және лауазымды адамдардың функционалдық міндеттерін бекітеді; </w:t>
      </w:r>
    </w:p>
    <w:bookmarkEnd w:id="2858"/>
    <w:bookmarkStart w:name="z2906" w:id="2859"/>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 қолданады;</w:t>
      </w:r>
    </w:p>
    <w:bookmarkEnd w:id="2859"/>
    <w:bookmarkStart w:name="z2907" w:id="2860"/>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2860"/>
    <w:bookmarkStart w:name="z2908" w:id="2861"/>
    <w:p>
      <w:pPr>
        <w:spacing w:after="0"/>
        <w:ind w:left="0"/>
        <w:jc w:val="both"/>
      </w:pPr>
      <w:r>
        <w:rPr>
          <w:rFonts w:ascii="Times New Roman"/>
          <w:b w:val="false"/>
          <w:i w:val="false"/>
          <w:color w:val="000000"/>
          <w:sz w:val="28"/>
        </w:rPr>
        <w:t>
      10) өз құзыреті шегінде бұйрықтар шығарады;</w:t>
      </w:r>
    </w:p>
    <w:bookmarkEnd w:id="2861"/>
    <w:bookmarkStart w:name="z2909" w:id="2862"/>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2862"/>
    <w:p>
      <w:pPr>
        <w:spacing w:after="0"/>
        <w:ind w:left="0"/>
        <w:jc w:val="both"/>
      </w:pPr>
      <w:r>
        <w:rPr>
          <w:rFonts w:ascii="Times New Roman"/>
          <w:b w:val="false"/>
          <w:i w:val="false"/>
          <w:color w:val="000000"/>
          <w:sz w:val="28"/>
        </w:rPr>
        <w:t>
      Департамент бастығының өкілеттігін ол болмаған кезеңде орындауды қолданыстағы заңнамаға сәйкес оны алмастыратын адам жүзеге асырады.</w:t>
      </w:r>
    </w:p>
    <w:bookmarkStart w:name="z2910" w:id="2863"/>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2863"/>
    <w:bookmarkStart w:name="z2911" w:id="2864"/>
    <w:p>
      <w:pPr>
        <w:spacing w:after="0"/>
        <w:ind w:left="0"/>
        <w:jc w:val="left"/>
      </w:pPr>
      <w:r>
        <w:rPr>
          <w:rFonts w:ascii="Times New Roman"/>
          <w:b/>
          <w:i w:val="false"/>
          <w:color w:val="000000"/>
        </w:rPr>
        <w:t xml:space="preserve"> 4. Департаменттің мүлкі</w:t>
      </w:r>
    </w:p>
    <w:bookmarkEnd w:id="2864"/>
    <w:bookmarkStart w:name="z2912" w:id="2865"/>
    <w:p>
      <w:pPr>
        <w:spacing w:after="0"/>
        <w:ind w:left="0"/>
        <w:jc w:val="both"/>
      </w:pPr>
      <w:r>
        <w:rPr>
          <w:rFonts w:ascii="Times New Roman"/>
          <w:b w:val="false"/>
          <w:i w:val="false"/>
          <w:color w:val="000000"/>
          <w:sz w:val="28"/>
        </w:rPr>
        <w:t xml:space="preserve">
      21. Департаменттің заңнамада көзделген жағдайларда жедел басқару құқығында оқшауланған мүлкі болуы мүмкін. </w:t>
      </w:r>
    </w:p>
    <w:bookmarkEnd w:id="286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913" w:id="2866"/>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2866"/>
    <w:bookmarkStart w:name="z2914" w:id="2867"/>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де тәсілмен иелік етуге құқығы жоқ.</w:t>
      </w:r>
    </w:p>
    <w:bookmarkEnd w:id="2867"/>
    <w:bookmarkStart w:name="z2915" w:id="2868"/>
    <w:p>
      <w:pPr>
        <w:spacing w:after="0"/>
        <w:ind w:left="0"/>
        <w:jc w:val="left"/>
      </w:pPr>
      <w:r>
        <w:rPr>
          <w:rFonts w:ascii="Times New Roman"/>
          <w:b/>
          <w:i w:val="false"/>
          <w:color w:val="000000"/>
        </w:rPr>
        <w:t xml:space="preserve"> 5. Департаментті қайта ұйымдастыру және тарату</w:t>
      </w:r>
    </w:p>
    <w:bookmarkEnd w:id="2868"/>
    <w:bookmarkStart w:name="z2916" w:id="286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86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22-қосымша</w:t>
            </w:r>
          </w:p>
        </w:tc>
      </w:tr>
    </w:tbl>
    <w:bookmarkStart w:name="z2917" w:id="2870"/>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w:t>
      </w:r>
    </w:p>
    <w:bookmarkEnd w:id="2870"/>
    <w:bookmarkStart w:name="z2918" w:id="2871"/>
    <w:p>
      <w:pPr>
        <w:spacing w:after="0"/>
        <w:ind w:left="0"/>
        <w:jc w:val="left"/>
      </w:pPr>
      <w:r>
        <w:rPr>
          <w:rFonts w:ascii="Times New Roman"/>
          <w:b/>
          <w:i w:val="false"/>
          <w:color w:val="000000"/>
        </w:rPr>
        <w:t xml:space="preserve"> 1. Жалпы ережелер</w:t>
      </w:r>
    </w:p>
    <w:bookmarkEnd w:id="2871"/>
    <w:bookmarkStart w:name="z2919" w:id="2872"/>
    <w:p>
      <w:pPr>
        <w:spacing w:after="0"/>
        <w:ind w:left="0"/>
        <w:jc w:val="both"/>
      </w:pPr>
      <w:r>
        <w:rPr>
          <w:rFonts w:ascii="Times New Roman"/>
          <w:b w:val="false"/>
          <w:i w:val="false"/>
          <w:color w:val="000000"/>
          <w:sz w:val="28"/>
        </w:rPr>
        <w:t>
      1. Астана қаласы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2872"/>
    <w:bookmarkStart w:name="z2920" w:id="287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873"/>
    <w:bookmarkStart w:name="z2921" w:id="287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874"/>
    <w:bookmarkStart w:name="z2922" w:id="287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875"/>
    <w:bookmarkStart w:name="z2923" w:id="2876"/>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2876"/>
    <w:bookmarkStart w:name="z2924" w:id="287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2877"/>
    <w:bookmarkStart w:name="z2925" w:id="287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878"/>
    <w:bookmarkStart w:name="z2926" w:id="2879"/>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Астана қаласы, Сарыарқа ауданы, Шыңтас тұйық көше, 14А-үй.</w:t>
      </w:r>
    </w:p>
    <w:bookmarkEnd w:id="2879"/>
    <w:bookmarkStart w:name="z2927" w:id="2880"/>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Астана қаласы бойынша Қылмыстық-атқару жүйесі департаменті" республикалық мемлекеттік мекемесі.</w:t>
      </w:r>
    </w:p>
    <w:bookmarkEnd w:id="2880"/>
    <w:bookmarkStart w:name="z2928" w:id="288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81"/>
    <w:bookmarkStart w:name="z2929" w:id="288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882"/>
    <w:bookmarkStart w:name="z2930" w:id="2883"/>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28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931" w:id="2884"/>
    <w:p>
      <w:pPr>
        <w:spacing w:after="0"/>
        <w:ind w:left="0"/>
        <w:jc w:val="left"/>
      </w:pPr>
      <w:r>
        <w:rPr>
          <w:rFonts w:ascii="Times New Roman"/>
          <w:b/>
          <w:i w:val="false"/>
          <w:color w:val="000000"/>
        </w:rPr>
        <w:t xml:space="preserve"> 2. Департаменттің негізгі міндеттері мен функциялары</w:t>
      </w:r>
    </w:p>
    <w:bookmarkEnd w:id="2884"/>
    <w:bookmarkStart w:name="z2932" w:id="2885"/>
    <w:p>
      <w:pPr>
        <w:spacing w:after="0"/>
        <w:ind w:left="0"/>
        <w:jc w:val="both"/>
      </w:pPr>
      <w:r>
        <w:rPr>
          <w:rFonts w:ascii="Times New Roman"/>
          <w:b w:val="false"/>
          <w:i w:val="false"/>
          <w:color w:val="000000"/>
          <w:sz w:val="28"/>
        </w:rPr>
        <w:t>
      13. Департаменттің негізгі міндеттері:</w:t>
      </w:r>
    </w:p>
    <w:bookmarkEnd w:id="2885"/>
    <w:bookmarkStart w:name="z2933" w:id="288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2886"/>
    <w:bookmarkStart w:name="z2934" w:id="2887"/>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2887"/>
    <w:bookmarkStart w:name="z2935" w:id="2888"/>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2888"/>
    <w:bookmarkStart w:name="z2936" w:id="2889"/>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2889"/>
    <w:bookmarkStart w:name="z2937" w:id="2890"/>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2890"/>
    <w:bookmarkStart w:name="z2938" w:id="2891"/>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2891"/>
    <w:bookmarkStart w:name="z2939" w:id="2892"/>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2892"/>
    <w:bookmarkStart w:name="z2940" w:id="2893"/>
    <w:p>
      <w:pPr>
        <w:spacing w:after="0"/>
        <w:ind w:left="0"/>
        <w:jc w:val="both"/>
      </w:pPr>
      <w:r>
        <w:rPr>
          <w:rFonts w:ascii="Times New Roman"/>
          <w:b w:val="false"/>
          <w:i w:val="false"/>
          <w:color w:val="000000"/>
          <w:sz w:val="28"/>
        </w:rPr>
        <w:t>
      14. Функциялары:</w:t>
      </w:r>
    </w:p>
    <w:bookmarkEnd w:id="2893"/>
    <w:bookmarkStart w:name="z2941" w:id="2894"/>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2894"/>
    <w:bookmarkStart w:name="z2942" w:id="2895"/>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2895"/>
    <w:bookmarkStart w:name="z2943" w:id="2896"/>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2896"/>
    <w:bookmarkStart w:name="z2944" w:id="2897"/>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2897"/>
    <w:bookmarkStart w:name="z2945" w:id="2898"/>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2898"/>
    <w:bookmarkStart w:name="z2946" w:id="2899"/>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2899"/>
    <w:bookmarkStart w:name="z2947" w:id="2900"/>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2900"/>
    <w:bookmarkStart w:name="z2948" w:id="2901"/>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2901"/>
    <w:bookmarkStart w:name="z2949" w:id="2902"/>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2902"/>
    <w:bookmarkStart w:name="z2950" w:id="2903"/>
    <w:p>
      <w:pPr>
        <w:spacing w:after="0"/>
        <w:ind w:left="0"/>
        <w:jc w:val="both"/>
      </w:pPr>
      <w:r>
        <w:rPr>
          <w:rFonts w:ascii="Times New Roman"/>
          <w:b w:val="false"/>
          <w:i w:val="false"/>
          <w:color w:val="000000"/>
          <w:sz w:val="28"/>
        </w:rPr>
        <w:t>
      10) жедел-іздестіру қызметін жүзеге асырады;</w:t>
      </w:r>
    </w:p>
    <w:bookmarkEnd w:id="2903"/>
    <w:bookmarkStart w:name="z2951" w:id="2904"/>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2904"/>
    <w:bookmarkStart w:name="z2952" w:id="2905"/>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2905"/>
    <w:bookmarkStart w:name="z2953" w:id="2906"/>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2906"/>
    <w:bookmarkStart w:name="z2954" w:id="2907"/>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2907"/>
    <w:bookmarkStart w:name="z2955" w:id="2908"/>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2908"/>
    <w:bookmarkStart w:name="z2956" w:id="2909"/>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909"/>
    <w:bookmarkStart w:name="z2957" w:id="2910"/>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2910"/>
    <w:bookmarkStart w:name="z2958" w:id="2911"/>
    <w:p>
      <w:pPr>
        <w:spacing w:after="0"/>
        <w:ind w:left="0"/>
        <w:jc w:val="both"/>
      </w:pPr>
      <w:r>
        <w:rPr>
          <w:rFonts w:ascii="Times New Roman"/>
          <w:b w:val="false"/>
          <w:i w:val="false"/>
          <w:color w:val="000000"/>
          <w:sz w:val="28"/>
        </w:rPr>
        <w:t>
      15. Құқықтары мен міндеттері:</w:t>
      </w:r>
    </w:p>
    <w:bookmarkEnd w:id="2911"/>
    <w:bookmarkStart w:name="z2959" w:id="2912"/>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2912"/>
    <w:bookmarkStart w:name="z2960" w:id="2913"/>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2913"/>
    <w:bookmarkStart w:name="z2961" w:id="2914"/>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2914"/>
    <w:bookmarkStart w:name="z2962" w:id="2915"/>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2915"/>
    <w:bookmarkStart w:name="z2963" w:id="2916"/>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2916"/>
    <w:bookmarkStart w:name="z2964" w:id="2917"/>
    <w:p>
      <w:pPr>
        <w:spacing w:after="0"/>
        <w:ind w:left="0"/>
        <w:jc w:val="left"/>
      </w:pPr>
      <w:r>
        <w:rPr>
          <w:rFonts w:ascii="Times New Roman"/>
          <w:b/>
          <w:i w:val="false"/>
          <w:color w:val="000000"/>
        </w:rPr>
        <w:t xml:space="preserve"> 3. Департаменттің қызметін ұйымдастыру</w:t>
      </w:r>
    </w:p>
    <w:bookmarkEnd w:id="2917"/>
    <w:bookmarkStart w:name="z2965" w:id="2918"/>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2918"/>
    <w:bookmarkStart w:name="z2966" w:id="291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2919"/>
    <w:bookmarkStart w:name="z2967" w:id="2920"/>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2920"/>
    <w:bookmarkStart w:name="z2968" w:id="2921"/>
    <w:p>
      <w:pPr>
        <w:spacing w:after="0"/>
        <w:ind w:left="0"/>
        <w:jc w:val="both"/>
      </w:pPr>
      <w:r>
        <w:rPr>
          <w:rFonts w:ascii="Times New Roman"/>
          <w:b w:val="false"/>
          <w:i w:val="false"/>
          <w:color w:val="000000"/>
          <w:sz w:val="28"/>
        </w:rPr>
        <w:t>
      19. Департамент бастығының өкілеттігі:</w:t>
      </w:r>
    </w:p>
    <w:bookmarkEnd w:id="2921"/>
    <w:bookmarkStart w:name="z2969" w:id="2922"/>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2922"/>
    <w:bookmarkStart w:name="z2970" w:id="2923"/>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2923"/>
    <w:bookmarkStart w:name="z2971" w:id="2924"/>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2924"/>
    <w:bookmarkStart w:name="z2972" w:id="2925"/>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2925"/>
    <w:bookmarkStart w:name="z2973" w:id="2926"/>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2926"/>
    <w:bookmarkStart w:name="z2974" w:id="2927"/>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2927"/>
    <w:bookmarkStart w:name="z2975" w:id="2928"/>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2928"/>
    <w:bookmarkStart w:name="z2976" w:id="2929"/>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2929"/>
    <w:bookmarkStart w:name="z2977" w:id="2930"/>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2930"/>
    <w:bookmarkStart w:name="z2978" w:id="2931"/>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2931"/>
    <w:bookmarkStart w:name="z2979" w:id="2932"/>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2932"/>
    <w:bookmarkStart w:name="z2980" w:id="2933"/>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2933"/>
    <w:bookmarkStart w:name="z2981" w:id="2934"/>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2934"/>
    <w:bookmarkStart w:name="z2982" w:id="2935"/>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2935"/>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2983" w:id="2936"/>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2936"/>
    <w:bookmarkStart w:name="z2984" w:id="2937"/>
    <w:p>
      <w:pPr>
        <w:spacing w:after="0"/>
        <w:ind w:left="0"/>
        <w:jc w:val="left"/>
      </w:pPr>
      <w:r>
        <w:rPr>
          <w:rFonts w:ascii="Times New Roman"/>
          <w:b/>
          <w:i w:val="false"/>
          <w:color w:val="000000"/>
        </w:rPr>
        <w:t xml:space="preserve"> 4. Департаменттің мүлкі</w:t>
      </w:r>
    </w:p>
    <w:bookmarkEnd w:id="2937"/>
    <w:bookmarkStart w:name="z2985" w:id="293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2938"/>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986" w:id="293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939"/>
    <w:bookmarkStart w:name="z2987" w:id="2940"/>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2940"/>
    <w:bookmarkStart w:name="z2988" w:id="2941"/>
    <w:p>
      <w:pPr>
        <w:spacing w:after="0"/>
        <w:ind w:left="0"/>
        <w:jc w:val="left"/>
      </w:pPr>
      <w:r>
        <w:rPr>
          <w:rFonts w:ascii="Times New Roman"/>
          <w:b/>
          <w:i w:val="false"/>
          <w:color w:val="000000"/>
        </w:rPr>
        <w:t xml:space="preserve"> 5. Департаментті қайта ұйымдастыру және тарату</w:t>
      </w:r>
    </w:p>
    <w:bookmarkEnd w:id="2941"/>
    <w:bookmarkStart w:name="z2989" w:id="294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94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23-қосымша</w:t>
            </w:r>
          </w:p>
        </w:tc>
      </w:tr>
    </w:tbl>
    <w:bookmarkStart w:name="z2990" w:id="2943"/>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Ақмола облысы бойынша Қылмыстық-атқару жүйесі департаменті ЕРЕЖЕ</w:t>
      </w:r>
    </w:p>
    <w:bookmarkEnd w:id="2943"/>
    <w:bookmarkStart w:name="z2991" w:id="2944"/>
    <w:p>
      <w:pPr>
        <w:spacing w:after="0"/>
        <w:ind w:left="0"/>
        <w:jc w:val="left"/>
      </w:pPr>
      <w:r>
        <w:rPr>
          <w:rFonts w:ascii="Times New Roman"/>
          <w:b/>
          <w:i w:val="false"/>
          <w:color w:val="000000"/>
        </w:rPr>
        <w:t xml:space="preserve"> 1. Жалпы ережелер</w:t>
      </w:r>
    </w:p>
    <w:bookmarkEnd w:id="2944"/>
    <w:bookmarkStart w:name="z2992" w:id="2945"/>
    <w:p>
      <w:pPr>
        <w:spacing w:after="0"/>
        <w:ind w:left="0"/>
        <w:jc w:val="both"/>
      </w:pPr>
      <w:r>
        <w:rPr>
          <w:rFonts w:ascii="Times New Roman"/>
          <w:b w:val="false"/>
          <w:i w:val="false"/>
          <w:color w:val="000000"/>
          <w:sz w:val="28"/>
        </w:rPr>
        <w:t>
      1. Ақмола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2945"/>
    <w:bookmarkStart w:name="z2993" w:id="294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946"/>
    <w:bookmarkStart w:name="z2994" w:id="294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2947"/>
    <w:bookmarkStart w:name="z2995" w:id="294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948"/>
    <w:bookmarkStart w:name="z2996" w:id="2949"/>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2949"/>
    <w:bookmarkStart w:name="z2997" w:id="295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2950"/>
    <w:bookmarkStart w:name="z2998" w:id="295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951"/>
    <w:bookmarkStart w:name="z2999" w:id="2952"/>
    <w:p>
      <w:pPr>
        <w:spacing w:after="0"/>
        <w:ind w:left="0"/>
        <w:jc w:val="both"/>
      </w:pPr>
      <w:r>
        <w:rPr>
          <w:rFonts w:ascii="Times New Roman"/>
          <w:b w:val="false"/>
          <w:i w:val="false"/>
          <w:color w:val="000000"/>
          <w:sz w:val="28"/>
        </w:rPr>
        <w:t>
      8. Департаменттің орналасқан жері: индексі 020000, Қазақстан Республикасы, Ақмола облысы, Көкшетау қаласы, Бауыржан Момышұлы көшесі, 174-үй.</w:t>
      </w:r>
    </w:p>
    <w:bookmarkEnd w:id="2952"/>
    <w:bookmarkStart w:name="z3000" w:id="2953"/>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Ақмола облысы бойынша Қылмыстық-атқару жүйесі департаменті" республикалық мемлекеттік мекемесі.</w:t>
      </w:r>
    </w:p>
    <w:bookmarkEnd w:id="2953"/>
    <w:bookmarkStart w:name="z3001" w:id="295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954"/>
    <w:bookmarkStart w:name="z3002" w:id="295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955"/>
    <w:bookmarkStart w:name="z3003" w:id="2956"/>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295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004" w:id="2957"/>
    <w:p>
      <w:pPr>
        <w:spacing w:after="0"/>
        <w:ind w:left="0"/>
        <w:jc w:val="left"/>
      </w:pPr>
      <w:r>
        <w:rPr>
          <w:rFonts w:ascii="Times New Roman"/>
          <w:b/>
          <w:i w:val="false"/>
          <w:color w:val="000000"/>
        </w:rPr>
        <w:t xml:space="preserve"> 2. Департаменттің негізгі міндеттері мен функциялары</w:t>
      </w:r>
    </w:p>
    <w:bookmarkEnd w:id="2957"/>
    <w:bookmarkStart w:name="z3005" w:id="2958"/>
    <w:p>
      <w:pPr>
        <w:spacing w:after="0"/>
        <w:ind w:left="0"/>
        <w:jc w:val="both"/>
      </w:pPr>
      <w:r>
        <w:rPr>
          <w:rFonts w:ascii="Times New Roman"/>
          <w:b w:val="false"/>
          <w:i w:val="false"/>
          <w:color w:val="000000"/>
          <w:sz w:val="28"/>
        </w:rPr>
        <w:t>
      13. Департаменттің негізгі міндеттері:</w:t>
      </w:r>
    </w:p>
    <w:bookmarkEnd w:id="2958"/>
    <w:bookmarkStart w:name="z3006" w:id="2959"/>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2959"/>
    <w:bookmarkStart w:name="z3007" w:id="2960"/>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2960"/>
    <w:bookmarkStart w:name="z3008" w:id="2961"/>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2961"/>
    <w:bookmarkStart w:name="z3009" w:id="2962"/>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2962"/>
    <w:bookmarkStart w:name="z3010" w:id="2963"/>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2963"/>
    <w:bookmarkStart w:name="z3011" w:id="2964"/>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2964"/>
    <w:bookmarkStart w:name="z3012" w:id="2965"/>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2965"/>
    <w:bookmarkStart w:name="z3013" w:id="2966"/>
    <w:p>
      <w:pPr>
        <w:spacing w:after="0"/>
        <w:ind w:left="0"/>
        <w:jc w:val="both"/>
      </w:pPr>
      <w:r>
        <w:rPr>
          <w:rFonts w:ascii="Times New Roman"/>
          <w:b w:val="false"/>
          <w:i w:val="false"/>
          <w:color w:val="000000"/>
          <w:sz w:val="28"/>
        </w:rPr>
        <w:t>
      14. Функциялары:</w:t>
      </w:r>
    </w:p>
    <w:bookmarkEnd w:id="2966"/>
    <w:bookmarkStart w:name="z3014" w:id="2967"/>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2967"/>
    <w:bookmarkStart w:name="z3015" w:id="2968"/>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2968"/>
    <w:bookmarkStart w:name="z3016" w:id="2969"/>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2969"/>
    <w:bookmarkStart w:name="z3017" w:id="2970"/>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2970"/>
    <w:bookmarkStart w:name="z3018" w:id="2971"/>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2971"/>
    <w:bookmarkStart w:name="z3019" w:id="2972"/>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2972"/>
    <w:bookmarkStart w:name="z3020" w:id="2973"/>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2973"/>
    <w:bookmarkStart w:name="z3021" w:id="2974"/>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2974"/>
    <w:bookmarkStart w:name="z3022" w:id="2975"/>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2975"/>
    <w:bookmarkStart w:name="z3023" w:id="2976"/>
    <w:p>
      <w:pPr>
        <w:spacing w:after="0"/>
        <w:ind w:left="0"/>
        <w:jc w:val="both"/>
      </w:pPr>
      <w:r>
        <w:rPr>
          <w:rFonts w:ascii="Times New Roman"/>
          <w:b w:val="false"/>
          <w:i w:val="false"/>
          <w:color w:val="000000"/>
          <w:sz w:val="28"/>
        </w:rPr>
        <w:t>
      10) жедел-іздестіру қызметін жүзеге асырады;</w:t>
      </w:r>
    </w:p>
    <w:bookmarkEnd w:id="2976"/>
    <w:bookmarkStart w:name="z3024" w:id="2977"/>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2977"/>
    <w:bookmarkStart w:name="z3025" w:id="2978"/>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2978"/>
    <w:bookmarkStart w:name="z3026" w:id="2979"/>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2979"/>
    <w:bookmarkStart w:name="z3027" w:id="2980"/>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2980"/>
    <w:bookmarkStart w:name="z3028" w:id="2981"/>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2981"/>
    <w:bookmarkStart w:name="z3029" w:id="2982"/>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2982"/>
    <w:bookmarkStart w:name="z3030" w:id="2983"/>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2983"/>
    <w:bookmarkStart w:name="z3031" w:id="2984"/>
    <w:p>
      <w:pPr>
        <w:spacing w:after="0"/>
        <w:ind w:left="0"/>
        <w:jc w:val="both"/>
      </w:pPr>
      <w:r>
        <w:rPr>
          <w:rFonts w:ascii="Times New Roman"/>
          <w:b w:val="false"/>
          <w:i w:val="false"/>
          <w:color w:val="000000"/>
          <w:sz w:val="28"/>
        </w:rPr>
        <w:t>
      15. Құқықтары мен міндеттері:</w:t>
      </w:r>
    </w:p>
    <w:bookmarkEnd w:id="2984"/>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032" w:id="2985"/>
    <w:p>
      <w:pPr>
        <w:spacing w:after="0"/>
        <w:ind w:left="0"/>
        <w:jc w:val="left"/>
      </w:pPr>
      <w:r>
        <w:rPr>
          <w:rFonts w:ascii="Times New Roman"/>
          <w:b/>
          <w:i w:val="false"/>
          <w:color w:val="000000"/>
        </w:rPr>
        <w:t xml:space="preserve"> 3. Департаменттің қызметін ұйымдастыру</w:t>
      </w:r>
    </w:p>
    <w:bookmarkEnd w:id="2985"/>
    <w:bookmarkStart w:name="z3033" w:id="2986"/>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2986"/>
    <w:bookmarkStart w:name="z3034" w:id="298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2987"/>
    <w:bookmarkStart w:name="z3035" w:id="298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2988"/>
    <w:bookmarkStart w:name="z3036" w:id="2989"/>
    <w:p>
      <w:pPr>
        <w:spacing w:after="0"/>
        <w:ind w:left="0"/>
        <w:jc w:val="both"/>
      </w:pPr>
      <w:r>
        <w:rPr>
          <w:rFonts w:ascii="Times New Roman"/>
          <w:b w:val="false"/>
          <w:i w:val="false"/>
          <w:color w:val="000000"/>
          <w:sz w:val="28"/>
        </w:rPr>
        <w:t>
      19. Департамент бастығының өкілеттігі:</w:t>
      </w:r>
    </w:p>
    <w:bookmarkEnd w:id="2989"/>
    <w:bookmarkStart w:name="z3037" w:id="2990"/>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2990"/>
    <w:bookmarkStart w:name="z3038" w:id="2991"/>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2991"/>
    <w:bookmarkStart w:name="z3039" w:id="2992"/>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2992"/>
    <w:bookmarkStart w:name="z3040" w:id="2993"/>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2993"/>
    <w:bookmarkStart w:name="z3041" w:id="2994"/>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2994"/>
    <w:bookmarkStart w:name="z3042" w:id="2995"/>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2995"/>
    <w:bookmarkStart w:name="z3043" w:id="2996"/>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2996"/>
    <w:bookmarkStart w:name="z3044" w:id="2997"/>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2997"/>
    <w:bookmarkStart w:name="z3045" w:id="299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2998"/>
    <w:bookmarkStart w:name="z3046" w:id="2999"/>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2999"/>
    <w:bookmarkStart w:name="z3047" w:id="3000"/>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000"/>
    <w:bookmarkStart w:name="z3048" w:id="3001"/>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001"/>
    <w:bookmarkStart w:name="z3049" w:id="3002"/>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002"/>
    <w:bookmarkStart w:name="z3050" w:id="3003"/>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003"/>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051" w:id="3004"/>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004"/>
    <w:bookmarkStart w:name="z3052" w:id="3005"/>
    <w:p>
      <w:pPr>
        <w:spacing w:after="0"/>
        <w:ind w:left="0"/>
        <w:jc w:val="left"/>
      </w:pPr>
      <w:r>
        <w:rPr>
          <w:rFonts w:ascii="Times New Roman"/>
          <w:b/>
          <w:i w:val="false"/>
          <w:color w:val="000000"/>
        </w:rPr>
        <w:t xml:space="preserve"> 4. Департаменттің мүлкі</w:t>
      </w:r>
    </w:p>
    <w:bookmarkEnd w:id="3005"/>
    <w:bookmarkStart w:name="z3053" w:id="300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00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054" w:id="300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007"/>
    <w:bookmarkStart w:name="z3055" w:id="300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008"/>
    <w:bookmarkStart w:name="z3056" w:id="3009"/>
    <w:p>
      <w:pPr>
        <w:spacing w:after="0"/>
        <w:ind w:left="0"/>
        <w:jc w:val="left"/>
      </w:pPr>
      <w:r>
        <w:rPr>
          <w:rFonts w:ascii="Times New Roman"/>
          <w:b/>
          <w:i w:val="false"/>
          <w:color w:val="000000"/>
        </w:rPr>
        <w:t xml:space="preserve"> 5. Департаментті қайта ұйымдастыру және тарату</w:t>
      </w:r>
    </w:p>
    <w:bookmarkEnd w:id="3009"/>
    <w:bookmarkStart w:name="z3057" w:id="301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0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24-қосымша</w:t>
            </w:r>
          </w:p>
        </w:tc>
      </w:tr>
    </w:tbl>
    <w:bookmarkStart w:name="z3058" w:id="3011"/>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Ақтөбе облысы бойынша Қылмыстық-атқару жүйесі департаменті туралы ЕРЕЖЕ</w:t>
      </w:r>
    </w:p>
    <w:bookmarkEnd w:id="3011"/>
    <w:bookmarkStart w:name="z3059" w:id="3012"/>
    <w:p>
      <w:pPr>
        <w:spacing w:after="0"/>
        <w:ind w:left="0"/>
        <w:jc w:val="left"/>
      </w:pPr>
      <w:r>
        <w:rPr>
          <w:rFonts w:ascii="Times New Roman"/>
          <w:b/>
          <w:i w:val="false"/>
          <w:color w:val="000000"/>
        </w:rPr>
        <w:t xml:space="preserve"> 1. Жалпы ережелер</w:t>
      </w:r>
    </w:p>
    <w:bookmarkEnd w:id="3012"/>
    <w:bookmarkStart w:name="z3060" w:id="3013"/>
    <w:p>
      <w:pPr>
        <w:spacing w:after="0"/>
        <w:ind w:left="0"/>
        <w:jc w:val="both"/>
      </w:pPr>
      <w:r>
        <w:rPr>
          <w:rFonts w:ascii="Times New Roman"/>
          <w:b w:val="false"/>
          <w:i w:val="false"/>
          <w:color w:val="000000"/>
          <w:sz w:val="28"/>
        </w:rPr>
        <w:t>
      1. Ақтөбе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013"/>
    <w:bookmarkStart w:name="z3061" w:id="301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014"/>
    <w:bookmarkStart w:name="z3062" w:id="301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015"/>
    <w:bookmarkStart w:name="z3063" w:id="30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016"/>
    <w:bookmarkStart w:name="z3064" w:id="3017"/>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017"/>
    <w:bookmarkStart w:name="z3065" w:id="301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018"/>
    <w:bookmarkStart w:name="z3066" w:id="301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019"/>
    <w:bookmarkStart w:name="z3067" w:id="3020"/>
    <w:p>
      <w:pPr>
        <w:spacing w:after="0"/>
        <w:ind w:left="0"/>
        <w:jc w:val="both"/>
      </w:pPr>
      <w:r>
        <w:rPr>
          <w:rFonts w:ascii="Times New Roman"/>
          <w:b w:val="false"/>
          <w:i w:val="false"/>
          <w:color w:val="000000"/>
          <w:sz w:val="28"/>
        </w:rPr>
        <w:t>
      8. Департаменттің орналасқан жері: индексі 030012, Қазақстан Республикасы, Ақтөбе облысы, Ақтөбе қаласы, Новаторов көшесі, 43а-үй, 1 т.е.б.</w:t>
      </w:r>
    </w:p>
    <w:bookmarkEnd w:id="3020"/>
    <w:bookmarkStart w:name="z3068" w:id="302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Ақтөбе облысы бойынша Қылмыстық-атқару жүйесі департаменті" республикалық мемлекеттік мекемесі.</w:t>
      </w:r>
    </w:p>
    <w:bookmarkEnd w:id="3021"/>
    <w:bookmarkStart w:name="z3069" w:id="30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022"/>
    <w:bookmarkStart w:name="z3070" w:id="302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023"/>
    <w:bookmarkStart w:name="z3071" w:id="3024"/>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02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072" w:id="3025"/>
    <w:p>
      <w:pPr>
        <w:spacing w:after="0"/>
        <w:ind w:left="0"/>
        <w:jc w:val="left"/>
      </w:pPr>
      <w:r>
        <w:rPr>
          <w:rFonts w:ascii="Times New Roman"/>
          <w:b/>
          <w:i w:val="false"/>
          <w:color w:val="000000"/>
        </w:rPr>
        <w:t xml:space="preserve"> 2. Департаменттің негізгі міндеттері мен функциялары</w:t>
      </w:r>
    </w:p>
    <w:bookmarkEnd w:id="3025"/>
    <w:bookmarkStart w:name="z3073" w:id="3026"/>
    <w:p>
      <w:pPr>
        <w:spacing w:after="0"/>
        <w:ind w:left="0"/>
        <w:jc w:val="both"/>
      </w:pPr>
      <w:r>
        <w:rPr>
          <w:rFonts w:ascii="Times New Roman"/>
          <w:b w:val="false"/>
          <w:i w:val="false"/>
          <w:color w:val="000000"/>
          <w:sz w:val="28"/>
        </w:rPr>
        <w:t>
      13. Департаменттің негізгі міндеттері:</w:t>
      </w:r>
    </w:p>
    <w:bookmarkEnd w:id="3026"/>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074" w:id="3027"/>
    <w:p>
      <w:pPr>
        <w:spacing w:after="0"/>
        <w:ind w:left="0"/>
        <w:jc w:val="both"/>
      </w:pPr>
      <w:r>
        <w:rPr>
          <w:rFonts w:ascii="Times New Roman"/>
          <w:b w:val="false"/>
          <w:i w:val="false"/>
          <w:color w:val="000000"/>
          <w:sz w:val="28"/>
        </w:rPr>
        <w:t>
      14. Функциялары:</w:t>
      </w:r>
    </w:p>
    <w:bookmarkEnd w:id="3027"/>
    <w:bookmarkStart w:name="z3075" w:id="302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028"/>
    <w:bookmarkStart w:name="z3076" w:id="302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029"/>
    <w:bookmarkStart w:name="z3077" w:id="303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030"/>
    <w:bookmarkStart w:name="z3078" w:id="303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031"/>
    <w:bookmarkStart w:name="z3079" w:id="303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032"/>
    <w:bookmarkStart w:name="z3080" w:id="303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033"/>
    <w:bookmarkStart w:name="z3081" w:id="303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034"/>
    <w:bookmarkStart w:name="z3082" w:id="303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035"/>
    <w:bookmarkStart w:name="z3083" w:id="303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036"/>
    <w:bookmarkStart w:name="z3084" w:id="3037"/>
    <w:p>
      <w:pPr>
        <w:spacing w:after="0"/>
        <w:ind w:left="0"/>
        <w:jc w:val="both"/>
      </w:pPr>
      <w:r>
        <w:rPr>
          <w:rFonts w:ascii="Times New Roman"/>
          <w:b w:val="false"/>
          <w:i w:val="false"/>
          <w:color w:val="000000"/>
          <w:sz w:val="28"/>
        </w:rPr>
        <w:t>
      10) жедел-іздестіру қызметін жүзеге асырады;</w:t>
      </w:r>
    </w:p>
    <w:bookmarkEnd w:id="3037"/>
    <w:bookmarkStart w:name="z3085" w:id="303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038"/>
    <w:bookmarkStart w:name="z3086" w:id="303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039"/>
    <w:bookmarkStart w:name="z3087" w:id="304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040"/>
    <w:bookmarkStart w:name="z3088" w:id="304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041"/>
    <w:bookmarkStart w:name="z3089" w:id="304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042"/>
    <w:bookmarkStart w:name="z3090" w:id="304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043"/>
    <w:bookmarkStart w:name="z3091" w:id="304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044"/>
    <w:bookmarkStart w:name="z3092" w:id="3045"/>
    <w:p>
      <w:pPr>
        <w:spacing w:after="0"/>
        <w:ind w:left="0"/>
        <w:jc w:val="both"/>
      </w:pPr>
      <w:r>
        <w:rPr>
          <w:rFonts w:ascii="Times New Roman"/>
          <w:b w:val="false"/>
          <w:i w:val="false"/>
          <w:color w:val="000000"/>
          <w:sz w:val="28"/>
        </w:rPr>
        <w:t>
      15. Құқықтары мен міндеттері:</w:t>
      </w:r>
    </w:p>
    <w:bookmarkEnd w:id="3045"/>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093" w:id="3046"/>
    <w:p>
      <w:pPr>
        <w:spacing w:after="0"/>
        <w:ind w:left="0"/>
        <w:jc w:val="left"/>
      </w:pPr>
      <w:r>
        <w:rPr>
          <w:rFonts w:ascii="Times New Roman"/>
          <w:b/>
          <w:i w:val="false"/>
          <w:color w:val="000000"/>
        </w:rPr>
        <w:t xml:space="preserve"> 3. Департаменттің қызметін ұйымдастыру</w:t>
      </w:r>
    </w:p>
    <w:bookmarkEnd w:id="3046"/>
    <w:bookmarkStart w:name="z3094" w:id="304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047"/>
    <w:bookmarkStart w:name="z3095" w:id="304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048"/>
    <w:bookmarkStart w:name="z3096" w:id="304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049"/>
    <w:bookmarkStart w:name="z3097" w:id="3050"/>
    <w:p>
      <w:pPr>
        <w:spacing w:after="0"/>
        <w:ind w:left="0"/>
        <w:jc w:val="both"/>
      </w:pPr>
      <w:r>
        <w:rPr>
          <w:rFonts w:ascii="Times New Roman"/>
          <w:b w:val="false"/>
          <w:i w:val="false"/>
          <w:color w:val="000000"/>
          <w:sz w:val="28"/>
        </w:rPr>
        <w:t>
      19. Департамент бастығының өкілеттігі:</w:t>
      </w:r>
    </w:p>
    <w:bookmarkEnd w:id="3050"/>
    <w:bookmarkStart w:name="z3098" w:id="305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051"/>
    <w:bookmarkStart w:name="z3099" w:id="305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052"/>
    <w:bookmarkStart w:name="z3100" w:id="305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053"/>
    <w:bookmarkStart w:name="z3101" w:id="305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054"/>
    <w:bookmarkStart w:name="z3102" w:id="305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055"/>
    <w:bookmarkStart w:name="z3103" w:id="305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056"/>
    <w:bookmarkStart w:name="z3104" w:id="305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057"/>
    <w:bookmarkStart w:name="z3105" w:id="305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058"/>
    <w:bookmarkStart w:name="z3106" w:id="305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059"/>
    <w:bookmarkStart w:name="z3107" w:id="306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060"/>
    <w:bookmarkStart w:name="z3108" w:id="306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061"/>
    <w:bookmarkStart w:name="z3109" w:id="306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062"/>
    <w:bookmarkStart w:name="z3110" w:id="306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063"/>
    <w:bookmarkStart w:name="z3111" w:id="306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064"/>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112" w:id="3065"/>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065"/>
    <w:bookmarkStart w:name="z3113" w:id="3066"/>
    <w:p>
      <w:pPr>
        <w:spacing w:after="0"/>
        <w:ind w:left="0"/>
        <w:jc w:val="left"/>
      </w:pPr>
      <w:r>
        <w:rPr>
          <w:rFonts w:ascii="Times New Roman"/>
          <w:b/>
          <w:i w:val="false"/>
          <w:color w:val="000000"/>
        </w:rPr>
        <w:t xml:space="preserve"> 4. Департаменттің мүлкі</w:t>
      </w:r>
    </w:p>
    <w:bookmarkEnd w:id="3066"/>
    <w:bookmarkStart w:name="z3114" w:id="306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067"/>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115" w:id="306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068"/>
    <w:bookmarkStart w:name="z3116" w:id="3069"/>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069"/>
    <w:bookmarkStart w:name="z3117" w:id="3070"/>
    <w:p>
      <w:pPr>
        <w:spacing w:after="0"/>
        <w:ind w:left="0"/>
        <w:jc w:val="left"/>
      </w:pPr>
      <w:r>
        <w:rPr>
          <w:rFonts w:ascii="Times New Roman"/>
          <w:b/>
          <w:i w:val="false"/>
          <w:color w:val="000000"/>
        </w:rPr>
        <w:t xml:space="preserve"> 5. Департаментті қайта ұйымдастыру және тарату</w:t>
      </w:r>
    </w:p>
    <w:bookmarkEnd w:id="3070"/>
    <w:bookmarkStart w:name="z3118" w:id="307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07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26-қосымша</w:t>
            </w:r>
          </w:p>
        </w:tc>
      </w:tr>
    </w:tbl>
    <w:bookmarkStart w:name="z3119" w:id="3072"/>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Атырау облысы бойынша Қылмыстық-атқару жүйесі департаменті туралы ЕРЕЖЕ</w:t>
      </w:r>
    </w:p>
    <w:bookmarkEnd w:id="3072"/>
    <w:bookmarkStart w:name="z3120" w:id="3073"/>
    <w:p>
      <w:pPr>
        <w:spacing w:after="0"/>
        <w:ind w:left="0"/>
        <w:jc w:val="left"/>
      </w:pPr>
      <w:r>
        <w:rPr>
          <w:rFonts w:ascii="Times New Roman"/>
          <w:b/>
          <w:i w:val="false"/>
          <w:color w:val="000000"/>
        </w:rPr>
        <w:t xml:space="preserve"> 1. Жалпы ережелер</w:t>
      </w:r>
    </w:p>
    <w:bookmarkEnd w:id="3073"/>
    <w:bookmarkStart w:name="z3121" w:id="3074"/>
    <w:p>
      <w:pPr>
        <w:spacing w:after="0"/>
        <w:ind w:left="0"/>
        <w:jc w:val="both"/>
      </w:pPr>
      <w:r>
        <w:rPr>
          <w:rFonts w:ascii="Times New Roman"/>
          <w:b w:val="false"/>
          <w:i w:val="false"/>
          <w:color w:val="000000"/>
          <w:sz w:val="28"/>
        </w:rPr>
        <w:t>
      1. Атырау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074"/>
    <w:bookmarkStart w:name="z3122" w:id="307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075"/>
    <w:bookmarkStart w:name="z3123" w:id="307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076"/>
    <w:bookmarkStart w:name="z3124" w:id="307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077"/>
    <w:bookmarkStart w:name="z3125" w:id="3078"/>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078"/>
    <w:bookmarkStart w:name="z3126" w:id="307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079"/>
    <w:bookmarkStart w:name="z3127" w:id="308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080"/>
    <w:bookmarkStart w:name="z3128" w:id="3081"/>
    <w:p>
      <w:pPr>
        <w:spacing w:after="0"/>
        <w:ind w:left="0"/>
        <w:jc w:val="both"/>
      </w:pPr>
      <w:r>
        <w:rPr>
          <w:rFonts w:ascii="Times New Roman"/>
          <w:b w:val="false"/>
          <w:i w:val="false"/>
          <w:color w:val="000000"/>
          <w:sz w:val="28"/>
        </w:rPr>
        <w:t>
      8. Департаменттің орналасқан жері: индексі 060003, Қазақстан Республикасы, Атырау облысы, Атырау қаласы, Азаттық даңғылы, 181-үй.</w:t>
      </w:r>
    </w:p>
    <w:bookmarkEnd w:id="3081"/>
    <w:bookmarkStart w:name="z3129" w:id="308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Атырау облысы бойынша Қылмыстық-атқару жүйесі департаменті" республикалық мемлекеттік мекемесі.</w:t>
      </w:r>
    </w:p>
    <w:bookmarkEnd w:id="3082"/>
    <w:bookmarkStart w:name="z3130" w:id="308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083"/>
    <w:bookmarkStart w:name="z3131" w:id="308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084"/>
    <w:bookmarkStart w:name="z3132" w:id="3085"/>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08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133" w:id="3086"/>
    <w:p>
      <w:pPr>
        <w:spacing w:after="0"/>
        <w:ind w:left="0"/>
        <w:jc w:val="left"/>
      </w:pPr>
      <w:r>
        <w:rPr>
          <w:rFonts w:ascii="Times New Roman"/>
          <w:b/>
          <w:i w:val="false"/>
          <w:color w:val="000000"/>
        </w:rPr>
        <w:t xml:space="preserve"> 2. Департаменттің негізгі міндеттері мен функциялары</w:t>
      </w:r>
    </w:p>
    <w:bookmarkEnd w:id="3086"/>
    <w:bookmarkStart w:name="z3134" w:id="3087"/>
    <w:p>
      <w:pPr>
        <w:spacing w:after="0"/>
        <w:ind w:left="0"/>
        <w:jc w:val="both"/>
      </w:pPr>
      <w:r>
        <w:rPr>
          <w:rFonts w:ascii="Times New Roman"/>
          <w:b w:val="false"/>
          <w:i w:val="false"/>
          <w:color w:val="000000"/>
          <w:sz w:val="28"/>
        </w:rPr>
        <w:t>
      13. Департаменттің негізгі міндеттері:</w:t>
      </w:r>
    </w:p>
    <w:bookmarkEnd w:id="3087"/>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135" w:id="3088"/>
    <w:p>
      <w:pPr>
        <w:spacing w:after="0"/>
        <w:ind w:left="0"/>
        <w:jc w:val="both"/>
      </w:pPr>
      <w:r>
        <w:rPr>
          <w:rFonts w:ascii="Times New Roman"/>
          <w:b w:val="false"/>
          <w:i w:val="false"/>
          <w:color w:val="000000"/>
          <w:sz w:val="28"/>
        </w:rPr>
        <w:t>
      14. Функциялары:</w:t>
      </w:r>
    </w:p>
    <w:bookmarkEnd w:id="3088"/>
    <w:bookmarkStart w:name="z3136" w:id="3089"/>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089"/>
    <w:bookmarkStart w:name="z3137" w:id="3090"/>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090"/>
    <w:bookmarkStart w:name="z3138" w:id="3091"/>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091"/>
    <w:bookmarkStart w:name="z3139" w:id="3092"/>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092"/>
    <w:bookmarkStart w:name="z3140" w:id="3093"/>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093"/>
    <w:bookmarkStart w:name="z3141" w:id="3094"/>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094"/>
    <w:bookmarkStart w:name="z3142" w:id="3095"/>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095"/>
    <w:bookmarkStart w:name="z3143" w:id="3096"/>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096"/>
    <w:bookmarkStart w:name="z3144" w:id="3097"/>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097"/>
    <w:bookmarkStart w:name="z3145" w:id="3098"/>
    <w:p>
      <w:pPr>
        <w:spacing w:after="0"/>
        <w:ind w:left="0"/>
        <w:jc w:val="both"/>
      </w:pPr>
      <w:r>
        <w:rPr>
          <w:rFonts w:ascii="Times New Roman"/>
          <w:b w:val="false"/>
          <w:i w:val="false"/>
          <w:color w:val="000000"/>
          <w:sz w:val="28"/>
        </w:rPr>
        <w:t>
      10) жедел-іздестіру қызметін жүзеге асырады;</w:t>
      </w:r>
    </w:p>
    <w:bookmarkEnd w:id="3098"/>
    <w:bookmarkStart w:name="z3146" w:id="3099"/>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099"/>
    <w:bookmarkStart w:name="z3147" w:id="3100"/>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100"/>
    <w:bookmarkStart w:name="z3148" w:id="3101"/>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101"/>
    <w:bookmarkStart w:name="z3149" w:id="3102"/>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102"/>
    <w:bookmarkStart w:name="z3150" w:id="3103"/>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103"/>
    <w:bookmarkStart w:name="z3151" w:id="3104"/>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104"/>
    <w:bookmarkStart w:name="z3152" w:id="3105"/>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105"/>
    <w:bookmarkStart w:name="z3153" w:id="3106"/>
    <w:p>
      <w:pPr>
        <w:spacing w:after="0"/>
        <w:ind w:left="0"/>
        <w:jc w:val="both"/>
      </w:pPr>
      <w:r>
        <w:rPr>
          <w:rFonts w:ascii="Times New Roman"/>
          <w:b w:val="false"/>
          <w:i w:val="false"/>
          <w:color w:val="000000"/>
          <w:sz w:val="28"/>
        </w:rPr>
        <w:t>
      15. Құқықтары мен міндеттері:</w:t>
      </w:r>
    </w:p>
    <w:bookmarkEnd w:id="3106"/>
    <w:bookmarkStart w:name="z3154" w:id="310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107"/>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155" w:id="3108"/>
    <w:p>
      <w:pPr>
        <w:spacing w:after="0"/>
        <w:ind w:left="0"/>
        <w:jc w:val="left"/>
      </w:pPr>
      <w:r>
        <w:rPr>
          <w:rFonts w:ascii="Times New Roman"/>
          <w:b/>
          <w:i w:val="false"/>
          <w:color w:val="000000"/>
        </w:rPr>
        <w:t xml:space="preserve"> 3. Департаменттің қызметін ұйымдастыру</w:t>
      </w:r>
    </w:p>
    <w:bookmarkEnd w:id="3108"/>
    <w:bookmarkStart w:name="z3156" w:id="3109"/>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109"/>
    <w:bookmarkStart w:name="z3157" w:id="3110"/>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110"/>
    <w:bookmarkStart w:name="z3158" w:id="3111"/>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111"/>
    <w:bookmarkStart w:name="z3159" w:id="3112"/>
    <w:p>
      <w:pPr>
        <w:spacing w:after="0"/>
        <w:ind w:left="0"/>
        <w:jc w:val="both"/>
      </w:pPr>
      <w:r>
        <w:rPr>
          <w:rFonts w:ascii="Times New Roman"/>
          <w:b w:val="false"/>
          <w:i w:val="false"/>
          <w:color w:val="000000"/>
          <w:sz w:val="28"/>
        </w:rPr>
        <w:t>
      19. Департамент бастығының өкілеттігі:</w:t>
      </w:r>
    </w:p>
    <w:bookmarkEnd w:id="3112"/>
    <w:bookmarkStart w:name="z3160" w:id="3113"/>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113"/>
    <w:bookmarkStart w:name="z3161" w:id="3114"/>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114"/>
    <w:bookmarkStart w:name="z3162" w:id="3115"/>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115"/>
    <w:bookmarkStart w:name="z3163" w:id="3116"/>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116"/>
    <w:bookmarkStart w:name="z3164" w:id="3117"/>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117"/>
    <w:bookmarkStart w:name="z3165" w:id="3118"/>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118"/>
    <w:bookmarkStart w:name="z3166" w:id="3119"/>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119"/>
    <w:bookmarkStart w:name="z3167" w:id="3120"/>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120"/>
    <w:bookmarkStart w:name="z3168" w:id="3121"/>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121"/>
    <w:bookmarkStart w:name="z3169" w:id="3122"/>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122"/>
    <w:bookmarkStart w:name="z3170" w:id="3123"/>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123"/>
    <w:bookmarkStart w:name="z3171" w:id="3124"/>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124"/>
    <w:bookmarkStart w:name="z3172" w:id="3125"/>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125"/>
    <w:bookmarkStart w:name="z3173" w:id="3126"/>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126"/>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174" w:id="3127"/>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127"/>
    <w:bookmarkStart w:name="z3175" w:id="3128"/>
    <w:p>
      <w:pPr>
        <w:spacing w:after="0"/>
        <w:ind w:left="0"/>
        <w:jc w:val="left"/>
      </w:pPr>
      <w:r>
        <w:rPr>
          <w:rFonts w:ascii="Times New Roman"/>
          <w:b/>
          <w:i w:val="false"/>
          <w:color w:val="000000"/>
        </w:rPr>
        <w:t xml:space="preserve"> 4. Департаменттің мүлкі</w:t>
      </w:r>
    </w:p>
    <w:bookmarkEnd w:id="3128"/>
    <w:bookmarkStart w:name="z3176" w:id="312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129"/>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177" w:id="313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130"/>
    <w:bookmarkStart w:name="z3178" w:id="3131"/>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131"/>
    <w:bookmarkStart w:name="z3179" w:id="3132"/>
    <w:p>
      <w:pPr>
        <w:spacing w:after="0"/>
        <w:ind w:left="0"/>
        <w:jc w:val="left"/>
      </w:pPr>
      <w:r>
        <w:rPr>
          <w:rFonts w:ascii="Times New Roman"/>
          <w:b/>
          <w:i w:val="false"/>
          <w:color w:val="000000"/>
        </w:rPr>
        <w:t xml:space="preserve"> 5. Департаментті қайта ұйымдастыру және тарату</w:t>
      </w:r>
    </w:p>
    <w:bookmarkEnd w:id="3132"/>
    <w:bookmarkStart w:name="z3180" w:id="31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1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27-қосымша</w:t>
            </w:r>
          </w:p>
        </w:tc>
      </w:tr>
    </w:tbl>
    <w:bookmarkStart w:name="z3181" w:id="3134"/>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туралы ЕРЕЖЕ</w:t>
      </w:r>
    </w:p>
    <w:bookmarkEnd w:id="3134"/>
    <w:bookmarkStart w:name="z3182" w:id="3135"/>
    <w:p>
      <w:pPr>
        <w:spacing w:after="0"/>
        <w:ind w:left="0"/>
        <w:jc w:val="left"/>
      </w:pPr>
      <w:r>
        <w:rPr>
          <w:rFonts w:ascii="Times New Roman"/>
          <w:b/>
          <w:i w:val="false"/>
          <w:color w:val="000000"/>
        </w:rPr>
        <w:t xml:space="preserve"> 1. Жалпы ережелер</w:t>
      </w:r>
    </w:p>
    <w:bookmarkEnd w:id="3135"/>
    <w:bookmarkStart w:name="z3183" w:id="3136"/>
    <w:p>
      <w:pPr>
        <w:spacing w:after="0"/>
        <w:ind w:left="0"/>
        <w:jc w:val="both"/>
      </w:pPr>
      <w:r>
        <w:rPr>
          <w:rFonts w:ascii="Times New Roman"/>
          <w:b w:val="false"/>
          <w:i w:val="false"/>
          <w:color w:val="000000"/>
          <w:sz w:val="28"/>
        </w:rPr>
        <w:t>
      1. Шығыс Қазақстан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136"/>
    <w:bookmarkStart w:name="z3184" w:id="313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137"/>
    <w:bookmarkStart w:name="z3185" w:id="313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138"/>
    <w:bookmarkStart w:name="z3186" w:id="31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39"/>
    <w:bookmarkStart w:name="z3187" w:id="3140"/>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140"/>
    <w:bookmarkStart w:name="z3188" w:id="314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141"/>
    <w:bookmarkStart w:name="z3189" w:id="314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142"/>
    <w:bookmarkStart w:name="z3190" w:id="3143"/>
    <w:p>
      <w:pPr>
        <w:spacing w:after="0"/>
        <w:ind w:left="0"/>
        <w:jc w:val="both"/>
      </w:pPr>
      <w:r>
        <w:rPr>
          <w:rFonts w:ascii="Times New Roman"/>
          <w:b w:val="false"/>
          <w:i w:val="false"/>
          <w:color w:val="000000"/>
          <w:sz w:val="28"/>
        </w:rPr>
        <w:t>
      8. Департаменттің орналасқан жері: индексі 070013, Қазақстан Республикасы, Шығыс Қазақстан облысы, Өскемен қаласы, Леваневский көшесі, 21-үй.</w:t>
      </w:r>
    </w:p>
    <w:bookmarkEnd w:id="3143"/>
    <w:bookmarkStart w:name="z3191" w:id="3144"/>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Шығыс Қазақстан облысы бойынша Қылмыстық-атқару жүйесі департаменті" республикалық мемлекеттік мекемесі.</w:t>
      </w:r>
    </w:p>
    <w:bookmarkEnd w:id="3144"/>
    <w:bookmarkStart w:name="z3192" w:id="31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145"/>
    <w:bookmarkStart w:name="z3193" w:id="31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146"/>
    <w:bookmarkStart w:name="z3194" w:id="3147"/>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14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195" w:id="3148"/>
    <w:p>
      <w:pPr>
        <w:spacing w:after="0"/>
        <w:ind w:left="0"/>
        <w:jc w:val="left"/>
      </w:pPr>
      <w:r>
        <w:rPr>
          <w:rFonts w:ascii="Times New Roman"/>
          <w:b/>
          <w:i w:val="false"/>
          <w:color w:val="000000"/>
        </w:rPr>
        <w:t xml:space="preserve"> 2. Департаменттің негізгі міндеттері мен функциялары</w:t>
      </w:r>
    </w:p>
    <w:bookmarkEnd w:id="3148"/>
    <w:bookmarkStart w:name="z3196" w:id="3149"/>
    <w:p>
      <w:pPr>
        <w:spacing w:after="0"/>
        <w:ind w:left="0"/>
        <w:jc w:val="both"/>
      </w:pPr>
      <w:r>
        <w:rPr>
          <w:rFonts w:ascii="Times New Roman"/>
          <w:b w:val="false"/>
          <w:i w:val="false"/>
          <w:color w:val="000000"/>
          <w:sz w:val="28"/>
        </w:rPr>
        <w:t>
      13. Департаменттің негізгі міндеттері:</w:t>
      </w:r>
    </w:p>
    <w:bookmarkEnd w:id="3149"/>
    <w:bookmarkStart w:name="z3197" w:id="3150"/>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150"/>
    <w:bookmarkStart w:name="z3198" w:id="3151"/>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151"/>
    <w:bookmarkStart w:name="z3199" w:id="3152"/>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152"/>
    <w:bookmarkStart w:name="z3200" w:id="3153"/>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3153"/>
    <w:bookmarkStart w:name="z3201" w:id="3154"/>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154"/>
    <w:bookmarkStart w:name="z3202" w:id="3155"/>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155"/>
    <w:bookmarkStart w:name="z3203" w:id="3156"/>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156"/>
    <w:bookmarkStart w:name="z3204" w:id="3157"/>
    <w:p>
      <w:pPr>
        <w:spacing w:after="0"/>
        <w:ind w:left="0"/>
        <w:jc w:val="both"/>
      </w:pPr>
      <w:r>
        <w:rPr>
          <w:rFonts w:ascii="Times New Roman"/>
          <w:b w:val="false"/>
          <w:i w:val="false"/>
          <w:color w:val="000000"/>
          <w:sz w:val="28"/>
        </w:rPr>
        <w:t>
      14. Функциялары:</w:t>
      </w:r>
    </w:p>
    <w:bookmarkEnd w:id="3157"/>
    <w:bookmarkStart w:name="z3205" w:id="3158"/>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158"/>
    <w:bookmarkStart w:name="z3206" w:id="3159"/>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159"/>
    <w:bookmarkStart w:name="z3207" w:id="3160"/>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160"/>
    <w:bookmarkStart w:name="z3208" w:id="3161"/>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161"/>
    <w:bookmarkStart w:name="z3209" w:id="3162"/>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162"/>
    <w:bookmarkStart w:name="z3210" w:id="3163"/>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163"/>
    <w:bookmarkStart w:name="z3211" w:id="3164"/>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164"/>
    <w:bookmarkStart w:name="z3212" w:id="3165"/>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165"/>
    <w:bookmarkStart w:name="z3213" w:id="3166"/>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166"/>
    <w:bookmarkStart w:name="z3214" w:id="3167"/>
    <w:p>
      <w:pPr>
        <w:spacing w:after="0"/>
        <w:ind w:left="0"/>
        <w:jc w:val="both"/>
      </w:pPr>
      <w:r>
        <w:rPr>
          <w:rFonts w:ascii="Times New Roman"/>
          <w:b w:val="false"/>
          <w:i w:val="false"/>
          <w:color w:val="000000"/>
          <w:sz w:val="28"/>
        </w:rPr>
        <w:t>
      10) жедел-іздестіру қызметін жүзеге асырады;</w:t>
      </w:r>
    </w:p>
    <w:bookmarkEnd w:id="3167"/>
    <w:bookmarkStart w:name="z3215" w:id="3168"/>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168"/>
    <w:bookmarkStart w:name="z3216" w:id="3169"/>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169"/>
    <w:bookmarkStart w:name="z3217" w:id="3170"/>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170"/>
    <w:bookmarkStart w:name="z3218" w:id="3171"/>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171"/>
    <w:bookmarkStart w:name="z3219" w:id="3172"/>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172"/>
    <w:bookmarkStart w:name="z3220" w:id="3173"/>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173"/>
    <w:bookmarkStart w:name="z3221" w:id="3174"/>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174"/>
    <w:bookmarkStart w:name="z3222" w:id="3175"/>
    <w:p>
      <w:pPr>
        <w:spacing w:after="0"/>
        <w:ind w:left="0"/>
        <w:jc w:val="both"/>
      </w:pPr>
      <w:r>
        <w:rPr>
          <w:rFonts w:ascii="Times New Roman"/>
          <w:b w:val="false"/>
          <w:i w:val="false"/>
          <w:color w:val="000000"/>
          <w:sz w:val="28"/>
        </w:rPr>
        <w:t>
      15. Құқықтары мен міндеттері:</w:t>
      </w:r>
    </w:p>
    <w:bookmarkEnd w:id="3175"/>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223" w:id="3176"/>
    <w:p>
      <w:pPr>
        <w:spacing w:after="0"/>
        <w:ind w:left="0"/>
        <w:jc w:val="left"/>
      </w:pPr>
      <w:r>
        <w:rPr>
          <w:rFonts w:ascii="Times New Roman"/>
          <w:b/>
          <w:i w:val="false"/>
          <w:color w:val="000000"/>
        </w:rPr>
        <w:t xml:space="preserve"> 3. Департаменттің қызметін ұйымдастыру</w:t>
      </w:r>
    </w:p>
    <w:bookmarkEnd w:id="3176"/>
    <w:bookmarkStart w:name="z3224" w:id="3177"/>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177"/>
    <w:bookmarkStart w:name="z3225" w:id="317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178"/>
    <w:bookmarkStart w:name="z3226" w:id="3179"/>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179"/>
    <w:bookmarkStart w:name="z3227" w:id="3180"/>
    <w:p>
      <w:pPr>
        <w:spacing w:after="0"/>
        <w:ind w:left="0"/>
        <w:jc w:val="both"/>
      </w:pPr>
      <w:r>
        <w:rPr>
          <w:rFonts w:ascii="Times New Roman"/>
          <w:b w:val="false"/>
          <w:i w:val="false"/>
          <w:color w:val="000000"/>
          <w:sz w:val="28"/>
        </w:rPr>
        <w:t>
      19. Департамент бастығының өкілеттігі:</w:t>
      </w:r>
    </w:p>
    <w:bookmarkEnd w:id="3180"/>
    <w:bookmarkStart w:name="z3228" w:id="3181"/>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181"/>
    <w:bookmarkStart w:name="z3229" w:id="3182"/>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182"/>
    <w:bookmarkStart w:name="z3230" w:id="3183"/>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183"/>
    <w:bookmarkStart w:name="z3231" w:id="3184"/>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184"/>
    <w:bookmarkStart w:name="z3232" w:id="3185"/>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185"/>
    <w:bookmarkStart w:name="z3233" w:id="3186"/>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186"/>
    <w:bookmarkStart w:name="z3234" w:id="3187"/>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187"/>
    <w:bookmarkStart w:name="z3235" w:id="3188"/>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188"/>
    <w:bookmarkStart w:name="z3236" w:id="3189"/>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189"/>
    <w:bookmarkStart w:name="z3237" w:id="3190"/>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190"/>
    <w:bookmarkStart w:name="z3238" w:id="3191"/>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191"/>
    <w:bookmarkStart w:name="z3239" w:id="3192"/>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192"/>
    <w:bookmarkStart w:name="z3240" w:id="3193"/>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193"/>
    <w:bookmarkStart w:name="z3241" w:id="3194"/>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194"/>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242" w:id="3195"/>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195"/>
    <w:bookmarkStart w:name="z3243" w:id="3196"/>
    <w:p>
      <w:pPr>
        <w:spacing w:after="0"/>
        <w:ind w:left="0"/>
        <w:jc w:val="left"/>
      </w:pPr>
      <w:r>
        <w:rPr>
          <w:rFonts w:ascii="Times New Roman"/>
          <w:b/>
          <w:i w:val="false"/>
          <w:color w:val="000000"/>
        </w:rPr>
        <w:t xml:space="preserve"> 4. Департаменттің мүлкі</w:t>
      </w:r>
    </w:p>
    <w:bookmarkEnd w:id="3196"/>
    <w:bookmarkStart w:name="z3244" w:id="319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197"/>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45" w:id="319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198"/>
    <w:bookmarkStart w:name="z3246" w:id="3199"/>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199"/>
    <w:bookmarkStart w:name="z3247" w:id="3200"/>
    <w:p>
      <w:pPr>
        <w:spacing w:after="0"/>
        <w:ind w:left="0"/>
        <w:jc w:val="left"/>
      </w:pPr>
      <w:r>
        <w:rPr>
          <w:rFonts w:ascii="Times New Roman"/>
          <w:b/>
          <w:i w:val="false"/>
          <w:color w:val="000000"/>
        </w:rPr>
        <w:t xml:space="preserve"> 5. Департаментті қайта ұйымдастыру және тарату</w:t>
      </w:r>
    </w:p>
    <w:bookmarkEnd w:id="3200"/>
    <w:bookmarkStart w:name="z3248" w:id="320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20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28-қосымша</w:t>
            </w:r>
          </w:p>
        </w:tc>
      </w:tr>
    </w:tbl>
    <w:bookmarkStart w:name="z3249" w:id="3202"/>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Жамбыл облысы бойынша Қылмыстық-атқару жүйесі департаменті туралы ЕРЕЖЕ</w:t>
      </w:r>
    </w:p>
    <w:bookmarkEnd w:id="3202"/>
    <w:bookmarkStart w:name="z3250" w:id="3203"/>
    <w:p>
      <w:pPr>
        <w:spacing w:after="0"/>
        <w:ind w:left="0"/>
        <w:jc w:val="left"/>
      </w:pPr>
      <w:r>
        <w:rPr>
          <w:rFonts w:ascii="Times New Roman"/>
          <w:b/>
          <w:i w:val="false"/>
          <w:color w:val="000000"/>
        </w:rPr>
        <w:t xml:space="preserve"> 1. Жалпы ережелер</w:t>
      </w:r>
    </w:p>
    <w:bookmarkEnd w:id="3203"/>
    <w:bookmarkStart w:name="z3251" w:id="3204"/>
    <w:p>
      <w:pPr>
        <w:spacing w:after="0"/>
        <w:ind w:left="0"/>
        <w:jc w:val="both"/>
      </w:pPr>
      <w:r>
        <w:rPr>
          <w:rFonts w:ascii="Times New Roman"/>
          <w:b w:val="false"/>
          <w:i w:val="false"/>
          <w:color w:val="000000"/>
          <w:sz w:val="28"/>
        </w:rPr>
        <w:t>
      1. Жамбыл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204"/>
    <w:bookmarkStart w:name="z3252" w:id="320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205"/>
    <w:bookmarkStart w:name="z3253" w:id="320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206"/>
    <w:bookmarkStart w:name="z3254" w:id="320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207"/>
    <w:bookmarkStart w:name="z3255" w:id="3208"/>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208"/>
    <w:bookmarkStart w:name="z3256" w:id="320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209"/>
    <w:bookmarkStart w:name="z3257" w:id="321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210"/>
    <w:bookmarkStart w:name="z3258" w:id="3211"/>
    <w:p>
      <w:pPr>
        <w:spacing w:after="0"/>
        <w:ind w:left="0"/>
        <w:jc w:val="both"/>
      </w:pPr>
      <w:r>
        <w:rPr>
          <w:rFonts w:ascii="Times New Roman"/>
          <w:b w:val="false"/>
          <w:i w:val="false"/>
          <w:color w:val="000000"/>
          <w:sz w:val="28"/>
        </w:rPr>
        <w:t>
      8. Департаменттің орналасқан жері: индексі 484000, Қазақстан Республикасы, Жамбыл облысы, Тараз қаласы, Төле би даңғылы, 147А-үй.</w:t>
      </w:r>
    </w:p>
    <w:bookmarkEnd w:id="3211"/>
    <w:bookmarkStart w:name="z3259" w:id="3212"/>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Жамбыл облысы бойынша Қылмыстық-атқару жүйесі департаменті" республикалық мемлекеттік мекемесі.</w:t>
      </w:r>
    </w:p>
    <w:bookmarkEnd w:id="3212"/>
    <w:bookmarkStart w:name="z3260" w:id="32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13"/>
    <w:bookmarkStart w:name="z3261" w:id="32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14"/>
    <w:bookmarkStart w:name="z3262" w:id="3215"/>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21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263" w:id="3216"/>
    <w:p>
      <w:pPr>
        <w:spacing w:after="0"/>
        <w:ind w:left="0"/>
        <w:jc w:val="left"/>
      </w:pPr>
      <w:r>
        <w:rPr>
          <w:rFonts w:ascii="Times New Roman"/>
          <w:b/>
          <w:i w:val="false"/>
          <w:color w:val="000000"/>
        </w:rPr>
        <w:t xml:space="preserve"> 2. Департаменттің негізгі міндеттері мен функциялары</w:t>
      </w:r>
    </w:p>
    <w:bookmarkEnd w:id="3216"/>
    <w:bookmarkStart w:name="z3264" w:id="3217"/>
    <w:p>
      <w:pPr>
        <w:spacing w:after="0"/>
        <w:ind w:left="0"/>
        <w:jc w:val="both"/>
      </w:pPr>
      <w:r>
        <w:rPr>
          <w:rFonts w:ascii="Times New Roman"/>
          <w:b w:val="false"/>
          <w:i w:val="false"/>
          <w:color w:val="000000"/>
          <w:sz w:val="28"/>
        </w:rPr>
        <w:t>
      13. Департаменттің негізгі міндеттері:</w:t>
      </w:r>
    </w:p>
    <w:bookmarkEnd w:id="3217"/>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265" w:id="3218"/>
    <w:p>
      <w:pPr>
        <w:spacing w:after="0"/>
        <w:ind w:left="0"/>
        <w:jc w:val="both"/>
      </w:pPr>
      <w:r>
        <w:rPr>
          <w:rFonts w:ascii="Times New Roman"/>
          <w:b w:val="false"/>
          <w:i w:val="false"/>
          <w:color w:val="000000"/>
          <w:sz w:val="28"/>
        </w:rPr>
        <w:t>
      14. Функциялары:</w:t>
      </w:r>
    </w:p>
    <w:bookmarkEnd w:id="3218"/>
    <w:bookmarkStart w:name="z3266" w:id="3219"/>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219"/>
    <w:bookmarkStart w:name="z3267" w:id="3220"/>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220"/>
    <w:bookmarkStart w:name="z3268" w:id="3221"/>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221"/>
    <w:bookmarkStart w:name="z3269" w:id="3222"/>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222"/>
    <w:bookmarkStart w:name="z3270" w:id="3223"/>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223"/>
    <w:bookmarkStart w:name="z3271" w:id="3224"/>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224"/>
    <w:bookmarkStart w:name="z3272" w:id="3225"/>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225"/>
    <w:bookmarkStart w:name="z3273" w:id="3226"/>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226"/>
    <w:bookmarkStart w:name="z3274" w:id="3227"/>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227"/>
    <w:bookmarkStart w:name="z3275" w:id="3228"/>
    <w:p>
      <w:pPr>
        <w:spacing w:after="0"/>
        <w:ind w:left="0"/>
        <w:jc w:val="both"/>
      </w:pPr>
      <w:r>
        <w:rPr>
          <w:rFonts w:ascii="Times New Roman"/>
          <w:b w:val="false"/>
          <w:i w:val="false"/>
          <w:color w:val="000000"/>
          <w:sz w:val="28"/>
        </w:rPr>
        <w:t>
      10) жедел-іздестіру қызметін жүзеге асырады;</w:t>
      </w:r>
    </w:p>
    <w:bookmarkEnd w:id="3228"/>
    <w:bookmarkStart w:name="z3276" w:id="3229"/>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229"/>
    <w:bookmarkStart w:name="z3277" w:id="3230"/>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230"/>
    <w:bookmarkStart w:name="z3278" w:id="3231"/>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231"/>
    <w:bookmarkStart w:name="z3279" w:id="3232"/>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232"/>
    <w:bookmarkStart w:name="z3280" w:id="3233"/>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233"/>
    <w:bookmarkStart w:name="z3281" w:id="3234"/>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234"/>
    <w:bookmarkStart w:name="z3282" w:id="3235"/>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235"/>
    <w:bookmarkStart w:name="z3283" w:id="3236"/>
    <w:p>
      <w:pPr>
        <w:spacing w:after="0"/>
        <w:ind w:left="0"/>
        <w:jc w:val="both"/>
      </w:pPr>
      <w:r>
        <w:rPr>
          <w:rFonts w:ascii="Times New Roman"/>
          <w:b w:val="false"/>
          <w:i w:val="false"/>
          <w:color w:val="000000"/>
          <w:sz w:val="28"/>
        </w:rPr>
        <w:t>
      16. Құқықтары мен міндеттері:</w:t>
      </w:r>
    </w:p>
    <w:bookmarkEnd w:id="3236"/>
    <w:bookmarkStart w:name="z3284" w:id="3237"/>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237"/>
    <w:bookmarkStart w:name="z3285" w:id="3238"/>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238"/>
    <w:bookmarkStart w:name="z3286" w:id="3239"/>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239"/>
    <w:bookmarkStart w:name="z3287" w:id="3240"/>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240"/>
    <w:bookmarkStart w:name="z3288" w:id="3241"/>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241"/>
    <w:bookmarkStart w:name="z3289" w:id="3242"/>
    <w:p>
      <w:pPr>
        <w:spacing w:after="0"/>
        <w:ind w:left="0"/>
        <w:jc w:val="left"/>
      </w:pPr>
      <w:r>
        <w:rPr>
          <w:rFonts w:ascii="Times New Roman"/>
          <w:b/>
          <w:i w:val="false"/>
          <w:color w:val="000000"/>
        </w:rPr>
        <w:t xml:space="preserve"> 3. Департаменттің қызметін ұйымдастыру</w:t>
      </w:r>
    </w:p>
    <w:bookmarkEnd w:id="3242"/>
    <w:bookmarkStart w:name="z3290" w:id="3243"/>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243"/>
    <w:bookmarkStart w:name="z3291" w:id="3244"/>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244"/>
    <w:bookmarkStart w:name="z3292" w:id="324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245"/>
    <w:bookmarkStart w:name="z3293" w:id="3246"/>
    <w:p>
      <w:pPr>
        <w:spacing w:after="0"/>
        <w:ind w:left="0"/>
        <w:jc w:val="both"/>
      </w:pPr>
      <w:r>
        <w:rPr>
          <w:rFonts w:ascii="Times New Roman"/>
          <w:b w:val="false"/>
          <w:i w:val="false"/>
          <w:color w:val="000000"/>
          <w:sz w:val="28"/>
        </w:rPr>
        <w:t>
      19. Департамент бастығының өкілеттігі:</w:t>
      </w:r>
    </w:p>
    <w:bookmarkEnd w:id="3246"/>
    <w:bookmarkStart w:name="z3294" w:id="3247"/>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247"/>
    <w:bookmarkStart w:name="z3295" w:id="3248"/>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248"/>
    <w:bookmarkStart w:name="z3296" w:id="3249"/>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249"/>
    <w:bookmarkStart w:name="z3297" w:id="3250"/>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250"/>
    <w:bookmarkStart w:name="z3298" w:id="3251"/>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251"/>
    <w:bookmarkStart w:name="z3299" w:id="3252"/>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252"/>
    <w:bookmarkStart w:name="z3300" w:id="3253"/>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253"/>
    <w:bookmarkStart w:name="z3301" w:id="3254"/>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254"/>
    <w:bookmarkStart w:name="z3302" w:id="3255"/>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255"/>
    <w:bookmarkStart w:name="z3303" w:id="3256"/>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256"/>
    <w:bookmarkStart w:name="z3304" w:id="3257"/>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257"/>
    <w:bookmarkStart w:name="z3305" w:id="3258"/>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258"/>
    <w:bookmarkStart w:name="z3306" w:id="3259"/>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259"/>
    <w:bookmarkStart w:name="z3307" w:id="3260"/>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260"/>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308" w:id="326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261"/>
    <w:bookmarkStart w:name="z3309" w:id="3262"/>
    <w:p>
      <w:pPr>
        <w:spacing w:after="0"/>
        <w:ind w:left="0"/>
        <w:jc w:val="left"/>
      </w:pPr>
      <w:r>
        <w:rPr>
          <w:rFonts w:ascii="Times New Roman"/>
          <w:b/>
          <w:i w:val="false"/>
          <w:color w:val="000000"/>
        </w:rPr>
        <w:t xml:space="preserve"> 4. Департаменттің мүлкі</w:t>
      </w:r>
    </w:p>
    <w:bookmarkEnd w:id="3262"/>
    <w:bookmarkStart w:name="z3310" w:id="326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263"/>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11" w:id="326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264"/>
    <w:bookmarkStart w:name="z3312" w:id="3265"/>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265"/>
    <w:bookmarkStart w:name="z3313" w:id="3266"/>
    <w:p>
      <w:pPr>
        <w:spacing w:after="0"/>
        <w:ind w:left="0"/>
        <w:jc w:val="left"/>
      </w:pPr>
      <w:r>
        <w:rPr>
          <w:rFonts w:ascii="Times New Roman"/>
          <w:b/>
          <w:i w:val="false"/>
          <w:color w:val="000000"/>
        </w:rPr>
        <w:t xml:space="preserve"> 5. Департаментті қайта ұйымдастыру және тарату</w:t>
      </w:r>
    </w:p>
    <w:bookmarkEnd w:id="3266"/>
    <w:bookmarkStart w:name="z3314" w:id="32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2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29-қосымша</w:t>
            </w:r>
          </w:p>
        </w:tc>
      </w:tr>
    </w:tbl>
    <w:bookmarkStart w:name="z3315" w:id="3268"/>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туралы ЕРЕЖЕ</w:t>
      </w:r>
    </w:p>
    <w:bookmarkEnd w:id="3268"/>
    <w:bookmarkStart w:name="z3316" w:id="3269"/>
    <w:p>
      <w:pPr>
        <w:spacing w:after="0"/>
        <w:ind w:left="0"/>
        <w:jc w:val="left"/>
      </w:pPr>
      <w:r>
        <w:rPr>
          <w:rFonts w:ascii="Times New Roman"/>
          <w:b/>
          <w:i w:val="false"/>
          <w:color w:val="000000"/>
        </w:rPr>
        <w:t xml:space="preserve"> 1. Жалпы ережелер</w:t>
      </w:r>
    </w:p>
    <w:bookmarkEnd w:id="3269"/>
    <w:bookmarkStart w:name="z3317" w:id="3270"/>
    <w:p>
      <w:pPr>
        <w:spacing w:after="0"/>
        <w:ind w:left="0"/>
        <w:jc w:val="both"/>
      </w:pPr>
      <w:r>
        <w:rPr>
          <w:rFonts w:ascii="Times New Roman"/>
          <w:b w:val="false"/>
          <w:i w:val="false"/>
          <w:color w:val="000000"/>
          <w:sz w:val="28"/>
        </w:rPr>
        <w:t>
      1. Батыс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270"/>
    <w:bookmarkStart w:name="z3318" w:id="327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271"/>
    <w:bookmarkStart w:name="z3319" w:id="327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272"/>
    <w:bookmarkStart w:name="z3320" w:id="327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273"/>
    <w:bookmarkStart w:name="z3321" w:id="3274"/>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274"/>
    <w:bookmarkStart w:name="z3322" w:id="327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275"/>
    <w:bookmarkStart w:name="z3323" w:id="327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276"/>
    <w:bookmarkStart w:name="z3324" w:id="3277"/>
    <w:p>
      <w:pPr>
        <w:spacing w:after="0"/>
        <w:ind w:left="0"/>
        <w:jc w:val="both"/>
      </w:pPr>
      <w:r>
        <w:rPr>
          <w:rFonts w:ascii="Times New Roman"/>
          <w:b w:val="false"/>
          <w:i w:val="false"/>
          <w:color w:val="000000"/>
          <w:sz w:val="28"/>
        </w:rPr>
        <w:t>
      8. Департаменттің орналасқан жері: индексі 090009, Қазақстан Республикасы, Батыс Қазақстан облысы, Орал қаласы, Зачаганск кенті, Байтақ көшесі, 2-үй.</w:t>
      </w:r>
    </w:p>
    <w:bookmarkEnd w:id="3277"/>
    <w:bookmarkStart w:name="z3325" w:id="327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Батыс Қазақстан облысы бойынша Қылмыстық-атқару жүйесі департаменті" республикалық мемлекеттік мекемесі.</w:t>
      </w:r>
    </w:p>
    <w:bookmarkEnd w:id="3278"/>
    <w:bookmarkStart w:name="z3326" w:id="327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79"/>
    <w:bookmarkStart w:name="z3327" w:id="328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80"/>
    <w:bookmarkStart w:name="z3328" w:id="3281"/>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28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329" w:id="3282"/>
    <w:p>
      <w:pPr>
        <w:spacing w:after="0"/>
        <w:ind w:left="0"/>
        <w:jc w:val="left"/>
      </w:pPr>
      <w:r>
        <w:rPr>
          <w:rFonts w:ascii="Times New Roman"/>
          <w:b/>
          <w:i w:val="false"/>
          <w:color w:val="000000"/>
        </w:rPr>
        <w:t xml:space="preserve"> 2. Департаменттің негізгі міндеттері мен функциялары</w:t>
      </w:r>
    </w:p>
    <w:bookmarkEnd w:id="3282"/>
    <w:bookmarkStart w:name="z3330" w:id="3283"/>
    <w:p>
      <w:pPr>
        <w:spacing w:after="0"/>
        <w:ind w:left="0"/>
        <w:jc w:val="both"/>
      </w:pPr>
      <w:r>
        <w:rPr>
          <w:rFonts w:ascii="Times New Roman"/>
          <w:b w:val="false"/>
          <w:i w:val="false"/>
          <w:color w:val="000000"/>
          <w:sz w:val="28"/>
        </w:rPr>
        <w:t>
      13. Департаменттің негізгі міндеттері:</w:t>
      </w:r>
    </w:p>
    <w:bookmarkEnd w:id="3283"/>
    <w:bookmarkStart w:name="z3331" w:id="3284"/>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284"/>
    <w:bookmarkStart w:name="z3332" w:id="3285"/>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285"/>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333" w:id="3286"/>
    <w:p>
      <w:pPr>
        <w:spacing w:after="0"/>
        <w:ind w:left="0"/>
        <w:jc w:val="both"/>
      </w:pPr>
      <w:r>
        <w:rPr>
          <w:rFonts w:ascii="Times New Roman"/>
          <w:b w:val="false"/>
          <w:i w:val="false"/>
          <w:color w:val="000000"/>
          <w:sz w:val="28"/>
        </w:rPr>
        <w:t>
      14. Функциялары:</w:t>
      </w:r>
    </w:p>
    <w:bookmarkEnd w:id="3286"/>
    <w:bookmarkStart w:name="z3334" w:id="3287"/>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287"/>
    <w:bookmarkStart w:name="z3335" w:id="3288"/>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288"/>
    <w:bookmarkStart w:name="z3336" w:id="3289"/>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289"/>
    <w:bookmarkStart w:name="z3337" w:id="3290"/>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290"/>
    <w:bookmarkStart w:name="z3338" w:id="3291"/>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291"/>
    <w:bookmarkStart w:name="z3339" w:id="3292"/>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292"/>
    <w:bookmarkStart w:name="z3340" w:id="3293"/>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293"/>
    <w:bookmarkStart w:name="z3341" w:id="3294"/>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294"/>
    <w:bookmarkStart w:name="z3342" w:id="3295"/>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295"/>
    <w:bookmarkStart w:name="z3343" w:id="3296"/>
    <w:p>
      <w:pPr>
        <w:spacing w:after="0"/>
        <w:ind w:left="0"/>
        <w:jc w:val="both"/>
      </w:pPr>
      <w:r>
        <w:rPr>
          <w:rFonts w:ascii="Times New Roman"/>
          <w:b w:val="false"/>
          <w:i w:val="false"/>
          <w:color w:val="000000"/>
          <w:sz w:val="28"/>
        </w:rPr>
        <w:t>
      10) жедел-іздестіру қызметін жүзеге асырады;</w:t>
      </w:r>
    </w:p>
    <w:bookmarkEnd w:id="3296"/>
    <w:bookmarkStart w:name="z3344" w:id="3297"/>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297"/>
    <w:bookmarkStart w:name="z3345" w:id="3298"/>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298"/>
    <w:bookmarkStart w:name="z3346" w:id="3299"/>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299"/>
    <w:bookmarkStart w:name="z3347" w:id="3300"/>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300"/>
    <w:bookmarkStart w:name="z3348" w:id="3301"/>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301"/>
    <w:bookmarkStart w:name="z3349" w:id="3302"/>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302"/>
    <w:bookmarkStart w:name="z3350" w:id="3303"/>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303"/>
    <w:bookmarkStart w:name="z3351" w:id="3304"/>
    <w:p>
      <w:pPr>
        <w:spacing w:after="0"/>
        <w:ind w:left="0"/>
        <w:jc w:val="both"/>
      </w:pPr>
      <w:r>
        <w:rPr>
          <w:rFonts w:ascii="Times New Roman"/>
          <w:b w:val="false"/>
          <w:i w:val="false"/>
          <w:color w:val="000000"/>
          <w:sz w:val="28"/>
        </w:rPr>
        <w:t>
      15. Құқықтары мен міндеттері:</w:t>
      </w:r>
    </w:p>
    <w:bookmarkEnd w:id="3304"/>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352" w:id="3305"/>
    <w:p>
      <w:pPr>
        <w:spacing w:after="0"/>
        <w:ind w:left="0"/>
        <w:jc w:val="left"/>
      </w:pPr>
      <w:r>
        <w:rPr>
          <w:rFonts w:ascii="Times New Roman"/>
          <w:b/>
          <w:i w:val="false"/>
          <w:color w:val="000000"/>
        </w:rPr>
        <w:t xml:space="preserve"> 3. Департаменттің қызметін ұйымдастыру</w:t>
      </w:r>
    </w:p>
    <w:bookmarkEnd w:id="3305"/>
    <w:bookmarkStart w:name="z3353" w:id="3306"/>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306"/>
    <w:bookmarkStart w:name="z3354" w:id="330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307"/>
    <w:bookmarkStart w:name="z3355" w:id="3308"/>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308"/>
    <w:bookmarkStart w:name="z3356" w:id="3309"/>
    <w:p>
      <w:pPr>
        <w:spacing w:after="0"/>
        <w:ind w:left="0"/>
        <w:jc w:val="both"/>
      </w:pPr>
      <w:r>
        <w:rPr>
          <w:rFonts w:ascii="Times New Roman"/>
          <w:b w:val="false"/>
          <w:i w:val="false"/>
          <w:color w:val="000000"/>
          <w:sz w:val="28"/>
        </w:rPr>
        <w:t>
      19. Департамент бастығының өкілеттігі:</w:t>
      </w:r>
    </w:p>
    <w:bookmarkEnd w:id="3309"/>
    <w:bookmarkStart w:name="z3357" w:id="3310"/>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310"/>
    <w:bookmarkStart w:name="z3358" w:id="3311"/>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311"/>
    <w:bookmarkStart w:name="z3359" w:id="3312"/>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312"/>
    <w:bookmarkStart w:name="z3360" w:id="3313"/>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313"/>
    <w:bookmarkStart w:name="z3361" w:id="3314"/>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314"/>
    <w:bookmarkStart w:name="z3362" w:id="3315"/>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315"/>
    <w:bookmarkStart w:name="z3363" w:id="3316"/>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316"/>
    <w:bookmarkStart w:name="z3364" w:id="3317"/>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317"/>
    <w:bookmarkStart w:name="z3365" w:id="3318"/>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318"/>
    <w:bookmarkStart w:name="z3366" w:id="3319"/>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319"/>
    <w:bookmarkStart w:name="z3367" w:id="3320"/>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320"/>
    <w:bookmarkStart w:name="z3368" w:id="3321"/>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321"/>
    <w:bookmarkStart w:name="z3369" w:id="3322"/>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322"/>
    <w:bookmarkStart w:name="z3370" w:id="3323"/>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323"/>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371" w:id="3324"/>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324"/>
    <w:bookmarkStart w:name="z3372" w:id="3325"/>
    <w:p>
      <w:pPr>
        <w:spacing w:after="0"/>
        <w:ind w:left="0"/>
        <w:jc w:val="left"/>
      </w:pPr>
      <w:r>
        <w:rPr>
          <w:rFonts w:ascii="Times New Roman"/>
          <w:b/>
          <w:i w:val="false"/>
          <w:color w:val="000000"/>
        </w:rPr>
        <w:t xml:space="preserve"> 4. Департаменттің мүлкі</w:t>
      </w:r>
    </w:p>
    <w:bookmarkEnd w:id="3325"/>
    <w:bookmarkStart w:name="z3373" w:id="332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326"/>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74" w:id="332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327"/>
    <w:bookmarkStart w:name="z3375" w:id="3328"/>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328"/>
    <w:bookmarkStart w:name="z3376" w:id="3329"/>
    <w:p>
      <w:pPr>
        <w:spacing w:after="0"/>
        <w:ind w:left="0"/>
        <w:jc w:val="left"/>
      </w:pPr>
      <w:r>
        <w:rPr>
          <w:rFonts w:ascii="Times New Roman"/>
          <w:b/>
          <w:i w:val="false"/>
          <w:color w:val="000000"/>
        </w:rPr>
        <w:t xml:space="preserve"> 5. Департаментті қайта ұйымдастыру және тарату</w:t>
      </w:r>
    </w:p>
    <w:bookmarkEnd w:id="3329"/>
    <w:bookmarkStart w:name="z3377" w:id="33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3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31-қосымша</w:t>
            </w:r>
          </w:p>
        </w:tc>
      </w:tr>
    </w:tbl>
    <w:bookmarkStart w:name="z3378" w:id="3331"/>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Қостанай облысы бойынша Қылмыстық-атқару жүйесі департаменті туралы ЕРЕЖЕ</w:t>
      </w:r>
    </w:p>
    <w:bookmarkEnd w:id="3331"/>
    <w:bookmarkStart w:name="z3379" w:id="3332"/>
    <w:p>
      <w:pPr>
        <w:spacing w:after="0"/>
        <w:ind w:left="0"/>
        <w:jc w:val="left"/>
      </w:pPr>
      <w:r>
        <w:rPr>
          <w:rFonts w:ascii="Times New Roman"/>
          <w:b/>
          <w:i w:val="false"/>
          <w:color w:val="000000"/>
        </w:rPr>
        <w:t xml:space="preserve"> 1. Жалпы ережелер</w:t>
      </w:r>
    </w:p>
    <w:bookmarkEnd w:id="3332"/>
    <w:bookmarkStart w:name="z3380" w:id="3333"/>
    <w:p>
      <w:pPr>
        <w:spacing w:after="0"/>
        <w:ind w:left="0"/>
        <w:jc w:val="both"/>
      </w:pPr>
      <w:r>
        <w:rPr>
          <w:rFonts w:ascii="Times New Roman"/>
          <w:b w:val="false"/>
          <w:i w:val="false"/>
          <w:color w:val="000000"/>
          <w:sz w:val="28"/>
        </w:rPr>
        <w:t>
      1. Қостанай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333"/>
    <w:bookmarkStart w:name="z3381" w:id="333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334"/>
    <w:bookmarkStart w:name="z3382" w:id="333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335"/>
    <w:bookmarkStart w:name="z3383" w:id="333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36"/>
    <w:bookmarkStart w:name="z3384" w:id="3337"/>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337"/>
    <w:bookmarkStart w:name="z3385" w:id="333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338"/>
    <w:bookmarkStart w:name="z3386" w:id="333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339"/>
    <w:bookmarkStart w:name="z3387" w:id="3340"/>
    <w:p>
      <w:pPr>
        <w:spacing w:after="0"/>
        <w:ind w:left="0"/>
        <w:jc w:val="both"/>
      </w:pPr>
      <w:r>
        <w:rPr>
          <w:rFonts w:ascii="Times New Roman"/>
          <w:b w:val="false"/>
          <w:i w:val="false"/>
          <w:color w:val="000000"/>
          <w:sz w:val="28"/>
        </w:rPr>
        <w:t>
      8. Департаменттің орналасқан жері: индексі 110000, Қазақстан Республикасы, Қостанай облысы, Қостанай қаласы, Жамбыл көшесі, 89/1-үй.</w:t>
      </w:r>
    </w:p>
    <w:bookmarkEnd w:id="3340"/>
    <w:bookmarkStart w:name="z3388" w:id="334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Қостанай облысы бойынша Қылмыстық-атқару жүйесі департаменті" республикалық мемлекеттік мекемесі.</w:t>
      </w:r>
    </w:p>
    <w:bookmarkEnd w:id="3341"/>
    <w:bookmarkStart w:name="z3389" w:id="334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342"/>
    <w:bookmarkStart w:name="z3390" w:id="334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343"/>
    <w:bookmarkStart w:name="z3391" w:id="3344"/>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34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392" w:id="3345"/>
    <w:p>
      <w:pPr>
        <w:spacing w:after="0"/>
        <w:ind w:left="0"/>
        <w:jc w:val="left"/>
      </w:pPr>
      <w:r>
        <w:rPr>
          <w:rFonts w:ascii="Times New Roman"/>
          <w:b/>
          <w:i w:val="false"/>
          <w:color w:val="000000"/>
        </w:rPr>
        <w:t xml:space="preserve"> 2. Департаменттің негізгі міндеттері мен функциялары</w:t>
      </w:r>
    </w:p>
    <w:bookmarkEnd w:id="3345"/>
    <w:bookmarkStart w:name="z3393" w:id="3346"/>
    <w:p>
      <w:pPr>
        <w:spacing w:after="0"/>
        <w:ind w:left="0"/>
        <w:jc w:val="both"/>
      </w:pPr>
      <w:r>
        <w:rPr>
          <w:rFonts w:ascii="Times New Roman"/>
          <w:b w:val="false"/>
          <w:i w:val="false"/>
          <w:color w:val="000000"/>
          <w:sz w:val="28"/>
        </w:rPr>
        <w:t>
      13. Департаменттің негізгі міндеттері:</w:t>
      </w:r>
    </w:p>
    <w:bookmarkEnd w:id="3346"/>
    <w:bookmarkStart w:name="z3394" w:id="3347"/>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347"/>
    <w:bookmarkStart w:name="z3395" w:id="3348"/>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348"/>
    <w:bookmarkStart w:name="z3396" w:id="3349"/>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349"/>
    <w:bookmarkStart w:name="z3397" w:id="3350"/>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3350"/>
    <w:bookmarkStart w:name="z3398" w:id="3351"/>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351"/>
    <w:bookmarkStart w:name="z3399" w:id="3352"/>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352"/>
    <w:bookmarkStart w:name="z3400" w:id="3353"/>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353"/>
    <w:bookmarkStart w:name="z3401" w:id="3354"/>
    <w:p>
      <w:pPr>
        <w:spacing w:after="0"/>
        <w:ind w:left="0"/>
        <w:jc w:val="both"/>
      </w:pPr>
      <w:r>
        <w:rPr>
          <w:rFonts w:ascii="Times New Roman"/>
          <w:b w:val="false"/>
          <w:i w:val="false"/>
          <w:color w:val="000000"/>
          <w:sz w:val="28"/>
        </w:rPr>
        <w:t>
      14. Функциялары:</w:t>
      </w:r>
    </w:p>
    <w:bookmarkEnd w:id="3354"/>
    <w:bookmarkStart w:name="z3402" w:id="335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355"/>
    <w:bookmarkStart w:name="z3403" w:id="3356"/>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356"/>
    <w:bookmarkStart w:name="z3404" w:id="3357"/>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357"/>
    <w:bookmarkStart w:name="z3405" w:id="3358"/>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358"/>
    <w:bookmarkStart w:name="z3406" w:id="3359"/>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359"/>
    <w:bookmarkStart w:name="z3407" w:id="3360"/>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360"/>
    <w:bookmarkStart w:name="z3408" w:id="3361"/>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361"/>
    <w:bookmarkStart w:name="z3409" w:id="3362"/>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362"/>
    <w:bookmarkStart w:name="z3410" w:id="3363"/>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363"/>
    <w:bookmarkStart w:name="z3411" w:id="3364"/>
    <w:p>
      <w:pPr>
        <w:spacing w:after="0"/>
        <w:ind w:left="0"/>
        <w:jc w:val="both"/>
      </w:pPr>
      <w:r>
        <w:rPr>
          <w:rFonts w:ascii="Times New Roman"/>
          <w:b w:val="false"/>
          <w:i w:val="false"/>
          <w:color w:val="000000"/>
          <w:sz w:val="28"/>
        </w:rPr>
        <w:t>
      10) жедел-іздестіру қызметін жүзеге асырады;</w:t>
      </w:r>
    </w:p>
    <w:bookmarkEnd w:id="3364"/>
    <w:bookmarkStart w:name="z3412" w:id="3365"/>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365"/>
    <w:bookmarkStart w:name="z3413" w:id="3366"/>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366"/>
    <w:bookmarkStart w:name="z3414" w:id="3367"/>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367"/>
    <w:bookmarkStart w:name="z3415" w:id="3368"/>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368"/>
    <w:bookmarkStart w:name="z3416" w:id="3369"/>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369"/>
    <w:bookmarkStart w:name="z3417" w:id="3370"/>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370"/>
    <w:bookmarkStart w:name="z3418" w:id="3371"/>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371"/>
    <w:bookmarkStart w:name="z3419" w:id="3372"/>
    <w:p>
      <w:pPr>
        <w:spacing w:after="0"/>
        <w:ind w:left="0"/>
        <w:jc w:val="both"/>
      </w:pPr>
      <w:r>
        <w:rPr>
          <w:rFonts w:ascii="Times New Roman"/>
          <w:b w:val="false"/>
          <w:i w:val="false"/>
          <w:color w:val="000000"/>
          <w:sz w:val="28"/>
        </w:rPr>
        <w:t>
      15. Құқықтары мен міндеттері:</w:t>
      </w:r>
    </w:p>
    <w:bookmarkEnd w:id="3372"/>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420" w:id="3373"/>
    <w:p>
      <w:pPr>
        <w:spacing w:after="0"/>
        <w:ind w:left="0"/>
        <w:jc w:val="left"/>
      </w:pPr>
      <w:r>
        <w:rPr>
          <w:rFonts w:ascii="Times New Roman"/>
          <w:b/>
          <w:i w:val="false"/>
          <w:color w:val="000000"/>
        </w:rPr>
        <w:t xml:space="preserve"> 3. Департаменттің қызметін ұйымдастыру</w:t>
      </w:r>
    </w:p>
    <w:bookmarkEnd w:id="3373"/>
    <w:bookmarkStart w:name="z3421" w:id="337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374"/>
    <w:bookmarkStart w:name="z3422" w:id="337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375"/>
    <w:bookmarkStart w:name="z3423" w:id="337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376"/>
    <w:bookmarkStart w:name="z3424" w:id="3377"/>
    <w:p>
      <w:pPr>
        <w:spacing w:after="0"/>
        <w:ind w:left="0"/>
        <w:jc w:val="both"/>
      </w:pPr>
      <w:r>
        <w:rPr>
          <w:rFonts w:ascii="Times New Roman"/>
          <w:b w:val="false"/>
          <w:i w:val="false"/>
          <w:color w:val="000000"/>
          <w:sz w:val="28"/>
        </w:rPr>
        <w:t>
      19. Департамент бастығының өкілеттігі:</w:t>
      </w:r>
    </w:p>
    <w:bookmarkEnd w:id="3377"/>
    <w:bookmarkStart w:name="z3425" w:id="337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378"/>
    <w:bookmarkStart w:name="z3426" w:id="337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379"/>
    <w:bookmarkStart w:name="z3427" w:id="338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380"/>
    <w:bookmarkStart w:name="z3428" w:id="338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381"/>
    <w:bookmarkStart w:name="z3429" w:id="338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382"/>
    <w:bookmarkStart w:name="z3430" w:id="338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383"/>
    <w:bookmarkStart w:name="z3431" w:id="338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384"/>
    <w:bookmarkStart w:name="z3432" w:id="338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385"/>
    <w:bookmarkStart w:name="z3433" w:id="338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386"/>
    <w:bookmarkStart w:name="z3434" w:id="338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387"/>
    <w:bookmarkStart w:name="z3435" w:id="338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388"/>
    <w:bookmarkStart w:name="z3436" w:id="338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389"/>
    <w:bookmarkStart w:name="z3437" w:id="339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390"/>
    <w:bookmarkStart w:name="z3438" w:id="339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391"/>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439" w:id="3392"/>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392"/>
    <w:bookmarkStart w:name="z3440" w:id="3393"/>
    <w:p>
      <w:pPr>
        <w:spacing w:after="0"/>
        <w:ind w:left="0"/>
        <w:jc w:val="left"/>
      </w:pPr>
      <w:r>
        <w:rPr>
          <w:rFonts w:ascii="Times New Roman"/>
          <w:b/>
          <w:i w:val="false"/>
          <w:color w:val="000000"/>
        </w:rPr>
        <w:t xml:space="preserve"> 4. Департаменттің мүлкі</w:t>
      </w:r>
    </w:p>
    <w:bookmarkEnd w:id="3393"/>
    <w:bookmarkStart w:name="z3441" w:id="339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39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42" w:id="339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395"/>
    <w:bookmarkStart w:name="z3443" w:id="339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396"/>
    <w:bookmarkStart w:name="z3444" w:id="3397"/>
    <w:p>
      <w:pPr>
        <w:spacing w:after="0"/>
        <w:ind w:left="0"/>
        <w:jc w:val="left"/>
      </w:pPr>
      <w:r>
        <w:rPr>
          <w:rFonts w:ascii="Times New Roman"/>
          <w:b/>
          <w:i w:val="false"/>
          <w:color w:val="000000"/>
        </w:rPr>
        <w:t xml:space="preserve"> 5. Департаментті қайта ұйымдастыру және тарату</w:t>
      </w:r>
    </w:p>
    <w:bookmarkEnd w:id="3397"/>
    <w:bookmarkStart w:name="z3445" w:id="33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39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32-қосымша</w:t>
            </w:r>
          </w:p>
        </w:tc>
      </w:tr>
    </w:tbl>
    <w:bookmarkStart w:name="z3446" w:id="339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Қызылорда облысы бойынша Қылмыстық-атқару жүйесі департаменті туралы ЕРЕЖЕ</w:t>
      </w:r>
    </w:p>
    <w:bookmarkEnd w:id="3399"/>
    <w:bookmarkStart w:name="z3447" w:id="3400"/>
    <w:p>
      <w:pPr>
        <w:spacing w:after="0"/>
        <w:ind w:left="0"/>
        <w:jc w:val="left"/>
      </w:pPr>
      <w:r>
        <w:rPr>
          <w:rFonts w:ascii="Times New Roman"/>
          <w:b/>
          <w:i w:val="false"/>
          <w:color w:val="000000"/>
        </w:rPr>
        <w:t xml:space="preserve"> 1. Жалпы ережелер</w:t>
      </w:r>
    </w:p>
    <w:bookmarkEnd w:id="3400"/>
    <w:bookmarkStart w:name="z3448" w:id="3401"/>
    <w:p>
      <w:pPr>
        <w:spacing w:after="0"/>
        <w:ind w:left="0"/>
        <w:jc w:val="both"/>
      </w:pPr>
      <w:r>
        <w:rPr>
          <w:rFonts w:ascii="Times New Roman"/>
          <w:b w:val="false"/>
          <w:i w:val="false"/>
          <w:color w:val="000000"/>
          <w:sz w:val="28"/>
        </w:rPr>
        <w:t>
      1. Қызылорда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401"/>
    <w:bookmarkStart w:name="z3449" w:id="34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402"/>
    <w:bookmarkStart w:name="z3450" w:id="34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403"/>
    <w:bookmarkStart w:name="z3451" w:id="340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404"/>
    <w:bookmarkStart w:name="z3452" w:id="3405"/>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405"/>
    <w:bookmarkStart w:name="z3453" w:id="340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406"/>
    <w:bookmarkStart w:name="z3454" w:id="340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407"/>
    <w:bookmarkStart w:name="z3455" w:id="3408"/>
    <w:p>
      <w:pPr>
        <w:spacing w:after="0"/>
        <w:ind w:left="0"/>
        <w:jc w:val="both"/>
      </w:pPr>
      <w:r>
        <w:rPr>
          <w:rFonts w:ascii="Times New Roman"/>
          <w:b w:val="false"/>
          <w:i w:val="false"/>
          <w:color w:val="000000"/>
          <w:sz w:val="28"/>
        </w:rPr>
        <w:t>
      8. Департаменттің орналасқан жері: индексі 120016, Қазақстан Республикасы, Қызылорда облысы, Қызылорда қаласы, Абай Кұнанбаев даңғылы, 48-үй.</w:t>
      </w:r>
    </w:p>
    <w:bookmarkEnd w:id="3408"/>
    <w:bookmarkStart w:name="z3456" w:id="340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Қызылорда облысы бойынша Қылмыстық-атқару жүйесі департаменті" республикалық мемлекеттік мекемесі.</w:t>
      </w:r>
    </w:p>
    <w:bookmarkEnd w:id="3409"/>
    <w:bookmarkStart w:name="z3457" w:id="34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10"/>
    <w:bookmarkStart w:name="z3458" w:id="341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11"/>
    <w:bookmarkStart w:name="z3459" w:id="3412"/>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41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460" w:id="3413"/>
    <w:p>
      <w:pPr>
        <w:spacing w:after="0"/>
        <w:ind w:left="0"/>
        <w:jc w:val="left"/>
      </w:pPr>
      <w:r>
        <w:rPr>
          <w:rFonts w:ascii="Times New Roman"/>
          <w:b/>
          <w:i w:val="false"/>
          <w:color w:val="000000"/>
        </w:rPr>
        <w:t xml:space="preserve"> 2. Департаменттің негізгі міндеттері мен функциялары</w:t>
      </w:r>
    </w:p>
    <w:bookmarkEnd w:id="3413"/>
    <w:bookmarkStart w:name="z3461" w:id="3414"/>
    <w:p>
      <w:pPr>
        <w:spacing w:after="0"/>
        <w:ind w:left="0"/>
        <w:jc w:val="both"/>
      </w:pPr>
      <w:r>
        <w:rPr>
          <w:rFonts w:ascii="Times New Roman"/>
          <w:b w:val="false"/>
          <w:i w:val="false"/>
          <w:color w:val="000000"/>
          <w:sz w:val="28"/>
        </w:rPr>
        <w:t>
      13. Департаменттің негізгі міндеттері:</w:t>
      </w:r>
    </w:p>
    <w:bookmarkEnd w:id="3414"/>
    <w:bookmarkStart w:name="z3462" w:id="3415"/>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415"/>
    <w:bookmarkStart w:name="z3463" w:id="3416"/>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416"/>
    <w:bookmarkStart w:name="z3464" w:id="3417"/>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417"/>
    <w:bookmarkStart w:name="z3465" w:id="3418"/>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3418"/>
    <w:bookmarkStart w:name="z3466" w:id="3419"/>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419"/>
    <w:bookmarkStart w:name="z3467" w:id="3420"/>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420"/>
    <w:bookmarkStart w:name="z3468" w:id="3421"/>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421"/>
    <w:bookmarkStart w:name="z3469" w:id="3422"/>
    <w:p>
      <w:pPr>
        <w:spacing w:after="0"/>
        <w:ind w:left="0"/>
        <w:jc w:val="both"/>
      </w:pPr>
      <w:r>
        <w:rPr>
          <w:rFonts w:ascii="Times New Roman"/>
          <w:b w:val="false"/>
          <w:i w:val="false"/>
          <w:color w:val="000000"/>
          <w:sz w:val="28"/>
        </w:rPr>
        <w:t>
      14. Функциялары:</w:t>
      </w:r>
    </w:p>
    <w:bookmarkEnd w:id="3422"/>
    <w:bookmarkStart w:name="z3470" w:id="3423"/>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423"/>
    <w:bookmarkStart w:name="z3471" w:id="3424"/>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424"/>
    <w:bookmarkStart w:name="z3472" w:id="3425"/>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425"/>
    <w:bookmarkStart w:name="z3473" w:id="3426"/>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426"/>
    <w:bookmarkStart w:name="z3474" w:id="3427"/>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427"/>
    <w:bookmarkStart w:name="z3475" w:id="3428"/>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428"/>
    <w:bookmarkStart w:name="z3476" w:id="3429"/>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429"/>
    <w:bookmarkStart w:name="z3477" w:id="3430"/>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430"/>
    <w:bookmarkStart w:name="z3478" w:id="3431"/>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431"/>
    <w:bookmarkStart w:name="z3479" w:id="3432"/>
    <w:p>
      <w:pPr>
        <w:spacing w:after="0"/>
        <w:ind w:left="0"/>
        <w:jc w:val="both"/>
      </w:pPr>
      <w:r>
        <w:rPr>
          <w:rFonts w:ascii="Times New Roman"/>
          <w:b w:val="false"/>
          <w:i w:val="false"/>
          <w:color w:val="000000"/>
          <w:sz w:val="28"/>
        </w:rPr>
        <w:t>
      10) жедел-іздестіру қызметін жүзеге асырады;</w:t>
      </w:r>
    </w:p>
    <w:bookmarkEnd w:id="3432"/>
    <w:bookmarkStart w:name="z3480" w:id="3433"/>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433"/>
    <w:bookmarkStart w:name="z3481" w:id="3434"/>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434"/>
    <w:bookmarkStart w:name="z3482" w:id="3435"/>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435"/>
    <w:bookmarkStart w:name="z3483" w:id="3436"/>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436"/>
    <w:bookmarkStart w:name="z3484" w:id="3437"/>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437"/>
    <w:bookmarkStart w:name="z3485" w:id="3438"/>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438"/>
    <w:bookmarkStart w:name="z3486" w:id="3439"/>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439"/>
    <w:bookmarkStart w:name="z3487" w:id="3440"/>
    <w:p>
      <w:pPr>
        <w:spacing w:after="0"/>
        <w:ind w:left="0"/>
        <w:jc w:val="both"/>
      </w:pPr>
      <w:r>
        <w:rPr>
          <w:rFonts w:ascii="Times New Roman"/>
          <w:b w:val="false"/>
          <w:i w:val="false"/>
          <w:color w:val="000000"/>
          <w:sz w:val="28"/>
        </w:rPr>
        <w:t>
      15. Құқықтары мен міндеттері:</w:t>
      </w:r>
    </w:p>
    <w:bookmarkEnd w:id="3440"/>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488" w:id="3441"/>
    <w:p>
      <w:pPr>
        <w:spacing w:after="0"/>
        <w:ind w:left="0"/>
        <w:jc w:val="left"/>
      </w:pPr>
      <w:r>
        <w:rPr>
          <w:rFonts w:ascii="Times New Roman"/>
          <w:b/>
          <w:i w:val="false"/>
          <w:color w:val="000000"/>
        </w:rPr>
        <w:t xml:space="preserve"> 3. Департаменттің қызметін ұйымдастыру</w:t>
      </w:r>
    </w:p>
    <w:bookmarkEnd w:id="3441"/>
    <w:bookmarkStart w:name="z3489" w:id="3442"/>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442"/>
    <w:bookmarkStart w:name="z3490" w:id="344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443"/>
    <w:bookmarkStart w:name="z3491" w:id="344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444"/>
    <w:bookmarkStart w:name="z3492" w:id="3445"/>
    <w:p>
      <w:pPr>
        <w:spacing w:after="0"/>
        <w:ind w:left="0"/>
        <w:jc w:val="both"/>
      </w:pPr>
      <w:r>
        <w:rPr>
          <w:rFonts w:ascii="Times New Roman"/>
          <w:b w:val="false"/>
          <w:i w:val="false"/>
          <w:color w:val="000000"/>
          <w:sz w:val="28"/>
        </w:rPr>
        <w:t>
      19. Департамент бастығының өкілеттігі:</w:t>
      </w:r>
    </w:p>
    <w:bookmarkEnd w:id="3445"/>
    <w:bookmarkStart w:name="z3493" w:id="3446"/>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446"/>
    <w:bookmarkStart w:name="z3494" w:id="3447"/>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447"/>
    <w:bookmarkStart w:name="z3495" w:id="3448"/>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448"/>
    <w:bookmarkStart w:name="z3496" w:id="3449"/>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449"/>
    <w:bookmarkStart w:name="z3497" w:id="3450"/>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450"/>
    <w:bookmarkStart w:name="z3498" w:id="3451"/>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451"/>
    <w:bookmarkStart w:name="z3499" w:id="3452"/>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452"/>
    <w:bookmarkStart w:name="z3500" w:id="3453"/>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453"/>
    <w:bookmarkStart w:name="z3501" w:id="3454"/>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454"/>
    <w:bookmarkStart w:name="z3502" w:id="3455"/>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455"/>
    <w:bookmarkStart w:name="z3503" w:id="3456"/>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456"/>
    <w:bookmarkStart w:name="z3504" w:id="3457"/>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457"/>
    <w:bookmarkStart w:name="z3505" w:id="3458"/>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458"/>
    <w:bookmarkStart w:name="z3506" w:id="3459"/>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459"/>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507" w:id="3460"/>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460"/>
    <w:bookmarkStart w:name="z3508" w:id="3461"/>
    <w:p>
      <w:pPr>
        <w:spacing w:after="0"/>
        <w:ind w:left="0"/>
        <w:jc w:val="left"/>
      </w:pPr>
      <w:r>
        <w:rPr>
          <w:rFonts w:ascii="Times New Roman"/>
          <w:b/>
          <w:i w:val="false"/>
          <w:color w:val="000000"/>
        </w:rPr>
        <w:t xml:space="preserve"> 4. Департаменттің мүлкі</w:t>
      </w:r>
    </w:p>
    <w:bookmarkEnd w:id="3461"/>
    <w:bookmarkStart w:name="z3509" w:id="346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462"/>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10" w:id="346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463"/>
    <w:bookmarkStart w:name="z3511" w:id="3464"/>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464"/>
    <w:bookmarkStart w:name="z3512" w:id="3465"/>
    <w:p>
      <w:pPr>
        <w:spacing w:after="0"/>
        <w:ind w:left="0"/>
        <w:jc w:val="left"/>
      </w:pPr>
      <w:r>
        <w:rPr>
          <w:rFonts w:ascii="Times New Roman"/>
          <w:b/>
          <w:i w:val="false"/>
          <w:color w:val="000000"/>
        </w:rPr>
        <w:t xml:space="preserve"> 5. Департаментті қайта ұйымдастыру және тарату</w:t>
      </w:r>
    </w:p>
    <w:bookmarkEnd w:id="3465"/>
    <w:bookmarkStart w:name="z3513" w:id="346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46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33-қосымша</w:t>
            </w:r>
          </w:p>
        </w:tc>
      </w:tr>
    </w:tbl>
    <w:bookmarkStart w:name="z3514" w:id="3467"/>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Маңғыстау облысы бойынша Қылмыстық-атқару жүйесі департаменті туралы ЕРЕЖЕ</w:t>
      </w:r>
    </w:p>
    <w:bookmarkEnd w:id="3467"/>
    <w:bookmarkStart w:name="z3515" w:id="3468"/>
    <w:p>
      <w:pPr>
        <w:spacing w:after="0"/>
        <w:ind w:left="0"/>
        <w:jc w:val="left"/>
      </w:pPr>
      <w:r>
        <w:rPr>
          <w:rFonts w:ascii="Times New Roman"/>
          <w:b/>
          <w:i w:val="false"/>
          <w:color w:val="000000"/>
        </w:rPr>
        <w:t xml:space="preserve"> 1. Жалпы ережелер</w:t>
      </w:r>
    </w:p>
    <w:bookmarkEnd w:id="3468"/>
    <w:bookmarkStart w:name="z3516" w:id="3469"/>
    <w:p>
      <w:pPr>
        <w:spacing w:after="0"/>
        <w:ind w:left="0"/>
        <w:jc w:val="both"/>
      </w:pPr>
      <w:r>
        <w:rPr>
          <w:rFonts w:ascii="Times New Roman"/>
          <w:b w:val="false"/>
          <w:i w:val="false"/>
          <w:color w:val="000000"/>
          <w:sz w:val="28"/>
        </w:rPr>
        <w:t>
      1. Маңғыстау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469"/>
    <w:bookmarkStart w:name="z3517" w:id="347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470"/>
    <w:bookmarkStart w:name="z3518" w:id="347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471"/>
    <w:bookmarkStart w:name="z3519" w:id="347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472"/>
    <w:bookmarkStart w:name="z3520" w:id="3473"/>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473"/>
    <w:bookmarkStart w:name="z3521" w:id="347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474"/>
    <w:bookmarkStart w:name="z3522" w:id="347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475"/>
    <w:bookmarkStart w:name="z3523" w:id="3476"/>
    <w:p>
      <w:pPr>
        <w:spacing w:after="0"/>
        <w:ind w:left="0"/>
        <w:jc w:val="both"/>
      </w:pPr>
      <w:r>
        <w:rPr>
          <w:rFonts w:ascii="Times New Roman"/>
          <w:b w:val="false"/>
          <w:i w:val="false"/>
          <w:color w:val="000000"/>
          <w:sz w:val="28"/>
        </w:rPr>
        <w:t>
      8. Департаменттің орналасқан жері: индексі 130000, Қазақстан Республикасы, Маңғыстау облысы, Ақтау қаласы, Өндірістік аймағы 2, 79-ғимарат.</w:t>
      </w:r>
    </w:p>
    <w:bookmarkEnd w:id="3476"/>
    <w:bookmarkStart w:name="z3524" w:id="347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Маңғыстау облысы бойынша Қылмыстық-атқару жүйесі департаменті" республикалық мемлекеттік мекемесі.</w:t>
      </w:r>
    </w:p>
    <w:bookmarkEnd w:id="3477"/>
    <w:bookmarkStart w:name="z3525" w:id="347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78"/>
    <w:bookmarkStart w:name="z3526" w:id="347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79"/>
    <w:bookmarkStart w:name="z3527" w:id="3480"/>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48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528" w:id="3481"/>
    <w:p>
      <w:pPr>
        <w:spacing w:after="0"/>
        <w:ind w:left="0"/>
        <w:jc w:val="left"/>
      </w:pPr>
      <w:r>
        <w:rPr>
          <w:rFonts w:ascii="Times New Roman"/>
          <w:b/>
          <w:i w:val="false"/>
          <w:color w:val="000000"/>
        </w:rPr>
        <w:t xml:space="preserve"> 2. Департаменттің негізгі міндеттері мен функциялары</w:t>
      </w:r>
    </w:p>
    <w:bookmarkEnd w:id="3481"/>
    <w:bookmarkStart w:name="z3529" w:id="3482"/>
    <w:p>
      <w:pPr>
        <w:spacing w:after="0"/>
        <w:ind w:left="0"/>
        <w:jc w:val="both"/>
      </w:pPr>
      <w:r>
        <w:rPr>
          <w:rFonts w:ascii="Times New Roman"/>
          <w:b w:val="false"/>
          <w:i w:val="false"/>
          <w:color w:val="000000"/>
          <w:sz w:val="28"/>
        </w:rPr>
        <w:t>
      13. Департаменттің негізгі міндеттері:</w:t>
      </w:r>
    </w:p>
    <w:bookmarkEnd w:id="3482"/>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530" w:id="3483"/>
    <w:p>
      <w:pPr>
        <w:spacing w:after="0"/>
        <w:ind w:left="0"/>
        <w:jc w:val="both"/>
      </w:pPr>
      <w:r>
        <w:rPr>
          <w:rFonts w:ascii="Times New Roman"/>
          <w:b w:val="false"/>
          <w:i w:val="false"/>
          <w:color w:val="000000"/>
          <w:sz w:val="28"/>
        </w:rPr>
        <w:t>
      14. Функциялары:</w:t>
      </w:r>
    </w:p>
    <w:bookmarkEnd w:id="3483"/>
    <w:bookmarkStart w:name="z3531" w:id="3484"/>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484"/>
    <w:bookmarkStart w:name="z3532" w:id="3485"/>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485"/>
    <w:bookmarkStart w:name="z3533" w:id="3486"/>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486"/>
    <w:bookmarkStart w:name="z3534" w:id="3487"/>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487"/>
    <w:bookmarkStart w:name="z3535" w:id="3488"/>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488"/>
    <w:bookmarkStart w:name="z3536" w:id="3489"/>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489"/>
    <w:bookmarkStart w:name="z3537" w:id="3490"/>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490"/>
    <w:bookmarkStart w:name="z3538" w:id="3491"/>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491"/>
    <w:bookmarkStart w:name="z3539" w:id="3492"/>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492"/>
    <w:bookmarkStart w:name="z3540" w:id="3493"/>
    <w:p>
      <w:pPr>
        <w:spacing w:after="0"/>
        <w:ind w:left="0"/>
        <w:jc w:val="both"/>
      </w:pPr>
      <w:r>
        <w:rPr>
          <w:rFonts w:ascii="Times New Roman"/>
          <w:b w:val="false"/>
          <w:i w:val="false"/>
          <w:color w:val="000000"/>
          <w:sz w:val="28"/>
        </w:rPr>
        <w:t>
      10) жедел-іздестіру қызметін жүзеге асырады;</w:t>
      </w:r>
    </w:p>
    <w:bookmarkEnd w:id="3493"/>
    <w:bookmarkStart w:name="z3541" w:id="3494"/>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494"/>
    <w:bookmarkStart w:name="z3542" w:id="3495"/>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495"/>
    <w:bookmarkStart w:name="z3543" w:id="3496"/>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496"/>
    <w:bookmarkStart w:name="z3544" w:id="3497"/>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497"/>
    <w:bookmarkStart w:name="z3545" w:id="3498"/>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498"/>
    <w:bookmarkStart w:name="z3546" w:id="3499"/>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499"/>
    <w:bookmarkStart w:name="z3547" w:id="3500"/>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500"/>
    <w:bookmarkStart w:name="z3548" w:id="3501"/>
    <w:p>
      <w:pPr>
        <w:spacing w:after="0"/>
        <w:ind w:left="0"/>
        <w:jc w:val="both"/>
      </w:pPr>
      <w:r>
        <w:rPr>
          <w:rFonts w:ascii="Times New Roman"/>
          <w:b w:val="false"/>
          <w:i w:val="false"/>
          <w:color w:val="000000"/>
          <w:sz w:val="28"/>
        </w:rPr>
        <w:t>
      15. Құқықтары мен міндеттері:</w:t>
      </w:r>
    </w:p>
    <w:bookmarkEnd w:id="3501"/>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549" w:id="3502"/>
    <w:p>
      <w:pPr>
        <w:spacing w:after="0"/>
        <w:ind w:left="0"/>
        <w:jc w:val="left"/>
      </w:pPr>
      <w:r>
        <w:rPr>
          <w:rFonts w:ascii="Times New Roman"/>
          <w:b/>
          <w:i w:val="false"/>
          <w:color w:val="000000"/>
        </w:rPr>
        <w:t xml:space="preserve"> 3. Департаменттің қызметін ұйымдастыру</w:t>
      </w:r>
    </w:p>
    <w:bookmarkEnd w:id="3502"/>
    <w:bookmarkStart w:name="z3550" w:id="3503"/>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503"/>
    <w:bookmarkStart w:name="z3551" w:id="3504"/>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504"/>
    <w:bookmarkStart w:name="z3552" w:id="3505"/>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505"/>
    <w:bookmarkStart w:name="z3553" w:id="3506"/>
    <w:p>
      <w:pPr>
        <w:spacing w:after="0"/>
        <w:ind w:left="0"/>
        <w:jc w:val="both"/>
      </w:pPr>
      <w:r>
        <w:rPr>
          <w:rFonts w:ascii="Times New Roman"/>
          <w:b w:val="false"/>
          <w:i w:val="false"/>
          <w:color w:val="000000"/>
          <w:sz w:val="28"/>
        </w:rPr>
        <w:t>
      19. Департамент бастығының өкілеттігі:</w:t>
      </w:r>
    </w:p>
    <w:bookmarkEnd w:id="3506"/>
    <w:bookmarkStart w:name="z3554" w:id="3507"/>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507"/>
    <w:bookmarkStart w:name="z3555" w:id="3508"/>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508"/>
    <w:bookmarkStart w:name="z3556" w:id="3509"/>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509"/>
    <w:bookmarkStart w:name="z3557" w:id="3510"/>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510"/>
    <w:bookmarkStart w:name="z3558" w:id="3511"/>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511"/>
    <w:bookmarkStart w:name="z3559" w:id="3512"/>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512"/>
    <w:bookmarkStart w:name="z3560" w:id="3513"/>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513"/>
    <w:bookmarkStart w:name="z3561" w:id="3514"/>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514"/>
    <w:bookmarkStart w:name="z3562" w:id="3515"/>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515"/>
    <w:bookmarkStart w:name="z3563" w:id="3516"/>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516"/>
    <w:bookmarkStart w:name="z3564" w:id="3517"/>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517"/>
    <w:bookmarkStart w:name="z3565" w:id="3518"/>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518"/>
    <w:bookmarkStart w:name="z3566" w:id="3519"/>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519"/>
    <w:bookmarkStart w:name="z3567" w:id="3520"/>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520"/>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568" w:id="3521"/>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521"/>
    <w:bookmarkStart w:name="z3569" w:id="3522"/>
    <w:p>
      <w:pPr>
        <w:spacing w:after="0"/>
        <w:ind w:left="0"/>
        <w:jc w:val="left"/>
      </w:pPr>
      <w:r>
        <w:rPr>
          <w:rFonts w:ascii="Times New Roman"/>
          <w:b/>
          <w:i w:val="false"/>
          <w:color w:val="000000"/>
        </w:rPr>
        <w:t xml:space="preserve"> 4. Департаменттің мүлкі</w:t>
      </w:r>
    </w:p>
    <w:bookmarkEnd w:id="3522"/>
    <w:bookmarkStart w:name="z3570" w:id="352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523"/>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71" w:id="352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524"/>
    <w:bookmarkStart w:name="z3572" w:id="3525"/>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525"/>
    <w:bookmarkStart w:name="z3573" w:id="3526"/>
    <w:p>
      <w:pPr>
        <w:spacing w:after="0"/>
        <w:ind w:left="0"/>
        <w:jc w:val="left"/>
      </w:pPr>
      <w:r>
        <w:rPr>
          <w:rFonts w:ascii="Times New Roman"/>
          <w:b/>
          <w:i w:val="false"/>
          <w:color w:val="000000"/>
        </w:rPr>
        <w:t xml:space="preserve"> 5. Департаментті қайта ұйымдастыру және тарату</w:t>
      </w:r>
    </w:p>
    <w:bookmarkEnd w:id="3526"/>
    <w:bookmarkStart w:name="z3574" w:id="35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52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34-қосымша</w:t>
            </w:r>
          </w:p>
        </w:tc>
      </w:tr>
    </w:tbl>
    <w:bookmarkStart w:name="z3575" w:id="3528"/>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Павлодар облысы бойынша Қылмыстық-атқару жүйесі департаменті туралы ЕРЕЖЕ</w:t>
      </w:r>
    </w:p>
    <w:bookmarkEnd w:id="3528"/>
    <w:bookmarkStart w:name="z3576" w:id="3529"/>
    <w:p>
      <w:pPr>
        <w:spacing w:after="0"/>
        <w:ind w:left="0"/>
        <w:jc w:val="left"/>
      </w:pPr>
      <w:r>
        <w:rPr>
          <w:rFonts w:ascii="Times New Roman"/>
          <w:b/>
          <w:i w:val="false"/>
          <w:color w:val="000000"/>
        </w:rPr>
        <w:t xml:space="preserve"> 1. Жалпы ережелер</w:t>
      </w:r>
    </w:p>
    <w:bookmarkEnd w:id="3529"/>
    <w:bookmarkStart w:name="z3577" w:id="3530"/>
    <w:p>
      <w:pPr>
        <w:spacing w:after="0"/>
        <w:ind w:left="0"/>
        <w:jc w:val="both"/>
      </w:pPr>
      <w:r>
        <w:rPr>
          <w:rFonts w:ascii="Times New Roman"/>
          <w:b w:val="false"/>
          <w:i w:val="false"/>
          <w:color w:val="000000"/>
          <w:sz w:val="28"/>
        </w:rPr>
        <w:t>
      1. Павлодар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530"/>
    <w:bookmarkStart w:name="z3578" w:id="353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531"/>
    <w:bookmarkStart w:name="z3579" w:id="35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532"/>
    <w:bookmarkStart w:name="z3580" w:id="353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533"/>
    <w:bookmarkStart w:name="z3581" w:id="3534"/>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534"/>
    <w:bookmarkStart w:name="z3582" w:id="35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535"/>
    <w:bookmarkStart w:name="z3583" w:id="353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536"/>
    <w:bookmarkStart w:name="z3584" w:id="3537"/>
    <w:p>
      <w:pPr>
        <w:spacing w:after="0"/>
        <w:ind w:left="0"/>
        <w:jc w:val="both"/>
      </w:pPr>
      <w:r>
        <w:rPr>
          <w:rFonts w:ascii="Times New Roman"/>
          <w:b w:val="false"/>
          <w:i w:val="false"/>
          <w:color w:val="000000"/>
          <w:sz w:val="28"/>
        </w:rPr>
        <w:t>
      8. Департаменттің орналасқан жері: индексі 140000, Қазақстан Республикасы, Павлодар облысы, Павлодар қаласы, Павлов көшесі, 1/1-үй.</w:t>
      </w:r>
    </w:p>
    <w:bookmarkEnd w:id="3537"/>
    <w:bookmarkStart w:name="z3585" w:id="3538"/>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Павлодар облысы бойынша Қылмыстық-атқару жүйесі департаменті" республикалық мемлекеттік мекемесі.</w:t>
      </w:r>
    </w:p>
    <w:bookmarkEnd w:id="3538"/>
    <w:bookmarkStart w:name="z3586" w:id="35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539"/>
    <w:bookmarkStart w:name="z3587" w:id="35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540"/>
    <w:bookmarkStart w:name="z3588" w:id="3541"/>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54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589" w:id="3542"/>
    <w:p>
      <w:pPr>
        <w:spacing w:after="0"/>
        <w:ind w:left="0"/>
        <w:jc w:val="left"/>
      </w:pPr>
      <w:r>
        <w:rPr>
          <w:rFonts w:ascii="Times New Roman"/>
          <w:b/>
          <w:i w:val="false"/>
          <w:color w:val="000000"/>
        </w:rPr>
        <w:t xml:space="preserve"> 2. Департаменттің негізгі міндеттері мен функциялары</w:t>
      </w:r>
    </w:p>
    <w:bookmarkEnd w:id="3542"/>
    <w:bookmarkStart w:name="z3590" w:id="3543"/>
    <w:p>
      <w:pPr>
        <w:spacing w:after="0"/>
        <w:ind w:left="0"/>
        <w:jc w:val="both"/>
      </w:pPr>
      <w:r>
        <w:rPr>
          <w:rFonts w:ascii="Times New Roman"/>
          <w:b w:val="false"/>
          <w:i w:val="false"/>
          <w:color w:val="000000"/>
          <w:sz w:val="28"/>
        </w:rPr>
        <w:t>
      13. Департаменттің негізгі міндеттері:</w:t>
      </w:r>
    </w:p>
    <w:bookmarkEnd w:id="3543"/>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591" w:id="3544"/>
    <w:p>
      <w:pPr>
        <w:spacing w:after="0"/>
        <w:ind w:left="0"/>
        <w:jc w:val="both"/>
      </w:pPr>
      <w:r>
        <w:rPr>
          <w:rFonts w:ascii="Times New Roman"/>
          <w:b w:val="false"/>
          <w:i w:val="false"/>
          <w:color w:val="000000"/>
          <w:sz w:val="28"/>
        </w:rPr>
        <w:t>
      14. Функциялары:</w:t>
      </w:r>
    </w:p>
    <w:bookmarkEnd w:id="3544"/>
    <w:bookmarkStart w:name="z3592" w:id="3545"/>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545"/>
    <w:bookmarkStart w:name="z3593" w:id="3546"/>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546"/>
    <w:bookmarkStart w:name="z3594" w:id="3547"/>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547"/>
    <w:bookmarkStart w:name="z3595" w:id="3548"/>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548"/>
    <w:bookmarkStart w:name="z3596" w:id="3549"/>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549"/>
    <w:bookmarkStart w:name="z3597" w:id="3550"/>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550"/>
    <w:bookmarkStart w:name="z3598" w:id="3551"/>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551"/>
    <w:bookmarkStart w:name="z3599" w:id="3552"/>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552"/>
    <w:bookmarkStart w:name="z3600" w:id="3553"/>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553"/>
    <w:bookmarkStart w:name="z3601" w:id="3554"/>
    <w:p>
      <w:pPr>
        <w:spacing w:after="0"/>
        <w:ind w:left="0"/>
        <w:jc w:val="both"/>
      </w:pPr>
      <w:r>
        <w:rPr>
          <w:rFonts w:ascii="Times New Roman"/>
          <w:b w:val="false"/>
          <w:i w:val="false"/>
          <w:color w:val="000000"/>
          <w:sz w:val="28"/>
        </w:rPr>
        <w:t>
      10) жедел-іздестіру қызметін жүзеге асырады;</w:t>
      </w:r>
    </w:p>
    <w:bookmarkEnd w:id="3554"/>
    <w:bookmarkStart w:name="z3602" w:id="3555"/>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555"/>
    <w:bookmarkStart w:name="z3603" w:id="3556"/>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556"/>
    <w:bookmarkStart w:name="z3604" w:id="3557"/>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557"/>
    <w:bookmarkStart w:name="z3605" w:id="3558"/>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558"/>
    <w:bookmarkStart w:name="z3606" w:id="3559"/>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559"/>
    <w:bookmarkStart w:name="z3607" w:id="3560"/>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560"/>
    <w:bookmarkStart w:name="z3608" w:id="3561"/>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561"/>
    <w:bookmarkStart w:name="z3609" w:id="3562"/>
    <w:p>
      <w:pPr>
        <w:spacing w:after="0"/>
        <w:ind w:left="0"/>
        <w:jc w:val="both"/>
      </w:pPr>
      <w:r>
        <w:rPr>
          <w:rFonts w:ascii="Times New Roman"/>
          <w:b w:val="false"/>
          <w:i w:val="false"/>
          <w:color w:val="000000"/>
          <w:sz w:val="28"/>
        </w:rPr>
        <w:t>
      15. Құқықтары мен міндеттері:</w:t>
      </w:r>
    </w:p>
    <w:bookmarkEnd w:id="3562"/>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610" w:id="3563"/>
    <w:p>
      <w:pPr>
        <w:spacing w:after="0"/>
        <w:ind w:left="0"/>
        <w:jc w:val="left"/>
      </w:pPr>
      <w:r>
        <w:rPr>
          <w:rFonts w:ascii="Times New Roman"/>
          <w:b/>
          <w:i w:val="false"/>
          <w:color w:val="000000"/>
        </w:rPr>
        <w:t xml:space="preserve"> 3. Департаменттің қызметін ұйымдастыру</w:t>
      </w:r>
    </w:p>
    <w:bookmarkEnd w:id="3563"/>
    <w:bookmarkStart w:name="z3611" w:id="356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564"/>
    <w:bookmarkStart w:name="z3612" w:id="356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565"/>
    <w:bookmarkStart w:name="z3613" w:id="356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566"/>
    <w:bookmarkStart w:name="z3614" w:id="3567"/>
    <w:p>
      <w:pPr>
        <w:spacing w:after="0"/>
        <w:ind w:left="0"/>
        <w:jc w:val="both"/>
      </w:pPr>
      <w:r>
        <w:rPr>
          <w:rFonts w:ascii="Times New Roman"/>
          <w:b w:val="false"/>
          <w:i w:val="false"/>
          <w:color w:val="000000"/>
          <w:sz w:val="28"/>
        </w:rPr>
        <w:t>
      19. Департамент бастығының өкілеттігі:</w:t>
      </w:r>
    </w:p>
    <w:bookmarkEnd w:id="3567"/>
    <w:bookmarkStart w:name="z3615" w:id="356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568"/>
    <w:bookmarkStart w:name="z3616" w:id="356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569"/>
    <w:bookmarkStart w:name="z3617" w:id="357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570"/>
    <w:bookmarkStart w:name="z3618" w:id="357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571"/>
    <w:bookmarkStart w:name="z3619" w:id="357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572"/>
    <w:bookmarkStart w:name="z3620" w:id="357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573"/>
    <w:bookmarkStart w:name="z3621" w:id="357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574"/>
    <w:bookmarkStart w:name="z3622" w:id="357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575"/>
    <w:bookmarkStart w:name="z3623" w:id="357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576"/>
    <w:bookmarkStart w:name="z3624" w:id="357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577"/>
    <w:bookmarkStart w:name="z3625" w:id="357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578"/>
    <w:bookmarkStart w:name="z3626" w:id="357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579"/>
    <w:bookmarkStart w:name="z3627" w:id="358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580"/>
    <w:bookmarkStart w:name="z3628" w:id="358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581"/>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629" w:id="3582"/>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582"/>
    <w:bookmarkStart w:name="z3630" w:id="3583"/>
    <w:p>
      <w:pPr>
        <w:spacing w:after="0"/>
        <w:ind w:left="0"/>
        <w:jc w:val="left"/>
      </w:pPr>
      <w:r>
        <w:rPr>
          <w:rFonts w:ascii="Times New Roman"/>
          <w:b/>
          <w:i w:val="false"/>
          <w:color w:val="000000"/>
        </w:rPr>
        <w:t xml:space="preserve"> 4. Департаменттің мүлкі</w:t>
      </w:r>
    </w:p>
    <w:bookmarkEnd w:id="3583"/>
    <w:bookmarkStart w:name="z3631" w:id="358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58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32" w:id="358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585"/>
    <w:bookmarkStart w:name="z3633" w:id="358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586"/>
    <w:bookmarkStart w:name="z3634" w:id="3587"/>
    <w:p>
      <w:pPr>
        <w:spacing w:after="0"/>
        <w:ind w:left="0"/>
        <w:jc w:val="left"/>
      </w:pPr>
      <w:r>
        <w:rPr>
          <w:rFonts w:ascii="Times New Roman"/>
          <w:b/>
          <w:i w:val="false"/>
          <w:color w:val="000000"/>
        </w:rPr>
        <w:t xml:space="preserve"> 5. Департаментті қайта ұйымдастыру және тарату</w:t>
      </w:r>
    </w:p>
    <w:bookmarkEnd w:id="3587"/>
    <w:bookmarkStart w:name="z3635" w:id="35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5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35-қосымша</w:t>
            </w:r>
          </w:p>
        </w:tc>
      </w:tr>
    </w:tbl>
    <w:bookmarkStart w:name="z3636" w:id="3589"/>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туралы ЕРЕЖЕ</w:t>
      </w:r>
    </w:p>
    <w:bookmarkEnd w:id="3589"/>
    <w:bookmarkStart w:name="z3637" w:id="3590"/>
    <w:p>
      <w:pPr>
        <w:spacing w:after="0"/>
        <w:ind w:left="0"/>
        <w:jc w:val="left"/>
      </w:pPr>
      <w:r>
        <w:rPr>
          <w:rFonts w:ascii="Times New Roman"/>
          <w:b/>
          <w:i w:val="false"/>
          <w:color w:val="000000"/>
        </w:rPr>
        <w:t xml:space="preserve"> 1. Жалпы ережелер</w:t>
      </w:r>
    </w:p>
    <w:bookmarkEnd w:id="3590"/>
    <w:bookmarkStart w:name="z3638" w:id="3591"/>
    <w:p>
      <w:pPr>
        <w:spacing w:after="0"/>
        <w:ind w:left="0"/>
        <w:jc w:val="both"/>
      </w:pPr>
      <w:r>
        <w:rPr>
          <w:rFonts w:ascii="Times New Roman"/>
          <w:b w:val="false"/>
          <w:i w:val="false"/>
          <w:color w:val="000000"/>
          <w:sz w:val="28"/>
        </w:rPr>
        <w:t>
      1. Солтүстік Қазақстан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591"/>
    <w:bookmarkStart w:name="z3639" w:id="359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592"/>
    <w:bookmarkStart w:name="z3640" w:id="359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593"/>
    <w:bookmarkStart w:name="z3641" w:id="359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594"/>
    <w:bookmarkStart w:name="z3642" w:id="3595"/>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595"/>
    <w:bookmarkStart w:name="z3643" w:id="359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596"/>
    <w:bookmarkStart w:name="z3644" w:id="359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597"/>
    <w:bookmarkStart w:name="z3645" w:id="3598"/>
    <w:p>
      <w:pPr>
        <w:spacing w:after="0"/>
        <w:ind w:left="0"/>
        <w:jc w:val="both"/>
      </w:pPr>
      <w:r>
        <w:rPr>
          <w:rFonts w:ascii="Times New Roman"/>
          <w:b w:val="false"/>
          <w:i w:val="false"/>
          <w:color w:val="000000"/>
          <w:sz w:val="28"/>
        </w:rPr>
        <w:t>
      8. Департаменттің орналасқан жері: индексі 150004, Қазақстан Республикасы, Солтүстік Қазақстан облысы, Петропавл қаласы, Тоқсан Би атындағы көшесі, 39-үй.</w:t>
      </w:r>
    </w:p>
    <w:bookmarkEnd w:id="3598"/>
    <w:bookmarkStart w:name="z3646" w:id="359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Солтүстік Қазақстан облысы бойынша Қылмыстық-атқару жүйесі департаменті" республикалық мемлекеттік мекемесі.</w:t>
      </w:r>
    </w:p>
    <w:bookmarkEnd w:id="3599"/>
    <w:bookmarkStart w:name="z3647" w:id="360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600"/>
    <w:bookmarkStart w:name="z3648" w:id="360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601"/>
    <w:bookmarkStart w:name="z3649" w:id="3602"/>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60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650" w:id="3603"/>
    <w:p>
      <w:pPr>
        <w:spacing w:after="0"/>
        <w:ind w:left="0"/>
        <w:jc w:val="left"/>
      </w:pPr>
      <w:r>
        <w:rPr>
          <w:rFonts w:ascii="Times New Roman"/>
          <w:b/>
          <w:i w:val="false"/>
          <w:color w:val="000000"/>
        </w:rPr>
        <w:t xml:space="preserve"> 2. Департаменттің негізгі міндеттері мен функциялары</w:t>
      </w:r>
    </w:p>
    <w:bookmarkEnd w:id="3603"/>
    <w:bookmarkStart w:name="z3651" w:id="3604"/>
    <w:p>
      <w:pPr>
        <w:spacing w:after="0"/>
        <w:ind w:left="0"/>
        <w:jc w:val="both"/>
      </w:pPr>
      <w:r>
        <w:rPr>
          <w:rFonts w:ascii="Times New Roman"/>
          <w:b w:val="false"/>
          <w:i w:val="false"/>
          <w:color w:val="000000"/>
          <w:sz w:val="28"/>
        </w:rPr>
        <w:t>
      13. Департаменттің негізгі міндеттері:</w:t>
      </w:r>
    </w:p>
    <w:bookmarkEnd w:id="3604"/>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652" w:id="3605"/>
    <w:p>
      <w:pPr>
        <w:spacing w:after="0"/>
        <w:ind w:left="0"/>
        <w:jc w:val="both"/>
      </w:pPr>
      <w:r>
        <w:rPr>
          <w:rFonts w:ascii="Times New Roman"/>
          <w:b w:val="false"/>
          <w:i w:val="false"/>
          <w:color w:val="000000"/>
          <w:sz w:val="28"/>
        </w:rPr>
        <w:t>
      14. Функциялары:</w:t>
      </w:r>
    </w:p>
    <w:bookmarkEnd w:id="3605"/>
    <w:bookmarkStart w:name="z3653" w:id="3606"/>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606"/>
    <w:bookmarkStart w:name="z3654" w:id="3607"/>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607"/>
    <w:bookmarkStart w:name="z3655" w:id="3608"/>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608"/>
    <w:bookmarkStart w:name="z3656" w:id="3609"/>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609"/>
    <w:bookmarkStart w:name="z3657" w:id="3610"/>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610"/>
    <w:bookmarkStart w:name="z3658" w:id="3611"/>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611"/>
    <w:bookmarkStart w:name="z3659" w:id="3612"/>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612"/>
    <w:bookmarkStart w:name="z3660" w:id="3613"/>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613"/>
    <w:bookmarkStart w:name="z3661" w:id="3614"/>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614"/>
    <w:bookmarkStart w:name="z3662" w:id="3615"/>
    <w:p>
      <w:pPr>
        <w:spacing w:after="0"/>
        <w:ind w:left="0"/>
        <w:jc w:val="both"/>
      </w:pPr>
      <w:r>
        <w:rPr>
          <w:rFonts w:ascii="Times New Roman"/>
          <w:b w:val="false"/>
          <w:i w:val="false"/>
          <w:color w:val="000000"/>
          <w:sz w:val="28"/>
        </w:rPr>
        <w:t>
      10) жедел-іздестіру қызметін жүзеге асырады;</w:t>
      </w:r>
    </w:p>
    <w:bookmarkEnd w:id="3615"/>
    <w:bookmarkStart w:name="z3663" w:id="3616"/>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616"/>
    <w:bookmarkStart w:name="z3664" w:id="3617"/>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617"/>
    <w:bookmarkStart w:name="z3665" w:id="3618"/>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618"/>
    <w:bookmarkStart w:name="z3666" w:id="3619"/>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619"/>
    <w:bookmarkStart w:name="z3667" w:id="3620"/>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620"/>
    <w:bookmarkStart w:name="z3668" w:id="3621"/>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621"/>
    <w:bookmarkStart w:name="z3669" w:id="3622"/>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622"/>
    <w:bookmarkStart w:name="z3670" w:id="3623"/>
    <w:p>
      <w:pPr>
        <w:spacing w:after="0"/>
        <w:ind w:left="0"/>
        <w:jc w:val="both"/>
      </w:pPr>
      <w:r>
        <w:rPr>
          <w:rFonts w:ascii="Times New Roman"/>
          <w:b w:val="false"/>
          <w:i w:val="false"/>
          <w:color w:val="000000"/>
          <w:sz w:val="28"/>
        </w:rPr>
        <w:t>
      15. Құқықтары мен міндеттері:</w:t>
      </w:r>
    </w:p>
    <w:bookmarkEnd w:id="3623"/>
    <w:bookmarkStart w:name="z3671" w:id="3624"/>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624"/>
    <w:bookmarkStart w:name="z3672" w:id="3625"/>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625"/>
    <w:bookmarkStart w:name="z3673" w:id="3626"/>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626"/>
    <w:bookmarkStart w:name="z3674" w:id="3627"/>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627"/>
    <w:bookmarkStart w:name="z3675" w:id="3628"/>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628"/>
    <w:bookmarkStart w:name="z3676" w:id="3629"/>
    <w:p>
      <w:pPr>
        <w:spacing w:after="0"/>
        <w:ind w:left="0"/>
        <w:jc w:val="left"/>
      </w:pPr>
      <w:r>
        <w:rPr>
          <w:rFonts w:ascii="Times New Roman"/>
          <w:b/>
          <w:i w:val="false"/>
          <w:color w:val="000000"/>
        </w:rPr>
        <w:t xml:space="preserve"> 3. Департаменттің қызметін ұйымдастыру</w:t>
      </w:r>
    </w:p>
    <w:bookmarkEnd w:id="3629"/>
    <w:bookmarkStart w:name="z3677" w:id="3630"/>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630"/>
    <w:bookmarkStart w:name="z3678" w:id="363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631"/>
    <w:bookmarkStart w:name="z3679" w:id="3632"/>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632"/>
    <w:bookmarkStart w:name="z3680" w:id="3633"/>
    <w:p>
      <w:pPr>
        <w:spacing w:after="0"/>
        <w:ind w:left="0"/>
        <w:jc w:val="both"/>
      </w:pPr>
      <w:r>
        <w:rPr>
          <w:rFonts w:ascii="Times New Roman"/>
          <w:b w:val="false"/>
          <w:i w:val="false"/>
          <w:color w:val="000000"/>
          <w:sz w:val="28"/>
        </w:rPr>
        <w:t>
      19. Департамент бастығының өкілеттігі:</w:t>
      </w:r>
    </w:p>
    <w:bookmarkEnd w:id="3633"/>
    <w:bookmarkStart w:name="z3681" w:id="3634"/>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634"/>
    <w:bookmarkStart w:name="z3682" w:id="3635"/>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635"/>
    <w:bookmarkStart w:name="z3683" w:id="3636"/>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636"/>
    <w:bookmarkStart w:name="z3684" w:id="3637"/>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637"/>
    <w:bookmarkStart w:name="z3685" w:id="3638"/>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638"/>
    <w:bookmarkStart w:name="z3686" w:id="3639"/>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639"/>
    <w:bookmarkStart w:name="z3687" w:id="3640"/>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640"/>
    <w:bookmarkStart w:name="z3688" w:id="3641"/>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641"/>
    <w:bookmarkStart w:name="z3689" w:id="3642"/>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642"/>
    <w:bookmarkStart w:name="z3690" w:id="3643"/>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643"/>
    <w:bookmarkStart w:name="z3691" w:id="3644"/>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644"/>
    <w:bookmarkStart w:name="z3692" w:id="3645"/>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645"/>
    <w:bookmarkStart w:name="z3693" w:id="3646"/>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646"/>
    <w:bookmarkStart w:name="z3694" w:id="3647"/>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647"/>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695" w:id="3648"/>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648"/>
    <w:bookmarkStart w:name="z3696" w:id="3649"/>
    <w:p>
      <w:pPr>
        <w:spacing w:after="0"/>
        <w:ind w:left="0"/>
        <w:jc w:val="left"/>
      </w:pPr>
      <w:r>
        <w:rPr>
          <w:rFonts w:ascii="Times New Roman"/>
          <w:b/>
          <w:i w:val="false"/>
          <w:color w:val="000000"/>
        </w:rPr>
        <w:t xml:space="preserve"> 4. Департаменттің мүлкі</w:t>
      </w:r>
    </w:p>
    <w:bookmarkEnd w:id="3649"/>
    <w:bookmarkStart w:name="z3697" w:id="365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650"/>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98" w:id="365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651"/>
    <w:bookmarkStart w:name="z3699" w:id="3652"/>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652"/>
    <w:bookmarkStart w:name="z3700" w:id="3653"/>
    <w:p>
      <w:pPr>
        <w:spacing w:after="0"/>
        <w:ind w:left="0"/>
        <w:jc w:val="left"/>
      </w:pPr>
      <w:r>
        <w:rPr>
          <w:rFonts w:ascii="Times New Roman"/>
          <w:b/>
          <w:i w:val="false"/>
          <w:color w:val="000000"/>
        </w:rPr>
        <w:t xml:space="preserve"> 5. Департаментті қайта ұйымдастыру және тарату</w:t>
      </w:r>
    </w:p>
    <w:bookmarkEnd w:id="3653"/>
    <w:bookmarkStart w:name="z3701" w:id="36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65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36-қосымша</w:t>
            </w:r>
          </w:p>
        </w:tc>
      </w:tr>
    </w:tbl>
    <w:bookmarkStart w:name="z3702" w:id="3655"/>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туралы ереже</w:t>
      </w:r>
    </w:p>
    <w:bookmarkEnd w:id="3655"/>
    <w:bookmarkStart w:name="z3703" w:id="3656"/>
    <w:p>
      <w:pPr>
        <w:spacing w:after="0"/>
        <w:ind w:left="0"/>
        <w:jc w:val="left"/>
      </w:pPr>
      <w:r>
        <w:rPr>
          <w:rFonts w:ascii="Times New Roman"/>
          <w:b/>
          <w:i w:val="false"/>
          <w:color w:val="000000"/>
        </w:rPr>
        <w:t xml:space="preserve"> 1. Жалпы ережелер</w:t>
      </w:r>
    </w:p>
    <w:bookmarkEnd w:id="3656"/>
    <w:bookmarkStart w:name="z3704" w:id="3657"/>
    <w:p>
      <w:pPr>
        <w:spacing w:after="0"/>
        <w:ind w:left="0"/>
        <w:jc w:val="both"/>
      </w:pPr>
      <w:r>
        <w:rPr>
          <w:rFonts w:ascii="Times New Roman"/>
          <w:b w:val="false"/>
          <w:i w:val="false"/>
          <w:color w:val="000000"/>
          <w:sz w:val="28"/>
        </w:rPr>
        <w:t>
      1. Шымкент қаласы және Түркістан облысы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және облыс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657"/>
    <w:bookmarkStart w:name="z3705" w:id="36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658"/>
    <w:bookmarkStart w:name="z3706" w:id="365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659"/>
    <w:bookmarkStart w:name="z3707" w:id="366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660"/>
    <w:bookmarkStart w:name="z3708" w:id="3661"/>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661"/>
    <w:bookmarkStart w:name="z3709" w:id="366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662"/>
    <w:bookmarkStart w:name="z3710" w:id="366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663"/>
    <w:bookmarkStart w:name="z3711" w:id="3664"/>
    <w:p>
      <w:pPr>
        <w:spacing w:after="0"/>
        <w:ind w:left="0"/>
        <w:jc w:val="both"/>
      </w:pPr>
      <w:r>
        <w:rPr>
          <w:rFonts w:ascii="Times New Roman"/>
          <w:b w:val="false"/>
          <w:i w:val="false"/>
          <w:color w:val="000000"/>
          <w:sz w:val="28"/>
        </w:rPr>
        <w:t>
      8. Департаменттің заңды мекенжайы: индекс: 160000, Қазақстан Республикасы, Шымкент қаласы, Майлы-Қожа көшесі, № 5 ғимарат.</w:t>
      </w:r>
    </w:p>
    <w:bookmarkEnd w:id="3664"/>
    <w:bookmarkStart w:name="z3712" w:id="3665"/>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Шымкент қаласы және Түркістан облысы бойынша Қылмыстық-атқару жүйесі департаменті" республикалық мемлекеттік мекемесі.</w:t>
      </w:r>
    </w:p>
    <w:bookmarkEnd w:id="3665"/>
    <w:bookmarkStart w:name="z3713" w:id="366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666"/>
    <w:bookmarkStart w:name="z3714" w:id="366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667"/>
    <w:bookmarkStart w:name="z3715" w:id="3668"/>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66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716" w:id="3669"/>
    <w:p>
      <w:pPr>
        <w:spacing w:after="0"/>
        <w:ind w:left="0"/>
        <w:jc w:val="left"/>
      </w:pPr>
      <w:r>
        <w:rPr>
          <w:rFonts w:ascii="Times New Roman"/>
          <w:b/>
          <w:i w:val="false"/>
          <w:color w:val="000000"/>
        </w:rPr>
        <w:t xml:space="preserve"> 2. Департаменттің негізгі міндеттері мен функциялары</w:t>
      </w:r>
    </w:p>
    <w:bookmarkEnd w:id="3669"/>
    <w:bookmarkStart w:name="z3717" w:id="3670"/>
    <w:p>
      <w:pPr>
        <w:spacing w:after="0"/>
        <w:ind w:left="0"/>
        <w:jc w:val="both"/>
      </w:pPr>
      <w:r>
        <w:rPr>
          <w:rFonts w:ascii="Times New Roman"/>
          <w:b w:val="false"/>
          <w:i w:val="false"/>
          <w:color w:val="000000"/>
          <w:sz w:val="28"/>
        </w:rPr>
        <w:t>
      13. Департаменттің негізгі міндеттері:</w:t>
      </w:r>
    </w:p>
    <w:bookmarkEnd w:id="3670"/>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Start w:name="z3718" w:id="3671"/>
    <w:p>
      <w:pPr>
        <w:spacing w:after="0"/>
        <w:ind w:left="0"/>
        <w:jc w:val="both"/>
      </w:pPr>
      <w:r>
        <w:rPr>
          <w:rFonts w:ascii="Times New Roman"/>
          <w:b w:val="false"/>
          <w:i w:val="false"/>
          <w:color w:val="000000"/>
          <w:sz w:val="28"/>
        </w:rPr>
        <w:t>
      14. Функциялары:</w:t>
      </w:r>
    </w:p>
    <w:bookmarkEnd w:id="3671"/>
    <w:bookmarkStart w:name="z3719" w:id="3672"/>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672"/>
    <w:bookmarkStart w:name="z3720" w:id="3673"/>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673"/>
    <w:bookmarkStart w:name="z3721" w:id="3674"/>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674"/>
    <w:bookmarkStart w:name="z3722" w:id="3675"/>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675"/>
    <w:bookmarkStart w:name="z3723" w:id="3676"/>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676"/>
    <w:bookmarkStart w:name="z3724" w:id="3677"/>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677"/>
    <w:bookmarkStart w:name="z3725" w:id="3678"/>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678"/>
    <w:bookmarkStart w:name="z3726" w:id="3679"/>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679"/>
    <w:bookmarkStart w:name="z3727" w:id="3680"/>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680"/>
    <w:bookmarkStart w:name="z3728" w:id="3681"/>
    <w:p>
      <w:pPr>
        <w:spacing w:after="0"/>
        <w:ind w:left="0"/>
        <w:jc w:val="both"/>
      </w:pPr>
      <w:r>
        <w:rPr>
          <w:rFonts w:ascii="Times New Roman"/>
          <w:b w:val="false"/>
          <w:i w:val="false"/>
          <w:color w:val="000000"/>
          <w:sz w:val="28"/>
        </w:rPr>
        <w:t>
      10) жедел-іздестіру қызметін жүзеге асырады;</w:t>
      </w:r>
    </w:p>
    <w:bookmarkEnd w:id="3681"/>
    <w:bookmarkStart w:name="z3729" w:id="3682"/>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682"/>
    <w:bookmarkStart w:name="z3730" w:id="3683"/>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683"/>
    <w:bookmarkStart w:name="z3731" w:id="3684"/>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684"/>
    <w:bookmarkStart w:name="z3732" w:id="3685"/>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685"/>
    <w:bookmarkStart w:name="z3733" w:id="3686"/>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686"/>
    <w:bookmarkStart w:name="z3734" w:id="3687"/>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687"/>
    <w:bookmarkStart w:name="z3735" w:id="3688"/>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688"/>
    <w:bookmarkStart w:name="z3736" w:id="3689"/>
    <w:p>
      <w:pPr>
        <w:spacing w:after="0"/>
        <w:ind w:left="0"/>
        <w:jc w:val="both"/>
      </w:pPr>
      <w:r>
        <w:rPr>
          <w:rFonts w:ascii="Times New Roman"/>
          <w:b w:val="false"/>
          <w:i w:val="false"/>
          <w:color w:val="000000"/>
          <w:sz w:val="28"/>
        </w:rPr>
        <w:t>
      15. Құқықтары мен міндеттері:</w:t>
      </w:r>
    </w:p>
    <w:bookmarkEnd w:id="3689"/>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Start w:name="z3737" w:id="3690"/>
    <w:p>
      <w:pPr>
        <w:spacing w:after="0"/>
        <w:ind w:left="0"/>
        <w:jc w:val="left"/>
      </w:pPr>
      <w:r>
        <w:rPr>
          <w:rFonts w:ascii="Times New Roman"/>
          <w:b/>
          <w:i w:val="false"/>
          <w:color w:val="000000"/>
        </w:rPr>
        <w:t xml:space="preserve"> 3. Департаменттің қызметін ұйымдастыру</w:t>
      </w:r>
    </w:p>
    <w:bookmarkEnd w:id="3690"/>
    <w:bookmarkStart w:name="z3738" w:id="3691"/>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691"/>
    <w:bookmarkStart w:name="z3739" w:id="369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692"/>
    <w:bookmarkStart w:name="z3740" w:id="3693"/>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693"/>
    <w:bookmarkStart w:name="z3741" w:id="3694"/>
    <w:p>
      <w:pPr>
        <w:spacing w:after="0"/>
        <w:ind w:left="0"/>
        <w:jc w:val="both"/>
      </w:pPr>
      <w:r>
        <w:rPr>
          <w:rFonts w:ascii="Times New Roman"/>
          <w:b w:val="false"/>
          <w:i w:val="false"/>
          <w:color w:val="000000"/>
          <w:sz w:val="28"/>
        </w:rPr>
        <w:t>
      19. Департамент бастығының өкілеттігі:</w:t>
      </w:r>
    </w:p>
    <w:bookmarkEnd w:id="3694"/>
    <w:bookmarkStart w:name="z3742" w:id="3695"/>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695"/>
    <w:bookmarkStart w:name="z3743" w:id="3696"/>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696"/>
    <w:bookmarkStart w:name="z3744" w:id="3697"/>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697"/>
    <w:bookmarkStart w:name="z3745" w:id="3698"/>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698"/>
    <w:bookmarkStart w:name="z3746" w:id="3699"/>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699"/>
    <w:bookmarkStart w:name="z3747" w:id="3700"/>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700"/>
    <w:bookmarkStart w:name="z3748" w:id="3701"/>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701"/>
    <w:bookmarkStart w:name="z3749" w:id="3702"/>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702"/>
    <w:bookmarkStart w:name="z3750" w:id="3703"/>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703"/>
    <w:bookmarkStart w:name="z3751" w:id="3704"/>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704"/>
    <w:bookmarkStart w:name="z3752" w:id="3705"/>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705"/>
    <w:bookmarkStart w:name="z3753" w:id="3706"/>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706"/>
    <w:bookmarkStart w:name="z3754" w:id="3707"/>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707"/>
    <w:bookmarkStart w:name="z3755" w:id="3708"/>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708"/>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756" w:id="3709"/>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709"/>
    <w:bookmarkStart w:name="z3757" w:id="3710"/>
    <w:p>
      <w:pPr>
        <w:spacing w:after="0"/>
        <w:ind w:left="0"/>
        <w:jc w:val="left"/>
      </w:pPr>
      <w:r>
        <w:rPr>
          <w:rFonts w:ascii="Times New Roman"/>
          <w:b/>
          <w:i w:val="false"/>
          <w:color w:val="000000"/>
        </w:rPr>
        <w:t xml:space="preserve"> 4. Департаменттің мүлкі</w:t>
      </w:r>
    </w:p>
    <w:bookmarkEnd w:id="3710"/>
    <w:bookmarkStart w:name="z3758" w:id="371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711"/>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759" w:id="371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712"/>
    <w:bookmarkStart w:name="z3760" w:id="3713"/>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713"/>
    <w:bookmarkStart w:name="z3761" w:id="3714"/>
    <w:p>
      <w:pPr>
        <w:spacing w:after="0"/>
        <w:ind w:left="0"/>
        <w:jc w:val="left"/>
      </w:pPr>
      <w:r>
        <w:rPr>
          <w:rFonts w:ascii="Times New Roman"/>
          <w:b/>
          <w:i w:val="false"/>
          <w:color w:val="000000"/>
        </w:rPr>
        <w:t xml:space="preserve"> 5. Департаментті қайта ұйымдастыру және тарату</w:t>
      </w:r>
    </w:p>
    <w:bookmarkEnd w:id="3714"/>
    <w:bookmarkStart w:name="z3762" w:id="37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7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53-қосымша</w:t>
            </w:r>
          </w:p>
        </w:tc>
      </w:tr>
    </w:tbl>
    <w:bookmarkStart w:name="z3763" w:id="3716"/>
    <w:p>
      <w:pPr>
        <w:spacing w:after="0"/>
        <w:ind w:left="0"/>
        <w:jc w:val="left"/>
      </w:pPr>
      <w:r>
        <w:rPr>
          <w:rFonts w:ascii="Times New Roman"/>
          <w:b/>
          <w:i w:val="false"/>
          <w:color w:val="000000"/>
        </w:rPr>
        <w:t xml:space="preserve"> Қазақстан Республикасы Ішкі істер министрлігінің Қылмыстық-атқару жүйесі комитетінің Алматы қаласы бойынша Қылмыстық-атқару жүйесі департаменті туралы ЕРЕЖЕ</w:t>
      </w:r>
    </w:p>
    <w:bookmarkEnd w:id="3716"/>
    <w:bookmarkStart w:name="z3764" w:id="3717"/>
    <w:p>
      <w:pPr>
        <w:spacing w:after="0"/>
        <w:ind w:left="0"/>
        <w:jc w:val="left"/>
      </w:pPr>
      <w:r>
        <w:rPr>
          <w:rFonts w:ascii="Times New Roman"/>
          <w:b/>
          <w:i w:val="false"/>
          <w:color w:val="000000"/>
        </w:rPr>
        <w:t xml:space="preserve"> 1. Жалпы ережелер</w:t>
      </w:r>
    </w:p>
    <w:bookmarkEnd w:id="3717"/>
    <w:bookmarkStart w:name="z3765" w:id="3718"/>
    <w:p>
      <w:pPr>
        <w:spacing w:after="0"/>
        <w:ind w:left="0"/>
        <w:jc w:val="both"/>
      </w:pPr>
      <w:r>
        <w:rPr>
          <w:rFonts w:ascii="Times New Roman"/>
          <w:b w:val="false"/>
          <w:i w:val="false"/>
          <w:color w:val="000000"/>
          <w:sz w:val="28"/>
        </w:rPr>
        <w:t>
      1. Алматы қаласы бойынша қылмыстық-атқару жүйесі департаменті (бұдан әрі - 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3718"/>
    <w:bookmarkStart w:name="z3766" w:id="371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719"/>
    <w:bookmarkStart w:name="z3767" w:id="372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720"/>
    <w:bookmarkStart w:name="z3768" w:id="372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721"/>
    <w:bookmarkStart w:name="z3769" w:id="3722"/>
    <w:p>
      <w:pPr>
        <w:spacing w:after="0"/>
        <w:ind w:left="0"/>
        <w:jc w:val="both"/>
      </w:pPr>
      <w:r>
        <w:rPr>
          <w:rFonts w:ascii="Times New Roman"/>
          <w:b w:val="false"/>
          <w:i w:val="false"/>
          <w:color w:val="000000"/>
          <w:sz w:val="28"/>
        </w:rPr>
        <w:t>
      5. Департаментке егер заңнамаға сәйкес осыған уәкілеттік берілген болса, мемлекет атынан азаматтық-құқықтық қатынастардың тарапы болуға құқығы бар.</w:t>
      </w:r>
    </w:p>
    <w:bookmarkEnd w:id="3722"/>
    <w:bookmarkStart w:name="z3770" w:id="372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бастығының бұйрықтарымен ресімделетін шешімдер қабылдайды.</w:t>
      </w:r>
    </w:p>
    <w:bookmarkEnd w:id="3723"/>
    <w:bookmarkStart w:name="z3771" w:id="372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724"/>
    <w:bookmarkStart w:name="z3772" w:id="3725"/>
    <w:p>
      <w:pPr>
        <w:spacing w:after="0"/>
        <w:ind w:left="0"/>
        <w:jc w:val="both"/>
      </w:pPr>
      <w:r>
        <w:rPr>
          <w:rFonts w:ascii="Times New Roman"/>
          <w:b w:val="false"/>
          <w:i w:val="false"/>
          <w:color w:val="000000"/>
          <w:sz w:val="28"/>
        </w:rPr>
        <w:t>
      8. Департаменттің орналасқан жері: индексі 050030, Қазақстан Республикасы, Алматы қаласы, Түркісіб ауданы, Красногорская көшесі, 73А-үй.</w:t>
      </w:r>
    </w:p>
    <w:bookmarkEnd w:id="3725"/>
    <w:bookmarkStart w:name="z3773" w:id="3726"/>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Алматы қаласы бойынша Қылмыстық-атқару жүйесі департаменті" республикалық мемлекеттік мекемесі.</w:t>
      </w:r>
    </w:p>
    <w:bookmarkEnd w:id="3726"/>
    <w:bookmarkStart w:name="z3774" w:id="37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27"/>
    <w:bookmarkStart w:name="z3775" w:id="372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728"/>
    <w:bookmarkStart w:name="z3776" w:id="3729"/>
    <w:p>
      <w:pPr>
        <w:spacing w:after="0"/>
        <w:ind w:left="0"/>
        <w:jc w:val="both"/>
      </w:pPr>
      <w:r>
        <w:rPr>
          <w:rFonts w:ascii="Times New Roman"/>
          <w:b w:val="false"/>
          <w:i w:val="false"/>
          <w:color w:val="000000"/>
          <w:sz w:val="28"/>
        </w:rPr>
        <w:t>
      12. Департаментке кәсіпкерлiк субъектiлерімен Департаменттің функциялары болып табылатын мiндеттердi орындау тұрғысында шарттық қатынастарға түсуіне тыйым салынады.</w:t>
      </w:r>
    </w:p>
    <w:bookmarkEnd w:id="372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777" w:id="3730"/>
    <w:p>
      <w:pPr>
        <w:spacing w:after="0"/>
        <w:ind w:left="0"/>
        <w:jc w:val="left"/>
      </w:pPr>
      <w:r>
        <w:rPr>
          <w:rFonts w:ascii="Times New Roman"/>
          <w:b/>
          <w:i w:val="false"/>
          <w:color w:val="000000"/>
        </w:rPr>
        <w:t xml:space="preserve"> 2. Департаменттің негізгі міндеттері мен функциялары</w:t>
      </w:r>
    </w:p>
    <w:bookmarkEnd w:id="3730"/>
    <w:bookmarkStart w:name="z3778" w:id="3731"/>
    <w:p>
      <w:pPr>
        <w:spacing w:after="0"/>
        <w:ind w:left="0"/>
        <w:jc w:val="both"/>
      </w:pPr>
      <w:r>
        <w:rPr>
          <w:rFonts w:ascii="Times New Roman"/>
          <w:b w:val="false"/>
          <w:i w:val="false"/>
          <w:color w:val="000000"/>
          <w:sz w:val="28"/>
        </w:rPr>
        <w:t>
      13. Департаменттің негізгі міндеттері:</w:t>
      </w:r>
    </w:p>
    <w:bookmarkEnd w:id="3731"/>
    <w:bookmarkStart w:name="z3779" w:id="3732"/>
    <w:p>
      <w:pPr>
        <w:spacing w:after="0"/>
        <w:ind w:left="0"/>
        <w:jc w:val="both"/>
      </w:pPr>
      <w:r>
        <w:rPr>
          <w:rFonts w:ascii="Times New Roman"/>
          <w:b w:val="false"/>
          <w:i w:val="false"/>
          <w:color w:val="000000"/>
          <w:sz w:val="28"/>
        </w:rPr>
        <w:t>
      1) қылмыстық жазалардың орындалуын және сотталғандарды және күзетпен ұсталатын адамдарды ұстауды қамтамасыз ететін мекемелерге басшылықты жүзеге асыру;</w:t>
      </w:r>
    </w:p>
    <w:bookmarkEnd w:id="3732"/>
    <w:bookmarkStart w:name="z3780" w:id="3733"/>
    <w:p>
      <w:pPr>
        <w:spacing w:after="0"/>
        <w:ind w:left="0"/>
        <w:jc w:val="both"/>
      </w:pPr>
      <w:r>
        <w:rPr>
          <w:rFonts w:ascii="Times New Roman"/>
          <w:b w:val="false"/>
          <w:i w:val="false"/>
          <w:color w:val="000000"/>
          <w:sz w:val="28"/>
        </w:rPr>
        <w:t>
      2) қылмыстық жазасын өтеп жатқан адамдар арасында тәрбие жұмысын, оның ішінде психологиялық-педагогикалық әдістерді пайдалана отырып ұйымдастыру;</w:t>
      </w:r>
    </w:p>
    <w:bookmarkEnd w:id="3733"/>
    <w:bookmarkStart w:name="z3781" w:id="3734"/>
    <w:p>
      <w:pPr>
        <w:spacing w:after="0"/>
        <w:ind w:left="0"/>
        <w:jc w:val="both"/>
      </w:pPr>
      <w:r>
        <w:rPr>
          <w:rFonts w:ascii="Times New Roman"/>
          <w:b w:val="false"/>
          <w:i w:val="false"/>
          <w:color w:val="000000"/>
          <w:sz w:val="28"/>
        </w:rPr>
        <w:t>
      3) ҚАЖ мекемелеріндегі дайындалу және жасалу жолындағы қылмыстар мен жазаны орындаудың және күзетпен ұстаудың белгіленген тәртібін бұзушылықты анықтауды, жолын кесуді, алдын алуды және ашуды ұйымдастыру;</w:t>
      </w:r>
    </w:p>
    <w:bookmarkEnd w:id="3734"/>
    <w:bookmarkStart w:name="z3782" w:id="3735"/>
    <w:p>
      <w:pPr>
        <w:spacing w:after="0"/>
        <w:ind w:left="0"/>
        <w:jc w:val="both"/>
      </w:pPr>
      <w:r>
        <w:rPr>
          <w:rFonts w:ascii="Times New Roman"/>
          <w:b w:val="false"/>
          <w:i w:val="false"/>
          <w:color w:val="000000"/>
          <w:sz w:val="28"/>
        </w:rPr>
        <w:t>
      4) ҚАЖ мекемелерінде ұсталатын сотталғандарға, күдіктілерге және айыпталушыларға медициналық көмек ұйымдастыру;</w:t>
      </w:r>
    </w:p>
    <w:bookmarkEnd w:id="3735"/>
    <w:bookmarkStart w:name="z3783" w:id="3736"/>
    <w:p>
      <w:pPr>
        <w:spacing w:after="0"/>
        <w:ind w:left="0"/>
        <w:jc w:val="both"/>
      </w:pPr>
      <w:r>
        <w:rPr>
          <w:rFonts w:ascii="Times New Roman"/>
          <w:b w:val="false"/>
          <w:i w:val="false"/>
          <w:color w:val="000000"/>
          <w:sz w:val="28"/>
        </w:rPr>
        <w:t>
      5) ҚАЖ мекемелерінде режим, қадағалау, күзетті қамтамасыз ету үшін бақылауды жүзеге асыруды, сондай-ақ өртке қарсы қауіпсіздікті қамтамасыз ету үшін, ҚАЖ мекемелерінде өткізу режимін ұйымдастыру үшін бақылауды жүзеге асыру;</w:t>
      </w:r>
    </w:p>
    <w:bookmarkEnd w:id="3736"/>
    <w:bookmarkStart w:name="z3784" w:id="3737"/>
    <w:p>
      <w:pPr>
        <w:spacing w:after="0"/>
        <w:ind w:left="0"/>
        <w:jc w:val="both"/>
      </w:pPr>
      <w:r>
        <w:rPr>
          <w:rFonts w:ascii="Times New Roman"/>
          <w:b w:val="false"/>
          <w:i w:val="false"/>
          <w:color w:val="000000"/>
          <w:sz w:val="28"/>
        </w:rPr>
        <w:t>
      6) пробация қызметтерінің есептерінде тұрған адамдарға қатысты бас бостандығын айырумен байланысты емес қылмыстық жазаларды орындайды;</w:t>
      </w:r>
    </w:p>
    <w:bookmarkEnd w:id="3737"/>
    <w:bookmarkStart w:name="z3785" w:id="3738"/>
    <w:p>
      <w:pPr>
        <w:spacing w:after="0"/>
        <w:ind w:left="0"/>
        <w:jc w:val="both"/>
      </w:pPr>
      <w:r>
        <w:rPr>
          <w:rFonts w:ascii="Times New Roman"/>
          <w:b w:val="false"/>
          <w:i w:val="false"/>
          <w:color w:val="000000"/>
          <w:sz w:val="28"/>
        </w:rPr>
        <w:t>
      7) Қазақстан Республикасының заңдарымен және Қазақстан Республикасы Президентінің актілерімен жүктелетін өзге де міндеттерді жүзеге асыру.</w:t>
      </w:r>
    </w:p>
    <w:bookmarkEnd w:id="3738"/>
    <w:bookmarkStart w:name="z3786" w:id="3739"/>
    <w:p>
      <w:pPr>
        <w:spacing w:after="0"/>
        <w:ind w:left="0"/>
        <w:jc w:val="both"/>
      </w:pPr>
      <w:r>
        <w:rPr>
          <w:rFonts w:ascii="Times New Roman"/>
          <w:b w:val="false"/>
          <w:i w:val="false"/>
          <w:color w:val="000000"/>
          <w:sz w:val="28"/>
        </w:rPr>
        <w:t>
      14. Функциялары:</w:t>
      </w:r>
    </w:p>
    <w:bookmarkEnd w:id="3739"/>
    <w:bookmarkStart w:name="z3787" w:id="3740"/>
    <w:p>
      <w:pPr>
        <w:spacing w:after="0"/>
        <w:ind w:left="0"/>
        <w:jc w:val="both"/>
      </w:pPr>
      <w:r>
        <w:rPr>
          <w:rFonts w:ascii="Times New Roman"/>
          <w:b w:val="false"/>
          <w:i w:val="false"/>
          <w:color w:val="000000"/>
          <w:sz w:val="28"/>
        </w:rPr>
        <w:t>
      1) сотталғандарға қатысты соттың үкімдері мен қаулыларын орындайды, ҚАЖ мекемелерінің күзетін, тәртіпті сақтауын және жазасын өтеу жағдайын қамтамасыз етеді;</w:t>
      </w:r>
    </w:p>
    <w:bookmarkEnd w:id="3740"/>
    <w:bookmarkStart w:name="z3788" w:id="3741"/>
    <w:p>
      <w:pPr>
        <w:spacing w:after="0"/>
        <w:ind w:left="0"/>
        <w:jc w:val="both"/>
      </w:pPr>
      <w:r>
        <w:rPr>
          <w:rFonts w:ascii="Times New Roman"/>
          <w:b w:val="false"/>
          <w:i w:val="false"/>
          <w:color w:val="000000"/>
          <w:sz w:val="28"/>
        </w:rPr>
        <w:t>
      2) қылмыстық-атқару жүйесі мекемелерінің және органдарының күзетін жүзеге асырады, ондағы жедел жағдайға бақылауды, персоналдың, күдіктілердің, айыпталушылардың және сотталғандардың қауіпсіздігін, оларды айдауылдауды қамтамасыз етеді;</w:t>
      </w:r>
    </w:p>
    <w:bookmarkEnd w:id="3741"/>
    <w:bookmarkStart w:name="z3789" w:id="3742"/>
    <w:p>
      <w:pPr>
        <w:spacing w:after="0"/>
        <w:ind w:left="0"/>
        <w:jc w:val="both"/>
      </w:pPr>
      <w:r>
        <w:rPr>
          <w:rFonts w:ascii="Times New Roman"/>
          <w:b w:val="false"/>
          <w:i w:val="false"/>
          <w:color w:val="000000"/>
          <w:sz w:val="28"/>
        </w:rPr>
        <w:t>
      3) сотталғандарды босатуға дайындау бойынша жұмысты ұйымдастыруды, рақымшылық және кешiрiм жасау актілерін орындауды, сотталғандардың түзелу қорытындыларын бекіту бойынша қылмыстық-атқару жүйесi мекемелерi мен органдарының басқа құқық қорғау органдарымен, мемлекеттік басқару органдарымен және қоғамдық бiрлестiктермен өзара iс-қимыл жасасады, олардың тұрмыстық және жұмыспен қамтамасыз етеді;</w:t>
      </w:r>
    </w:p>
    <w:bookmarkEnd w:id="3742"/>
    <w:bookmarkStart w:name="z3790" w:id="3743"/>
    <w:p>
      <w:pPr>
        <w:spacing w:after="0"/>
        <w:ind w:left="0"/>
        <w:jc w:val="both"/>
      </w:pPr>
      <w:r>
        <w:rPr>
          <w:rFonts w:ascii="Times New Roman"/>
          <w:b w:val="false"/>
          <w:i w:val="false"/>
          <w:color w:val="000000"/>
          <w:sz w:val="28"/>
        </w:rPr>
        <w:t>
      4) қылмыстық-атқару жүйесінде қызметті жүзеге асыратын мекемелерді, ұйымдарды құру және тарату туралы ұсыныстар енгізеді;</w:t>
      </w:r>
    </w:p>
    <w:bookmarkEnd w:id="3743"/>
    <w:bookmarkStart w:name="z3791" w:id="3744"/>
    <w:p>
      <w:pPr>
        <w:spacing w:after="0"/>
        <w:ind w:left="0"/>
        <w:jc w:val="both"/>
      </w:pPr>
      <w:r>
        <w:rPr>
          <w:rFonts w:ascii="Times New Roman"/>
          <w:b w:val="false"/>
          <w:i w:val="false"/>
          <w:color w:val="000000"/>
          <w:sz w:val="28"/>
        </w:rPr>
        <w:t>
      5) қылмыстық-атқару жүйесі мекемелерінде сотталғандарды сот үкімдеріне, қаулыларына және ережелеріне сәйкес орналастыруды ұйымдастырады;</w:t>
      </w:r>
    </w:p>
    <w:bookmarkEnd w:id="3744"/>
    <w:bookmarkStart w:name="z3792" w:id="3745"/>
    <w:p>
      <w:pPr>
        <w:spacing w:after="0"/>
        <w:ind w:left="0"/>
        <w:jc w:val="both"/>
      </w:pPr>
      <w:r>
        <w:rPr>
          <w:rFonts w:ascii="Times New Roman"/>
          <w:b w:val="false"/>
          <w:i w:val="false"/>
          <w:color w:val="000000"/>
          <w:sz w:val="28"/>
        </w:rPr>
        <w:t>
      6) жазаны өтеу мен орындаудың тәртібі мен жағдайын реттейді;</w:t>
      </w:r>
    </w:p>
    <w:bookmarkEnd w:id="3745"/>
    <w:bookmarkStart w:name="z3793" w:id="3746"/>
    <w:p>
      <w:pPr>
        <w:spacing w:after="0"/>
        <w:ind w:left="0"/>
        <w:jc w:val="both"/>
      </w:pPr>
      <w:r>
        <w:rPr>
          <w:rFonts w:ascii="Times New Roman"/>
          <w:b w:val="false"/>
          <w:i w:val="false"/>
          <w:color w:val="000000"/>
          <w:sz w:val="28"/>
        </w:rPr>
        <w:t>
      7) мекемеден қашқан сотталғандарға, сондай-ақ бас бостандығынан айыру түріндегі жазасын өтеуден бас тартқан сотталғандарға іздеу салуды жүзеге асырады;</w:t>
      </w:r>
    </w:p>
    <w:bookmarkEnd w:id="3746"/>
    <w:bookmarkStart w:name="z3794" w:id="3747"/>
    <w:p>
      <w:pPr>
        <w:spacing w:after="0"/>
        <w:ind w:left="0"/>
        <w:jc w:val="both"/>
      </w:pPr>
      <w:r>
        <w:rPr>
          <w:rFonts w:ascii="Times New Roman"/>
          <w:b w:val="false"/>
          <w:i w:val="false"/>
          <w:color w:val="000000"/>
          <w:sz w:val="28"/>
        </w:rPr>
        <w:t>
      8) пробация қызметінде есепте тұрған адамдардың тәртібін бақылау бойынша пробация қызметі мен полиция бөліністерінің өзара іс-қимылын жүзеге асырады;</w:t>
      </w:r>
    </w:p>
    <w:bookmarkEnd w:id="3747"/>
    <w:bookmarkStart w:name="z3795" w:id="3748"/>
    <w:p>
      <w:pPr>
        <w:spacing w:after="0"/>
        <w:ind w:left="0"/>
        <w:jc w:val="both"/>
      </w:pPr>
      <w:r>
        <w:rPr>
          <w:rFonts w:ascii="Times New Roman"/>
          <w:b w:val="false"/>
          <w:i w:val="false"/>
          <w:color w:val="000000"/>
          <w:sz w:val="28"/>
        </w:rPr>
        <w:t>
      9) соттың құрмет, әскери, арнайы және басқа да атақтарды, сыныптық шен, дипломатиялық дәреже және сыныптық біліктіліктерін алып қою бөлігінде үкімін орындайды;</w:t>
      </w:r>
    </w:p>
    <w:bookmarkEnd w:id="3748"/>
    <w:bookmarkStart w:name="z3796" w:id="3749"/>
    <w:p>
      <w:pPr>
        <w:spacing w:after="0"/>
        <w:ind w:left="0"/>
        <w:jc w:val="both"/>
      </w:pPr>
      <w:r>
        <w:rPr>
          <w:rFonts w:ascii="Times New Roman"/>
          <w:b w:val="false"/>
          <w:i w:val="false"/>
          <w:color w:val="000000"/>
          <w:sz w:val="28"/>
        </w:rPr>
        <w:t>
      10) жедел-іздестіру қызметін жүзеге асырады;</w:t>
      </w:r>
    </w:p>
    <w:bookmarkEnd w:id="3749"/>
    <w:bookmarkStart w:name="z3797" w:id="3750"/>
    <w:p>
      <w:pPr>
        <w:spacing w:after="0"/>
        <w:ind w:left="0"/>
        <w:jc w:val="both"/>
      </w:pPr>
      <w:r>
        <w:rPr>
          <w:rFonts w:ascii="Times New Roman"/>
          <w:b w:val="false"/>
          <w:i w:val="false"/>
          <w:color w:val="000000"/>
          <w:sz w:val="28"/>
        </w:rPr>
        <w:t>
      11) азаматтарды, сотталғандарды және күзетпен ұсталатын адамдарды, заңды тұлғалар өкілдерін жеке қабылдауды жүзеге асырады, шағымдар мен өтініштерді қарайды, олар бойынша шешім қабылдайды;</w:t>
      </w:r>
    </w:p>
    <w:bookmarkEnd w:id="3750"/>
    <w:bookmarkStart w:name="z3798" w:id="3751"/>
    <w:p>
      <w:pPr>
        <w:spacing w:after="0"/>
        <w:ind w:left="0"/>
        <w:jc w:val="both"/>
      </w:pPr>
      <w:r>
        <w:rPr>
          <w:rFonts w:ascii="Times New Roman"/>
          <w:b w:val="false"/>
          <w:i w:val="false"/>
          <w:color w:val="000000"/>
          <w:sz w:val="28"/>
        </w:rPr>
        <w:t>
      12) қылмыстық-атқару жүйесі мекемелерінде ұсталатын адамдардың санитариялық-эпидемиологиялық салауаттылығын және денсаулығын қорғауды қамтамасыз етеді;</w:t>
      </w:r>
    </w:p>
    <w:bookmarkEnd w:id="3751"/>
    <w:bookmarkStart w:name="z3799" w:id="3752"/>
    <w:p>
      <w:pPr>
        <w:spacing w:after="0"/>
        <w:ind w:left="0"/>
        <w:jc w:val="both"/>
      </w:pPr>
      <w:r>
        <w:rPr>
          <w:rFonts w:ascii="Times New Roman"/>
          <w:b w:val="false"/>
          <w:i w:val="false"/>
          <w:color w:val="000000"/>
          <w:sz w:val="28"/>
        </w:rPr>
        <w:t>
      13) кадрлардың даярлығы мен оқуын ұйымдастырады, кадрлар тапшылығын анықтайды;</w:t>
      </w:r>
    </w:p>
    <w:bookmarkEnd w:id="3752"/>
    <w:bookmarkStart w:name="z3800" w:id="3753"/>
    <w:p>
      <w:pPr>
        <w:spacing w:after="0"/>
        <w:ind w:left="0"/>
        <w:jc w:val="both"/>
      </w:pPr>
      <w:r>
        <w:rPr>
          <w:rFonts w:ascii="Times New Roman"/>
          <w:b w:val="false"/>
          <w:i w:val="false"/>
          <w:color w:val="000000"/>
          <w:sz w:val="28"/>
        </w:rPr>
        <w:t>
      14) қарамағындағы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білімге аттестаттауды ұйымдастырады;</w:t>
      </w:r>
    </w:p>
    <w:bookmarkEnd w:id="3753"/>
    <w:bookmarkStart w:name="z3801" w:id="3754"/>
    <w:p>
      <w:pPr>
        <w:spacing w:after="0"/>
        <w:ind w:left="0"/>
        <w:jc w:val="both"/>
      </w:pPr>
      <w:r>
        <w:rPr>
          <w:rFonts w:ascii="Times New Roman"/>
          <w:b w:val="false"/>
          <w:i w:val="false"/>
          <w:color w:val="000000"/>
          <w:sz w:val="28"/>
        </w:rPr>
        <w:t>
      15) Департаментте және оның ведомстволық бағынысты мекемелерінде заңдылықтың сақталуын және сыбайлас жемқорлыққа, азаптауға және өзге де рұқсат етілмеген жұмыс әдістеріне қарсы іс-қимылды қамтамасыз ету бойынша өзіндік қауіпсіздік бөлімшесімен өзара іс-қимылды ұйымдастырады;</w:t>
      </w:r>
    </w:p>
    <w:bookmarkEnd w:id="3754"/>
    <w:bookmarkStart w:name="z3802" w:id="3755"/>
    <w:p>
      <w:pPr>
        <w:spacing w:after="0"/>
        <w:ind w:left="0"/>
        <w:jc w:val="both"/>
      </w:pPr>
      <w:r>
        <w:rPr>
          <w:rFonts w:ascii="Times New Roman"/>
          <w:b w:val="false"/>
          <w:i w:val="false"/>
          <w:color w:val="000000"/>
          <w:sz w:val="28"/>
        </w:rPr>
        <w:t>
      16) сыбайлас жемқорлыққа, азаптауға және жұмыстың өзге де рұқсат етілмеген әдістеріне қарсы іс-қимыл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755"/>
    <w:bookmarkStart w:name="z3803" w:id="3756"/>
    <w:p>
      <w:pPr>
        <w:spacing w:after="0"/>
        <w:ind w:left="0"/>
        <w:jc w:val="both"/>
      </w:pPr>
      <w:r>
        <w:rPr>
          <w:rFonts w:ascii="Times New Roman"/>
          <w:b w:val="false"/>
          <w:i w:val="false"/>
          <w:color w:val="000000"/>
          <w:sz w:val="28"/>
        </w:rPr>
        <w:t>
      17) Қазақстан Республикасының заңнамасына сәйкес Департаментке жүктелген өзге де функцияларды жүзеге асырады.</w:t>
      </w:r>
    </w:p>
    <w:bookmarkEnd w:id="3756"/>
    <w:bookmarkStart w:name="z3804" w:id="3757"/>
    <w:p>
      <w:pPr>
        <w:spacing w:after="0"/>
        <w:ind w:left="0"/>
        <w:jc w:val="both"/>
      </w:pPr>
      <w:r>
        <w:rPr>
          <w:rFonts w:ascii="Times New Roman"/>
          <w:b w:val="false"/>
          <w:i w:val="false"/>
          <w:color w:val="000000"/>
          <w:sz w:val="28"/>
        </w:rPr>
        <w:t>
      15. Құқықтары мен міндеттері:</w:t>
      </w:r>
    </w:p>
    <w:bookmarkEnd w:id="3757"/>
    <w:bookmarkStart w:name="z3805" w:id="3758"/>
    <w:p>
      <w:pPr>
        <w:spacing w:after="0"/>
        <w:ind w:left="0"/>
        <w:jc w:val="both"/>
      </w:pPr>
      <w:r>
        <w:rPr>
          <w:rFonts w:ascii="Times New Roman"/>
          <w:b w:val="false"/>
          <w:i w:val="false"/>
          <w:color w:val="000000"/>
          <w:sz w:val="28"/>
        </w:rPr>
        <w:t>
      1) өз құзыреті шегінде мемлекеттік органдар мен өзге де ұйымдардан қажетті ақпараттар сұрату және алу;</w:t>
      </w:r>
    </w:p>
    <w:bookmarkEnd w:id="3758"/>
    <w:bookmarkStart w:name="z3806" w:id="3759"/>
    <w:p>
      <w:pPr>
        <w:spacing w:after="0"/>
        <w:ind w:left="0"/>
        <w:jc w:val="both"/>
      </w:pPr>
      <w:r>
        <w:rPr>
          <w:rFonts w:ascii="Times New Roman"/>
          <w:b w:val="false"/>
          <w:i w:val="false"/>
          <w:color w:val="000000"/>
          <w:sz w:val="28"/>
        </w:rPr>
        <w:t>
      2) төтенше оқиғалар жағдайлары бойынша қызметтік тергеулер жүргізу, олардың себептерін анықтау және талдау, мұндай жағдайларды болдырмау жөнінде шаралар қабылдау;</w:t>
      </w:r>
    </w:p>
    <w:bookmarkEnd w:id="3759"/>
    <w:bookmarkStart w:name="z3807" w:id="3760"/>
    <w:p>
      <w:pPr>
        <w:spacing w:after="0"/>
        <w:ind w:left="0"/>
        <w:jc w:val="both"/>
      </w:pPr>
      <w:r>
        <w:rPr>
          <w:rFonts w:ascii="Times New Roman"/>
          <w:b w:val="false"/>
          <w:i w:val="false"/>
          <w:color w:val="000000"/>
          <w:sz w:val="28"/>
        </w:rPr>
        <w:t>
      3) қылмыстық-атқару жүйесі мекемелерінде заңдылықты, құқықтық тәртіпті қамтамасыз ету;</w:t>
      </w:r>
    </w:p>
    <w:bookmarkEnd w:id="3760"/>
    <w:bookmarkStart w:name="z3808" w:id="3761"/>
    <w:p>
      <w:pPr>
        <w:spacing w:after="0"/>
        <w:ind w:left="0"/>
        <w:jc w:val="both"/>
      </w:pPr>
      <w:r>
        <w:rPr>
          <w:rFonts w:ascii="Times New Roman"/>
          <w:b w:val="false"/>
          <w:i w:val="false"/>
          <w:color w:val="000000"/>
          <w:sz w:val="28"/>
        </w:rPr>
        <w:t>
      4) қылмыстық-атқару жүйесі мекемелерінде ұсталатын адамдардан Қазақстан Республикасының заңнамасымен және сот үкімімен жүктелген міндеттерді орындауды талап ету;</w:t>
      </w:r>
    </w:p>
    <w:bookmarkEnd w:id="3761"/>
    <w:bookmarkStart w:name="z3809" w:id="3762"/>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w:t>
      </w:r>
    </w:p>
    <w:bookmarkEnd w:id="3762"/>
    <w:bookmarkStart w:name="z3810" w:id="3763"/>
    <w:p>
      <w:pPr>
        <w:spacing w:after="0"/>
        <w:ind w:left="0"/>
        <w:jc w:val="left"/>
      </w:pPr>
      <w:r>
        <w:rPr>
          <w:rFonts w:ascii="Times New Roman"/>
          <w:b/>
          <w:i w:val="false"/>
          <w:color w:val="000000"/>
        </w:rPr>
        <w:t xml:space="preserve"> 3. Департаменттің қызметін ұйымдастыру</w:t>
      </w:r>
    </w:p>
    <w:bookmarkEnd w:id="3763"/>
    <w:bookmarkStart w:name="z3811" w:id="3764"/>
    <w:p>
      <w:pPr>
        <w:spacing w:after="0"/>
        <w:ind w:left="0"/>
        <w:jc w:val="both"/>
      </w:pPr>
      <w:r>
        <w:rPr>
          <w:rFonts w:ascii="Times New Roman"/>
          <w:b w:val="false"/>
          <w:i w:val="false"/>
          <w:color w:val="000000"/>
          <w:sz w:val="28"/>
        </w:rPr>
        <w:t>
      16. Департаментке басшылықты Департаментке жүктелген мiндеттердiң орындалуына және оның өз функцияларын жүзеге асыруға дербес жауапты болатын бастық жүзеге асырады.</w:t>
      </w:r>
    </w:p>
    <w:bookmarkEnd w:id="3764"/>
    <w:bookmarkStart w:name="z3812" w:id="376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Ішкі істер министрі лауазымға тағайындайды және лауазымнан босатады.</w:t>
      </w:r>
    </w:p>
    <w:bookmarkEnd w:id="3765"/>
    <w:bookmarkStart w:name="z3813" w:id="3766"/>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3766"/>
    <w:bookmarkStart w:name="z3814" w:id="3767"/>
    <w:p>
      <w:pPr>
        <w:spacing w:after="0"/>
        <w:ind w:left="0"/>
        <w:jc w:val="both"/>
      </w:pPr>
      <w:r>
        <w:rPr>
          <w:rFonts w:ascii="Times New Roman"/>
          <w:b w:val="false"/>
          <w:i w:val="false"/>
          <w:color w:val="000000"/>
          <w:sz w:val="28"/>
        </w:rPr>
        <w:t>
      19. Департамент бастығының өкілеттігі:</w:t>
      </w:r>
    </w:p>
    <w:bookmarkEnd w:id="3767"/>
    <w:bookmarkStart w:name="z3815" w:id="3768"/>
    <w:p>
      <w:pPr>
        <w:spacing w:after="0"/>
        <w:ind w:left="0"/>
        <w:jc w:val="both"/>
      </w:pPr>
      <w:r>
        <w:rPr>
          <w:rFonts w:ascii="Times New Roman"/>
          <w:b w:val="false"/>
          <w:i w:val="false"/>
          <w:color w:val="000000"/>
          <w:sz w:val="28"/>
        </w:rPr>
        <w:t>
      1) өзiнiң орынбасарларының және Департаменттің құрылымдық бөліністері басшыларының мiндеттерi мен өкілеттіктерін белгiлейдi;</w:t>
      </w:r>
    </w:p>
    <w:bookmarkEnd w:id="3768"/>
    <w:bookmarkStart w:name="z3816" w:id="3769"/>
    <w:p>
      <w:pPr>
        <w:spacing w:after="0"/>
        <w:ind w:left="0"/>
        <w:jc w:val="both"/>
      </w:pPr>
      <w:r>
        <w:rPr>
          <w:rFonts w:ascii="Times New Roman"/>
          <w:b w:val="false"/>
          <w:i w:val="false"/>
          <w:color w:val="000000"/>
          <w:sz w:val="28"/>
        </w:rPr>
        <w:t>
      2) мемлекеттік органдарда, өзге де ұйымдарда өз құзыреті шегінде Департаменттің мүддесін білдіреді;</w:t>
      </w:r>
    </w:p>
    <w:bookmarkEnd w:id="3769"/>
    <w:bookmarkStart w:name="z3817" w:id="3770"/>
    <w:p>
      <w:pPr>
        <w:spacing w:after="0"/>
        <w:ind w:left="0"/>
        <w:jc w:val="both"/>
      </w:pPr>
      <w:r>
        <w:rPr>
          <w:rFonts w:ascii="Times New Roman"/>
          <w:b w:val="false"/>
          <w:i w:val="false"/>
          <w:color w:val="000000"/>
          <w:sz w:val="28"/>
        </w:rPr>
        <w:t>
      3) жазаларды орындау кезінде заңдылықтың сақталуын және адамдарды қылмыстық-атқару жүйесі мекемелерінде ұстауды қамтамасыз етеді;</w:t>
      </w:r>
    </w:p>
    <w:bookmarkEnd w:id="3770"/>
    <w:bookmarkStart w:name="z3818" w:id="3771"/>
    <w:p>
      <w:pPr>
        <w:spacing w:after="0"/>
        <w:ind w:left="0"/>
        <w:jc w:val="both"/>
      </w:pPr>
      <w:r>
        <w:rPr>
          <w:rFonts w:ascii="Times New Roman"/>
          <w:b w:val="false"/>
          <w:i w:val="false"/>
          <w:color w:val="000000"/>
          <w:sz w:val="28"/>
        </w:rPr>
        <w:t>
      4) Департаментте және оның ведомствалық бағынысты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асырады;</w:t>
      </w:r>
    </w:p>
    <w:bookmarkEnd w:id="3771"/>
    <w:bookmarkStart w:name="z3819" w:id="3772"/>
    <w:p>
      <w:pPr>
        <w:spacing w:after="0"/>
        <w:ind w:left="0"/>
        <w:jc w:val="both"/>
      </w:pPr>
      <w:r>
        <w:rPr>
          <w:rFonts w:ascii="Times New Roman"/>
          <w:b w:val="false"/>
          <w:i w:val="false"/>
          <w:color w:val="000000"/>
          <w:sz w:val="28"/>
        </w:rPr>
        <w:t>
      5) Департаменттің өкілеттігі шегінде құпиялылық режимін қамтамасыз ету, жедел, режимдік, тәрбие және өзге де қызмет жөніндегі жұмысты ұйымдастырады және бақылайды;</w:t>
      </w:r>
    </w:p>
    <w:bookmarkEnd w:id="3772"/>
    <w:bookmarkStart w:name="z3820" w:id="3773"/>
    <w:p>
      <w:pPr>
        <w:spacing w:after="0"/>
        <w:ind w:left="0"/>
        <w:jc w:val="both"/>
      </w:pPr>
      <w:r>
        <w:rPr>
          <w:rFonts w:ascii="Times New Roman"/>
          <w:b w:val="false"/>
          <w:i w:val="false"/>
          <w:color w:val="000000"/>
          <w:sz w:val="28"/>
        </w:rPr>
        <w:t>
      6) өз құзыреті шегінде Департаменттің құқық қорғау органдарымен және басқа да ұйымдармен өзара іс-қимыл жасасуын ұйымдастырады;</w:t>
      </w:r>
    </w:p>
    <w:bookmarkEnd w:id="3773"/>
    <w:bookmarkStart w:name="z3821" w:id="3774"/>
    <w:p>
      <w:pPr>
        <w:spacing w:after="0"/>
        <w:ind w:left="0"/>
        <w:jc w:val="both"/>
      </w:pPr>
      <w:r>
        <w:rPr>
          <w:rFonts w:ascii="Times New Roman"/>
          <w:b w:val="false"/>
          <w:i w:val="false"/>
          <w:color w:val="000000"/>
          <w:sz w:val="28"/>
        </w:rPr>
        <w:t>
      7) облыстың қылмыстық-атқару жүйесі кадрларын іріктеуді, орналастыруды және оқытуды ұйымдастырады, Департаменттің, сондай-ақ жазаларды орындайтын және адамдарды ұстайтын мекемелердің жеке құрамының арасында тәрбие жұмысын, олардың тәртіпті, заңдылықты және құпиялық режимін және қызметтік даярлықты сақтауын ұйымдастырады;</w:t>
      </w:r>
    </w:p>
    <w:bookmarkEnd w:id="3774"/>
    <w:bookmarkStart w:name="z3822" w:id="3775"/>
    <w:p>
      <w:pPr>
        <w:spacing w:after="0"/>
        <w:ind w:left="0"/>
        <w:jc w:val="both"/>
      </w:pPr>
      <w:r>
        <w:rPr>
          <w:rFonts w:ascii="Times New Roman"/>
          <w:b w:val="false"/>
          <w:i w:val="false"/>
          <w:color w:val="000000"/>
          <w:sz w:val="28"/>
        </w:rPr>
        <w:t>
      8) берілген құқықтар шегінде еңбек заңнамасына және құқық қорғау қызметі туралы заңнамаға сәйкес тәртіптік жазалар қолданады;</w:t>
      </w:r>
    </w:p>
    <w:bookmarkEnd w:id="3775"/>
    <w:bookmarkStart w:name="z3823" w:id="3776"/>
    <w:p>
      <w:pPr>
        <w:spacing w:after="0"/>
        <w:ind w:left="0"/>
        <w:jc w:val="both"/>
      </w:pPr>
      <w:r>
        <w:rPr>
          <w:rFonts w:ascii="Times New Roman"/>
          <w:b w:val="false"/>
          <w:i w:val="false"/>
          <w:color w:val="000000"/>
          <w:sz w:val="28"/>
        </w:rPr>
        <w:t>
      9) заңнамаға және лауазымдар номенклатурасына сәйкес жұмысқа қабылдауды жүзеге асырады, кезекті арнаулы атақ береді, тағайындау, босату, жұмыстан шығару бұйрықтарын шығарады, еңбек және қосымша демалыстар береді;</w:t>
      </w:r>
    </w:p>
    <w:bookmarkEnd w:id="3776"/>
    <w:bookmarkStart w:name="z3824" w:id="3777"/>
    <w:p>
      <w:pPr>
        <w:spacing w:after="0"/>
        <w:ind w:left="0"/>
        <w:jc w:val="both"/>
      </w:pPr>
      <w:r>
        <w:rPr>
          <w:rFonts w:ascii="Times New Roman"/>
          <w:b w:val="false"/>
          <w:i w:val="false"/>
          <w:color w:val="000000"/>
          <w:sz w:val="28"/>
        </w:rPr>
        <w:t>
      10) ҚАЖ қызметіне қатысты заңға тәуелді актілерге мониторинг жүргізу жөніндегі жұмысты ұйымдастырады және бақылайды, сондай-ақ оларды жетілдіру бойынша ұсыныстар әзірлейді;</w:t>
      </w:r>
    </w:p>
    <w:bookmarkEnd w:id="3777"/>
    <w:bookmarkStart w:name="z3825" w:id="3778"/>
    <w:p>
      <w:pPr>
        <w:spacing w:after="0"/>
        <w:ind w:left="0"/>
        <w:jc w:val="both"/>
      </w:pPr>
      <w:r>
        <w:rPr>
          <w:rFonts w:ascii="Times New Roman"/>
          <w:b w:val="false"/>
          <w:i w:val="false"/>
          <w:color w:val="000000"/>
          <w:sz w:val="28"/>
        </w:rPr>
        <w:t>
      11) өтініште қойылған мәселелерді шешуге құзыретті мемлекеттік органдарға сотталғандардың өтініштерін тікелей жолдау бойынша ведомстволық бағынысты мекемелердің жұмысын ұйымдастырады және бақылайды;</w:t>
      </w:r>
    </w:p>
    <w:bookmarkEnd w:id="3778"/>
    <w:bookmarkStart w:name="z3826" w:id="3779"/>
    <w:p>
      <w:pPr>
        <w:spacing w:after="0"/>
        <w:ind w:left="0"/>
        <w:jc w:val="both"/>
      </w:pPr>
      <w:r>
        <w:rPr>
          <w:rFonts w:ascii="Times New Roman"/>
          <w:b w:val="false"/>
          <w:i w:val="false"/>
          <w:color w:val="000000"/>
          <w:sz w:val="28"/>
        </w:rPr>
        <w:t>
      12) Департаменттің құрылымдық бөліністері туралы ережелерді және лауазымды адамдардың функционалдық міндеттерін бекітеді;</w:t>
      </w:r>
    </w:p>
    <w:bookmarkEnd w:id="3779"/>
    <w:bookmarkStart w:name="z3827" w:id="3780"/>
    <w:p>
      <w:pPr>
        <w:spacing w:after="0"/>
        <w:ind w:left="0"/>
        <w:jc w:val="both"/>
      </w:pPr>
      <w:r>
        <w:rPr>
          <w:rFonts w:ascii="Times New Roman"/>
          <w:b w:val="false"/>
          <w:i w:val="false"/>
          <w:color w:val="000000"/>
          <w:sz w:val="28"/>
        </w:rPr>
        <w:t>
      13)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жібереді;</w:t>
      </w:r>
    </w:p>
    <w:bookmarkEnd w:id="3780"/>
    <w:bookmarkStart w:name="z3828" w:id="3781"/>
    <w:p>
      <w:pPr>
        <w:spacing w:after="0"/>
        <w:ind w:left="0"/>
        <w:jc w:val="both"/>
      </w:pPr>
      <w:r>
        <w:rPr>
          <w:rFonts w:ascii="Times New Roman"/>
          <w:b w:val="false"/>
          <w:i w:val="false"/>
          <w:color w:val="000000"/>
          <w:sz w:val="28"/>
        </w:rPr>
        <w:t>
      14) заңнамаға сәйкес өзге де өкілеттіктерді жүзеге асырады.</w:t>
      </w:r>
    </w:p>
    <w:bookmarkEnd w:id="3781"/>
    <w:p>
      <w:pPr>
        <w:spacing w:after="0"/>
        <w:ind w:left="0"/>
        <w:jc w:val="both"/>
      </w:pPr>
      <w:r>
        <w:rPr>
          <w:rFonts w:ascii="Times New Roman"/>
          <w:b w:val="false"/>
          <w:i w:val="false"/>
          <w:color w:val="000000"/>
          <w:sz w:val="28"/>
        </w:rPr>
        <w:t>
      Департамент бастығы болмаған жағдайда оның міндеттерін қолданыстағы заңнамаға сәйкес оны алмастыратын адам жүзеге асырады.</w:t>
      </w:r>
    </w:p>
    <w:bookmarkStart w:name="z3829" w:id="3782"/>
    <w:p>
      <w:pPr>
        <w:spacing w:after="0"/>
        <w:ind w:left="0"/>
        <w:jc w:val="both"/>
      </w:pPr>
      <w:r>
        <w:rPr>
          <w:rFonts w:ascii="Times New Roman"/>
          <w:b w:val="false"/>
          <w:i w:val="false"/>
          <w:color w:val="000000"/>
          <w:sz w:val="28"/>
        </w:rPr>
        <w:t>
      20. Департамент бастығы өз орынбасарларының өкілеттіктерін қолданыстағы заңнамаға сәйкес белгілейді.</w:t>
      </w:r>
    </w:p>
    <w:bookmarkEnd w:id="3782"/>
    <w:bookmarkStart w:name="z3830" w:id="3783"/>
    <w:p>
      <w:pPr>
        <w:spacing w:after="0"/>
        <w:ind w:left="0"/>
        <w:jc w:val="left"/>
      </w:pPr>
      <w:r>
        <w:rPr>
          <w:rFonts w:ascii="Times New Roman"/>
          <w:b/>
          <w:i w:val="false"/>
          <w:color w:val="000000"/>
        </w:rPr>
        <w:t xml:space="preserve"> 4. Департаменттің мүлкі</w:t>
      </w:r>
    </w:p>
    <w:bookmarkEnd w:id="3783"/>
    <w:bookmarkStart w:name="z3831" w:id="378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мүлкi болу мүмкін.</w:t>
      </w:r>
    </w:p>
    <w:bookmarkEnd w:id="3784"/>
    <w:p>
      <w:pPr>
        <w:spacing w:after="0"/>
        <w:ind w:left="0"/>
        <w:jc w:val="both"/>
      </w:pPr>
      <w:r>
        <w:rPr>
          <w:rFonts w:ascii="Times New Roman"/>
          <w:b w:val="false"/>
          <w:i w:val="false"/>
          <w:color w:val="000000"/>
          <w:sz w:val="28"/>
        </w:rPr>
        <w:t>
      Департаменттің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832" w:id="378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785"/>
    <w:bookmarkStart w:name="z3833" w:id="3786"/>
    <w:p>
      <w:pPr>
        <w:spacing w:after="0"/>
        <w:ind w:left="0"/>
        <w:jc w:val="both"/>
      </w:pPr>
      <w:r>
        <w:rPr>
          <w:rFonts w:ascii="Times New Roman"/>
          <w:b w:val="false"/>
          <w:i w:val="false"/>
          <w:color w:val="000000"/>
          <w:sz w:val="28"/>
        </w:rPr>
        <w:t>
      23. Егер заңнамада өзгеше көзделмесе,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тәсiлмен билiк етуге құқығы жоқ.</w:t>
      </w:r>
    </w:p>
    <w:bookmarkEnd w:id="3786"/>
    <w:bookmarkStart w:name="z3834" w:id="3787"/>
    <w:p>
      <w:pPr>
        <w:spacing w:after="0"/>
        <w:ind w:left="0"/>
        <w:jc w:val="left"/>
      </w:pPr>
      <w:r>
        <w:rPr>
          <w:rFonts w:ascii="Times New Roman"/>
          <w:b/>
          <w:i w:val="false"/>
          <w:color w:val="000000"/>
        </w:rPr>
        <w:t xml:space="preserve"> 5. Департаментті қайта ұйымдастыру және тарату</w:t>
      </w:r>
    </w:p>
    <w:bookmarkEnd w:id="3787"/>
    <w:bookmarkStart w:name="z3835" w:id="37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7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11 сәуірдегі</w:t>
            </w:r>
            <w:r>
              <w:br/>
            </w:r>
            <w:r>
              <w:rPr>
                <w:rFonts w:ascii="Times New Roman"/>
                <w:b w:val="false"/>
                <w:i w:val="false"/>
                <w:color w:val="000000"/>
                <w:sz w:val="20"/>
              </w:rPr>
              <w:t>№ 287 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 қазандағы</w:t>
            </w:r>
            <w:r>
              <w:br/>
            </w:r>
            <w:r>
              <w:rPr>
                <w:rFonts w:ascii="Times New Roman"/>
                <w:b w:val="false"/>
                <w:i w:val="false"/>
                <w:color w:val="000000"/>
                <w:sz w:val="20"/>
              </w:rPr>
              <w:t>№ 662 бұйрығына</w:t>
            </w:r>
            <w:r>
              <w:br/>
            </w:r>
            <w:r>
              <w:rPr>
                <w:rFonts w:ascii="Times New Roman"/>
                <w:b w:val="false"/>
                <w:i w:val="false"/>
                <w:color w:val="000000"/>
                <w:sz w:val="20"/>
              </w:rPr>
              <w:t>54-қосымша</w:t>
            </w:r>
          </w:p>
        </w:tc>
      </w:tr>
    </w:tbl>
    <w:bookmarkStart w:name="z3836" w:id="3789"/>
    <w:p>
      <w:pPr>
        <w:spacing w:after="0"/>
        <w:ind w:left="0"/>
        <w:jc w:val="left"/>
      </w:pPr>
      <w:r>
        <w:rPr>
          <w:rFonts w:ascii="Times New Roman"/>
          <w:b/>
          <w:i w:val="false"/>
          <w:color w:val="000000"/>
        </w:rPr>
        <w:t xml:space="preserve"> Қазақстан Республикасы Ішкі істер министрлігі Түркістан облысының Полиция департаменті туралы ЕРЕЖЕ</w:t>
      </w:r>
    </w:p>
    <w:bookmarkEnd w:id="3789"/>
    <w:bookmarkStart w:name="z3837" w:id="3790"/>
    <w:p>
      <w:pPr>
        <w:spacing w:after="0"/>
        <w:ind w:left="0"/>
        <w:jc w:val="left"/>
      </w:pPr>
      <w:r>
        <w:rPr>
          <w:rFonts w:ascii="Times New Roman"/>
          <w:b/>
          <w:i w:val="false"/>
          <w:color w:val="000000"/>
        </w:rPr>
        <w:t xml:space="preserve"> 1. Жалпы ережелер</w:t>
      </w:r>
    </w:p>
    <w:bookmarkEnd w:id="3790"/>
    <w:bookmarkStart w:name="z3838" w:id="3791"/>
    <w:p>
      <w:pPr>
        <w:spacing w:after="0"/>
        <w:ind w:left="0"/>
        <w:jc w:val="both"/>
      </w:pPr>
      <w:r>
        <w:rPr>
          <w:rFonts w:ascii="Times New Roman"/>
          <w:b w:val="false"/>
          <w:i w:val="false"/>
          <w:color w:val="000000"/>
          <w:sz w:val="28"/>
        </w:rPr>
        <w:t>
      1. Түркістан облысының Полиция департаменті (бұдан әрі–Департамент) Қазақстан Республикасы Ішкі істер министрлігінің (бұдан әрі-Министрлік) облыс аумағындағы полиция органдары мен бөліністеріне басшылық етуді жүзеге асыратын аумақтық бөлінісі болып табылады.</w:t>
      </w:r>
    </w:p>
    <w:bookmarkEnd w:id="3791"/>
    <w:bookmarkStart w:name="z3839" w:id="379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792"/>
    <w:bookmarkStart w:name="z3840" w:id="379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тілдегі атауымен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3793"/>
    <w:bookmarkStart w:name="z3841" w:id="379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794"/>
    <w:bookmarkStart w:name="z3842" w:id="379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болуға құқығы бар.</w:t>
      </w:r>
    </w:p>
    <w:bookmarkEnd w:id="3795"/>
    <w:bookmarkStart w:name="z3843" w:id="379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3796"/>
    <w:bookmarkStart w:name="z3844" w:id="3797"/>
    <w:p>
      <w:pPr>
        <w:spacing w:after="0"/>
        <w:ind w:left="0"/>
        <w:jc w:val="both"/>
      </w:pPr>
      <w:r>
        <w:rPr>
          <w:rFonts w:ascii="Times New Roman"/>
          <w:b w:val="false"/>
          <w:i w:val="false"/>
          <w:color w:val="000000"/>
          <w:sz w:val="28"/>
        </w:rPr>
        <w:t>
      7. Департамент құрылымы мен штат санының лимиті қолданыстағы заңнамаға сәйкес бекітіледі.</w:t>
      </w:r>
    </w:p>
    <w:bookmarkEnd w:id="3797"/>
    <w:bookmarkStart w:name="z3845" w:id="3798"/>
    <w:p>
      <w:pPr>
        <w:spacing w:after="0"/>
        <w:ind w:left="0"/>
        <w:jc w:val="both"/>
      </w:pPr>
      <w:r>
        <w:rPr>
          <w:rFonts w:ascii="Times New Roman"/>
          <w:b w:val="false"/>
          <w:i w:val="false"/>
          <w:color w:val="000000"/>
          <w:sz w:val="28"/>
        </w:rPr>
        <w:t>
      8. Департаменттің орналасқан жері: индексі 161201, Қазақстан Республикасы, Түркістан облысы, Түркістан қаласы, Ерубаев көшесі, 197-құрылыс.</w:t>
      </w:r>
    </w:p>
    <w:bookmarkEnd w:id="3798"/>
    <w:bookmarkStart w:name="z3846" w:id="3799"/>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Түркістан облысының Полиция департаменті" мемлекеттік мекемесі.</w:t>
      </w:r>
    </w:p>
    <w:bookmarkEnd w:id="3799"/>
    <w:bookmarkStart w:name="z3847" w:id="380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800"/>
    <w:bookmarkStart w:name="z3848" w:id="3801"/>
    <w:p>
      <w:pPr>
        <w:spacing w:after="0"/>
        <w:ind w:left="0"/>
        <w:jc w:val="both"/>
      </w:pPr>
      <w:r>
        <w:rPr>
          <w:rFonts w:ascii="Times New Roman"/>
          <w:b w:val="false"/>
          <w:i w:val="false"/>
          <w:color w:val="000000"/>
          <w:sz w:val="28"/>
        </w:rPr>
        <w:t>
      11. Департамент қызметін қаржыландыру республикалық және жергілікті бюджеттерден жүзеге асырылады.</w:t>
      </w:r>
    </w:p>
    <w:bookmarkEnd w:id="3801"/>
    <w:bookmarkStart w:name="z3849" w:id="380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380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850" w:id="380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міндеттемелері</w:t>
      </w:r>
    </w:p>
    <w:bookmarkEnd w:id="3803"/>
    <w:bookmarkStart w:name="z3851" w:id="3804"/>
    <w:p>
      <w:pPr>
        <w:spacing w:after="0"/>
        <w:ind w:left="0"/>
        <w:jc w:val="both"/>
      </w:pPr>
      <w:r>
        <w:rPr>
          <w:rFonts w:ascii="Times New Roman"/>
          <w:b w:val="false"/>
          <w:i w:val="false"/>
          <w:color w:val="000000"/>
          <w:sz w:val="28"/>
        </w:rPr>
        <w:t>
      13. Департаменттің міндеттері:</w:t>
      </w:r>
    </w:p>
    <w:bookmarkEnd w:id="3804"/>
    <w:p>
      <w:pPr>
        <w:spacing w:after="0"/>
        <w:ind w:left="0"/>
        <w:jc w:val="both"/>
      </w:pPr>
      <w:r>
        <w:rPr>
          <w:rFonts w:ascii="Times New Roman"/>
          <w:b w:val="false"/>
          <w:i w:val="false"/>
          <w:color w:val="000000"/>
          <w:sz w:val="28"/>
        </w:rPr>
        <w:t>
      1) құқық бұзушылықтар профилактикасы;</w:t>
      </w:r>
    </w:p>
    <w:p>
      <w:pPr>
        <w:spacing w:after="0"/>
        <w:ind w:left="0"/>
        <w:jc w:val="both"/>
      </w:pPr>
      <w:r>
        <w:rPr>
          <w:rFonts w:ascii="Times New Roman"/>
          <w:b w:val="false"/>
          <w:i w:val="false"/>
          <w:color w:val="000000"/>
          <w:sz w:val="28"/>
        </w:rPr>
        <w:t>
      2) қоғамдық тәртіпті сақтау және жол қауіпсіздігін қамтамасыз ету;</w:t>
      </w:r>
    </w:p>
    <w:p>
      <w:pPr>
        <w:spacing w:after="0"/>
        <w:ind w:left="0"/>
        <w:jc w:val="both"/>
      </w:pPr>
      <w:r>
        <w:rPr>
          <w:rFonts w:ascii="Times New Roman"/>
          <w:b w:val="false"/>
          <w:i w:val="false"/>
          <w:color w:val="000000"/>
          <w:sz w:val="28"/>
        </w:rPr>
        <w:t>
      3) қылмысқа қарсы күрес;</w:t>
      </w:r>
    </w:p>
    <w:p>
      <w:pPr>
        <w:spacing w:after="0"/>
        <w:ind w:left="0"/>
        <w:jc w:val="both"/>
      </w:pPr>
      <w:r>
        <w:rPr>
          <w:rFonts w:ascii="Times New Roman"/>
          <w:b w:val="false"/>
          <w:i w:val="false"/>
          <w:color w:val="000000"/>
          <w:sz w:val="28"/>
        </w:rPr>
        <w:t>
      4) әкімшілік жазаны орындау;</w:t>
      </w:r>
    </w:p>
    <w:p>
      <w:pPr>
        <w:spacing w:after="0"/>
        <w:ind w:left="0"/>
        <w:jc w:val="both"/>
      </w:pPr>
      <w:r>
        <w:rPr>
          <w:rFonts w:ascii="Times New Roman"/>
          <w:b w:val="false"/>
          <w:i w:val="false"/>
          <w:color w:val="000000"/>
          <w:sz w:val="28"/>
        </w:rPr>
        <w:t>
      5) Департаментке Қазақстан Республикасының заңдарымен және Қазақстан Республикасы Президентінің актілерімен жүктелген өзге де міндеттер.</w:t>
      </w:r>
    </w:p>
    <w:bookmarkStart w:name="z3852" w:id="3805"/>
    <w:p>
      <w:pPr>
        <w:spacing w:after="0"/>
        <w:ind w:left="0"/>
        <w:jc w:val="both"/>
      </w:pPr>
      <w:r>
        <w:rPr>
          <w:rFonts w:ascii="Times New Roman"/>
          <w:b w:val="false"/>
          <w:i w:val="false"/>
          <w:color w:val="000000"/>
          <w:sz w:val="28"/>
        </w:rPr>
        <w:t>
      14. Функциялары:</w:t>
      </w:r>
    </w:p>
    <w:bookmarkEnd w:id="3805"/>
    <w:bookmarkStart w:name="z3853" w:id="3806"/>
    <w:p>
      <w:pPr>
        <w:spacing w:after="0"/>
        <w:ind w:left="0"/>
        <w:jc w:val="both"/>
      </w:pPr>
      <w:r>
        <w:rPr>
          <w:rFonts w:ascii="Times New Roman"/>
          <w:b w:val="false"/>
          <w:i w:val="false"/>
          <w:color w:val="000000"/>
          <w:sz w:val="28"/>
        </w:rPr>
        <w:t>
      1) Департаменттің арнайы мақсаттағы бөліністеріне басшылық жасауды жүзеге асырады, сондай-ақ олардың ұдайы жауынгерлік және жедел әзірлігін қамтамасыз етеді;</w:t>
      </w:r>
    </w:p>
    <w:bookmarkEnd w:id="3806"/>
    <w:bookmarkStart w:name="z3854" w:id="3807"/>
    <w:p>
      <w:pPr>
        <w:spacing w:after="0"/>
        <w:ind w:left="0"/>
        <w:jc w:val="both"/>
      </w:pPr>
      <w:r>
        <w:rPr>
          <w:rFonts w:ascii="Times New Roman"/>
          <w:b w:val="false"/>
          <w:i w:val="false"/>
          <w:color w:val="000000"/>
          <w:sz w:val="28"/>
        </w:rPr>
        <w:t>
      2) Департаменттің құрылымдық бөліністері қызметін үйлестіруді, ведомстволық бақылауды және жоспарлауды жүзеге асырады;</w:t>
      </w:r>
    </w:p>
    <w:bookmarkEnd w:id="3807"/>
    <w:bookmarkStart w:name="z3855" w:id="3808"/>
    <w:p>
      <w:pPr>
        <w:spacing w:after="0"/>
        <w:ind w:left="0"/>
        <w:jc w:val="both"/>
      </w:pPr>
      <w:r>
        <w:rPr>
          <w:rFonts w:ascii="Times New Roman"/>
          <w:b w:val="false"/>
          <w:i w:val="false"/>
          <w:color w:val="000000"/>
          <w:sz w:val="28"/>
        </w:rPr>
        <w:t>
      3) Ішкі істер министрлігін және мемлекеттік органдарды қылмысқа қарсы күрес, қоғамдық тәртіпті сақтаудың және өңірдегі жол қауіпсіздігін қамтамасыз етудің жай-күйі туралы ақпараттандырады;</w:t>
      </w:r>
    </w:p>
    <w:bookmarkEnd w:id="3808"/>
    <w:bookmarkStart w:name="z3856" w:id="3809"/>
    <w:p>
      <w:pPr>
        <w:spacing w:after="0"/>
        <w:ind w:left="0"/>
        <w:jc w:val="both"/>
      </w:pPr>
      <w:r>
        <w:rPr>
          <w:rFonts w:ascii="Times New Roman"/>
          <w:b w:val="false"/>
          <w:i w:val="false"/>
          <w:color w:val="000000"/>
          <w:sz w:val="28"/>
        </w:rPr>
        <w:t>
      4) қоғамдық тәртіпті сақтау және қылмысқа қарсы күрес саласындағы республикалық ақпараттық жүйелерді құруға және жұмысына қатысады;</w:t>
      </w:r>
    </w:p>
    <w:bookmarkEnd w:id="3809"/>
    <w:bookmarkStart w:name="z3857" w:id="3810"/>
    <w:p>
      <w:pPr>
        <w:spacing w:after="0"/>
        <w:ind w:left="0"/>
        <w:jc w:val="both"/>
      </w:pPr>
      <w:r>
        <w:rPr>
          <w:rFonts w:ascii="Times New Roman"/>
          <w:b w:val="false"/>
          <w:i w:val="false"/>
          <w:color w:val="000000"/>
          <w:sz w:val="28"/>
        </w:rPr>
        <w:t>
      5) Қазақстан Республикасының заңнамасына сәйкес қоғамдық тәртіпті сақтауды жетілдіруге, құқық бұзушылықтар мен қылмыстардың профилактикасына бағытталған шаралардың іске асырылуын қамтамасыз етеді;</w:t>
      </w:r>
    </w:p>
    <w:bookmarkEnd w:id="3810"/>
    <w:bookmarkStart w:name="z3858" w:id="3811"/>
    <w:p>
      <w:pPr>
        <w:spacing w:after="0"/>
        <w:ind w:left="0"/>
        <w:jc w:val="both"/>
      </w:pPr>
      <w:r>
        <w:rPr>
          <w:rFonts w:ascii="Times New Roman"/>
          <w:b w:val="false"/>
          <w:i w:val="false"/>
          <w:color w:val="000000"/>
          <w:sz w:val="28"/>
        </w:rPr>
        <w:t>
      6) жол жүрісі қауіпсіздігін қамтамасыз ету бойынша бақылауды жүзеге асырады және шаралар қабылдайды, орындау үшін міндетті нұсқамалар береді;</w:t>
      </w:r>
    </w:p>
    <w:bookmarkEnd w:id="3811"/>
    <w:bookmarkStart w:name="z3859" w:id="3812"/>
    <w:p>
      <w:pPr>
        <w:spacing w:after="0"/>
        <w:ind w:left="0"/>
        <w:jc w:val="both"/>
      </w:pPr>
      <w:r>
        <w:rPr>
          <w:rFonts w:ascii="Times New Roman"/>
          <w:b w:val="false"/>
          <w:i w:val="false"/>
          <w:color w:val="000000"/>
          <w:sz w:val="28"/>
        </w:rPr>
        <w:t>
      7) құқық бұзушылықты және қылмысты анықтау, жолын кесу және алдын алу бойынша профилактикалық қызметті қамтамасыз етеді;</w:t>
      </w:r>
    </w:p>
    <w:bookmarkEnd w:id="3812"/>
    <w:bookmarkStart w:name="z3860" w:id="3813"/>
    <w:p>
      <w:pPr>
        <w:spacing w:after="0"/>
        <w:ind w:left="0"/>
        <w:jc w:val="both"/>
      </w:pPr>
      <w:r>
        <w:rPr>
          <w:rFonts w:ascii="Times New Roman"/>
          <w:b w:val="false"/>
          <w:i w:val="false"/>
          <w:color w:val="000000"/>
          <w:sz w:val="28"/>
        </w:rPr>
        <w:t>
      8) ішкі істер органдарының құзыретіне жататын мәселелер бойынша Қазақстан Республикасының заңнамасына сәйкес лицензиялау және рұқсат беру рәсімдерін жүзеге асырады;</w:t>
      </w:r>
    </w:p>
    <w:bookmarkEnd w:id="3813"/>
    <w:bookmarkStart w:name="z3861" w:id="3814"/>
    <w:p>
      <w:pPr>
        <w:spacing w:after="0"/>
        <w:ind w:left="0"/>
        <w:jc w:val="both"/>
      </w:pPr>
      <w:r>
        <w:rPr>
          <w:rFonts w:ascii="Times New Roman"/>
          <w:b w:val="false"/>
          <w:i w:val="false"/>
          <w:color w:val="000000"/>
          <w:sz w:val="28"/>
        </w:rPr>
        <w:t>
      9) заңнамада белгіленген тәртіпте лицензианттардың қызметін мемлекеттік бақылауды жүзеге асырады;</w:t>
      </w:r>
    </w:p>
    <w:bookmarkEnd w:id="3814"/>
    <w:bookmarkStart w:name="z3862" w:id="3815"/>
    <w:p>
      <w:pPr>
        <w:spacing w:after="0"/>
        <w:ind w:left="0"/>
        <w:jc w:val="both"/>
      </w:pPr>
      <w:r>
        <w:rPr>
          <w:rFonts w:ascii="Times New Roman"/>
          <w:b w:val="false"/>
          <w:i w:val="false"/>
          <w:color w:val="000000"/>
          <w:sz w:val="28"/>
        </w:rPr>
        <w:t>
      10) күзет қызметімен айналысатын субъектілердің, күзет сигнализациясы құралын жинақтауды, баптауды және техникалық қызмет көрсетуді қамтамасыз ететін және жеке күзет ұйымдарында басшы және күзетші лаузымдарын атқаратын жұмысшыларды даярлауды және біліктілігін арттыру бойынша мамандандырылған оқу орталықтарының қызметін мемлекеттік бақылауды жүзеге асырады;</w:t>
      </w:r>
    </w:p>
    <w:bookmarkEnd w:id="3815"/>
    <w:bookmarkStart w:name="z3863" w:id="3816"/>
    <w:p>
      <w:pPr>
        <w:spacing w:after="0"/>
        <w:ind w:left="0"/>
        <w:jc w:val="both"/>
      </w:pPr>
      <w:r>
        <w:rPr>
          <w:rFonts w:ascii="Times New Roman"/>
          <w:b w:val="false"/>
          <w:i w:val="false"/>
          <w:color w:val="000000"/>
          <w:sz w:val="28"/>
        </w:rPr>
        <w:t xml:space="preserve">
      11) күзет қызметі субъектілерінен олардың "Күзет қызметі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сұрайды;</w:t>
      </w:r>
    </w:p>
    <w:bookmarkEnd w:id="3816"/>
    <w:bookmarkStart w:name="z3864" w:id="3817"/>
    <w:p>
      <w:pPr>
        <w:spacing w:after="0"/>
        <w:ind w:left="0"/>
        <w:jc w:val="both"/>
      </w:pPr>
      <w:r>
        <w:rPr>
          <w:rFonts w:ascii="Times New Roman"/>
          <w:b w:val="false"/>
          <w:i w:val="false"/>
          <w:color w:val="000000"/>
          <w:sz w:val="28"/>
        </w:rPr>
        <w:t>
      12) ішкі істер органдарының есебінде тұрған адамдардың, оның ішінде кәмелетке толмағандардың мінез-құлқына профилактикалық бақылауды қамтамасыз етеді;</w:t>
      </w:r>
    </w:p>
    <w:bookmarkEnd w:id="3817"/>
    <w:bookmarkStart w:name="z3865" w:id="3818"/>
    <w:p>
      <w:pPr>
        <w:spacing w:after="0"/>
        <w:ind w:left="0"/>
        <w:jc w:val="both"/>
      </w:pPr>
      <w:r>
        <w:rPr>
          <w:rFonts w:ascii="Times New Roman"/>
          <w:b w:val="false"/>
          <w:i w:val="false"/>
          <w:color w:val="000000"/>
          <w:sz w:val="28"/>
        </w:rPr>
        <w:t>
      13) қамауға алынған және сотталғандарды күзетуді және айдауылдауды жүзеге асырады;</w:t>
      </w:r>
    </w:p>
    <w:bookmarkEnd w:id="3818"/>
    <w:bookmarkStart w:name="z3866" w:id="3819"/>
    <w:p>
      <w:pPr>
        <w:spacing w:after="0"/>
        <w:ind w:left="0"/>
        <w:jc w:val="both"/>
      </w:pPr>
      <w:r>
        <w:rPr>
          <w:rFonts w:ascii="Times New Roman"/>
          <w:b w:val="false"/>
          <w:i w:val="false"/>
          <w:color w:val="000000"/>
          <w:sz w:val="28"/>
        </w:rPr>
        <w:t>
      14) ішкі істер органдарының арнайы мекемелерінде ұсталатын адамдардың санитариялық-эпидимиологиялық саламаттылығын және денсаулығын қорғауды қамтамасыз етеді (әкімшілік қамауға алынған адамдар үшін арнайы қабылдағыш, белгілі бір тұрғылықты жері жоқ адамдар үшін қабылдағыш–таратушы, уақытша ұстау изоляторы);</w:t>
      </w:r>
    </w:p>
    <w:bookmarkEnd w:id="3819"/>
    <w:bookmarkStart w:name="z3867" w:id="3820"/>
    <w:p>
      <w:pPr>
        <w:spacing w:after="0"/>
        <w:ind w:left="0"/>
        <w:jc w:val="both"/>
      </w:pPr>
      <w:r>
        <w:rPr>
          <w:rFonts w:ascii="Times New Roman"/>
          <w:b w:val="false"/>
          <w:i w:val="false"/>
          <w:color w:val="000000"/>
          <w:sz w:val="28"/>
        </w:rPr>
        <w:t>
      15) азаматтық және қызметтік қару мен оның патрондарының айналымына мемлекеттік бақылауды жүзеге асырады;</w:t>
      </w:r>
    </w:p>
    <w:bookmarkEnd w:id="3820"/>
    <w:bookmarkStart w:name="z3868" w:id="3821"/>
    <w:p>
      <w:pPr>
        <w:spacing w:after="0"/>
        <w:ind w:left="0"/>
        <w:jc w:val="both"/>
      </w:pPr>
      <w:r>
        <w:rPr>
          <w:rFonts w:ascii="Times New Roman"/>
          <w:b w:val="false"/>
          <w:i w:val="false"/>
          <w:color w:val="000000"/>
          <w:sz w:val="28"/>
        </w:rPr>
        <w:t>
      16) әйелдерге қатысты құқық бұзушылықтың алдын алу бойынша профилактикалық қызметін жүзеге асырады;</w:t>
      </w:r>
    </w:p>
    <w:bookmarkEnd w:id="3821"/>
    <w:bookmarkStart w:name="z3869" w:id="3822"/>
    <w:p>
      <w:pPr>
        <w:spacing w:after="0"/>
        <w:ind w:left="0"/>
        <w:jc w:val="both"/>
      </w:pPr>
      <w:r>
        <w:rPr>
          <w:rFonts w:ascii="Times New Roman"/>
          <w:b w:val="false"/>
          <w:i w:val="false"/>
          <w:color w:val="000000"/>
          <w:sz w:val="28"/>
        </w:rPr>
        <w:t>
      17) қоғамдық тәртіпті сақтауға және құқық бұзушылық профилактикасына қатысатын азаматтармен және ұйымдармен өзара іс-қимыл жасасады;</w:t>
      </w:r>
    </w:p>
    <w:bookmarkEnd w:id="3822"/>
    <w:bookmarkStart w:name="z3870" w:id="3823"/>
    <w:p>
      <w:pPr>
        <w:spacing w:after="0"/>
        <w:ind w:left="0"/>
        <w:jc w:val="both"/>
      </w:pPr>
      <w:r>
        <w:rPr>
          <w:rFonts w:ascii="Times New Roman"/>
          <w:b w:val="false"/>
          <w:i w:val="false"/>
          <w:color w:val="000000"/>
          <w:sz w:val="28"/>
        </w:rPr>
        <w:t>
      18) жол жүрісін реттеуді қамтамасыз етеді, сондай-ақ жолдарды жобалау, салу, жөндеу, күтіп ұстау және басқару кезінде, оның ішінде мүгедектігі бар адамдардың тең қолжетімділігін қамтамасыз ету мақсатында олардың қажеттіліктерін ескере отырып, жол инфрақұрылымын жақсарту жөнінде ұсыныстар енгізеді;</w:t>
      </w:r>
    </w:p>
    <w:bookmarkEnd w:id="3823"/>
    <w:bookmarkStart w:name="z3871" w:id="3824"/>
    <w:p>
      <w:pPr>
        <w:spacing w:after="0"/>
        <w:ind w:left="0"/>
        <w:jc w:val="both"/>
      </w:pPr>
      <w:r>
        <w:rPr>
          <w:rFonts w:ascii="Times New Roman"/>
          <w:b w:val="false"/>
          <w:i w:val="false"/>
          <w:color w:val="000000"/>
          <w:sz w:val="28"/>
        </w:rPr>
        <w:t>
      19) көлік құралдарының иелері мен жолаушылар тасымалдаушыларының көлік құралдары иелері мен тасымалдаушылардың заңнамада белгіленген азаматтық-құқықтық жауапкершілігін міндетті сақтандыру шартын жасасу жөніндегі міндеттерді орындауын бақылауды жүзеге асырады;</w:t>
      </w:r>
    </w:p>
    <w:bookmarkEnd w:id="3824"/>
    <w:bookmarkStart w:name="z3872" w:id="3825"/>
    <w:p>
      <w:pPr>
        <w:spacing w:after="0"/>
        <w:ind w:left="0"/>
        <w:jc w:val="both"/>
      </w:pPr>
      <w:r>
        <w:rPr>
          <w:rFonts w:ascii="Times New Roman"/>
          <w:b w:val="false"/>
          <w:i w:val="false"/>
          <w:color w:val="000000"/>
          <w:sz w:val="28"/>
        </w:rPr>
        <w:t>
      20) жол жүрісі қауіпсіздігінің қамтамасыз етілуін бақылауды жүзеге асырады және орындалуы міндетті нұсқамалар береді;</w:t>
      </w:r>
    </w:p>
    <w:bookmarkEnd w:id="3825"/>
    <w:bookmarkStart w:name="z3873" w:id="3826"/>
    <w:p>
      <w:pPr>
        <w:spacing w:after="0"/>
        <w:ind w:left="0"/>
        <w:jc w:val="both"/>
      </w:pPr>
      <w:r>
        <w:rPr>
          <w:rFonts w:ascii="Times New Roman"/>
          <w:b w:val="false"/>
          <w:i w:val="false"/>
          <w:color w:val="000000"/>
          <w:sz w:val="28"/>
        </w:rPr>
        <w:t>
      21) жол жүрісі және оның қауіпсіздігін қамтамасыз ету саласындағы мемлекеттік ақпараттық жүйелерді пайдаланады;</w:t>
      </w:r>
    </w:p>
    <w:bookmarkEnd w:id="3826"/>
    <w:bookmarkStart w:name="z3874" w:id="3827"/>
    <w:p>
      <w:pPr>
        <w:spacing w:after="0"/>
        <w:ind w:left="0"/>
        <w:jc w:val="both"/>
      </w:pPr>
      <w:r>
        <w:rPr>
          <w:rFonts w:ascii="Times New Roman"/>
          <w:b w:val="false"/>
          <w:i w:val="false"/>
          <w:color w:val="000000"/>
          <w:sz w:val="28"/>
        </w:rPr>
        <w:t>
      22) жергілікті атқарушы орган жанындағы Құқық бұзушылық профилактикасы жөніндегі ведомствоаралық комиссияның қызметін қамтамасыз етеді;</w:t>
      </w:r>
    </w:p>
    <w:bookmarkEnd w:id="3827"/>
    <w:bookmarkStart w:name="z3875" w:id="3828"/>
    <w:p>
      <w:pPr>
        <w:spacing w:after="0"/>
        <w:ind w:left="0"/>
        <w:jc w:val="both"/>
      </w:pPr>
      <w:r>
        <w:rPr>
          <w:rFonts w:ascii="Times New Roman"/>
          <w:b w:val="false"/>
          <w:i w:val="false"/>
          <w:color w:val="000000"/>
          <w:sz w:val="28"/>
        </w:rPr>
        <w:t>
      23) жол жүрісі қауіпсіздігін қамтамасыз ету саласындағы жұмысты арттыруға және жетілдіруге бағытталған шараларды әзірлеуге қатысады;</w:t>
      </w:r>
    </w:p>
    <w:bookmarkEnd w:id="3828"/>
    <w:bookmarkStart w:name="z3876" w:id="3829"/>
    <w:p>
      <w:pPr>
        <w:spacing w:after="0"/>
        <w:ind w:left="0"/>
        <w:jc w:val="both"/>
      </w:pPr>
      <w:r>
        <w:rPr>
          <w:rFonts w:ascii="Times New Roman"/>
          <w:b w:val="false"/>
          <w:i w:val="false"/>
          <w:color w:val="000000"/>
          <w:sz w:val="28"/>
        </w:rPr>
        <w:t>
      24) жол жүрісі және оның қауіпсіздігін қамтамасыз ету саласындағы мемлекеттік органдардың қызметін салааралық үйлестіруді жүзеге асырады;</w:t>
      </w:r>
    </w:p>
    <w:bookmarkEnd w:id="3829"/>
    <w:bookmarkStart w:name="z3877" w:id="3830"/>
    <w:p>
      <w:pPr>
        <w:spacing w:after="0"/>
        <w:ind w:left="0"/>
        <w:jc w:val="both"/>
      </w:pPr>
      <w:r>
        <w:rPr>
          <w:rFonts w:ascii="Times New Roman"/>
          <w:b w:val="false"/>
          <w:i w:val="false"/>
          <w:color w:val="000000"/>
          <w:sz w:val="28"/>
        </w:rPr>
        <w:t>
      25)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3830"/>
    <w:bookmarkStart w:name="z3878" w:id="3831"/>
    <w:p>
      <w:pPr>
        <w:spacing w:after="0"/>
        <w:ind w:left="0"/>
        <w:jc w:val="both"/>
      </w:pPr>
      <w:r>
        <w:rPr>
          <w:rFonts w:ascii="Times New Roman"/>
          <w:b w:val="false"/>
          <w:i w:val="false"/>
          <w:color w:val="000000"/>
          <w:sz w:val="28"/>
        </w:rPr>
        <w:t>
      26) кәмелетке толмағандарды құқық бұзушылықтар, қоғамға жат іс-әрекеттер жасауға тартатын не балаларға қатысты басқа да құқыққа қарсы іс-әрекеттер жасайтын адамдарды анықтайды және оларды Қазақстан Республикасының заңдарында көзделген жауаптылыққа тарту бойынша шаралар қолданады;</w:t>
      </w:r>
    </w:p>
    <w:bookmarkEnd w:id="3831"/>
    <w:bookmarkStart w:name="z3879" w:id="3832"/>
    <w:p>
      <w:pPr>
        <w:spacing w:after="0"/>
        <w:ind w:left="0"/>
        <w:jc w:val="both"/>
      </w:pPr>
      <w:r>
        <w:rPr>
          <w:rFonts w:ascii="Times New Roman"/>
          <w:b w:val="false"/>
          <w:i w:val="false"/>
          <w:color w:val="000000"/>
          <w:sz w:val="28"/>
        </w:rPr>
        <w:t>
      27) мүдделі мемлекеттік органдарға ықпал ететін себептер мен жағдайларды жою үшін ұсынымдар енгізе отырып, кәмелетке толмағандар жасаған немесе оларға қатысты жасалған құқық бұзушылықтар фактілерінің алдын алу бойынша шаралар қабылдайды, олардың орындалуын бақылауды қамтамасыз етеді;</w:t>
      </w:r>
    </w:p>
    <w:bookmarkEnd w:id="3832"/>
    <w:bookmarkStart w:name="z3880" w:id="3833"/>
    <w:p>
      <w:pPr>
        <w:spacing w:after="0"/>
        <w:ind w:left="0"/>
        <w:jc w:val="both"/>
      </w:pPr>
      <w:r>
        <w:rPr>
          <w:rFonts w:ascii="Times New Roman"/>
          <w:b w:val="false"/>
          <w:i w:val="false"/>
          <w:color w:val="000000"/>
          <w:sz w:val="28"/>
        </w:rPr>
        <w:t>
      28) жаппай тәртіпсіздіктердің жолын кесуге қатысады, оның ішінде түзеу мекемелерінде;</w:t>
      </w:r>
    </w:p>
    <w:bookmarkEnd w:id="3833"/>
    <w:bookmarkStart w:name="z3881" w:id="3834"/>
    <w:p>
      <w:pPr>
        <w:spacing w:after="0"/>
        <w:ind w:left="0"/>
        <w:jc w:val="both"/>
      </w:pPr>
      <w:r>
        <w:rPr>
          <w:rFonts w:ascii="Times New Roman"/>
          <w:b w:val="false"/>
          <w:i w:val="false"/>
          <w:color w:val="000000"/>
          <w:sz w:val="28"/>
        </w:rPr>
        <w:t>
      29) құзыреті шегінде әкімшілік құқық бұзушылық туралы істер бойынша іс жүргізуді жүзеге асырады және әкімшілік заңнаманы іске асыру кезінде заңдылықтың сақталуын бақылайды;</w:t>
      </w:r>
    </w:p>
    <w:bookmarkEnd w:id="3834"/>
    <w:bookmarkStart w:name="z3882" w:id="3835"/>
    <w:p>
      <w:pPr>
        <w:spacing w:after="0"/>
        <w:ind w:left="0"/>
        <w:jc w:val="both"/>
      </w:pPr>
      <w:r>
        <w:rPr>
          <w:rFonts w:ascii="Times New Roman"/>
          <w:b w:val="false"/>
          <w:i w:val="false"/>
          <w:color w:val="000000"/>
          <w:sz w:val="28"/>
        </w:rPr>
        <w:t>
      30) карантиндік, санитариялық-эпидемияға қарсы және табиғатты қорғау іс-шараларына қатысады;</w:t>
      </w:r>
    </w:p>
    <w:bookmarkEnd w:id="3835"/>
    <w:bookmarkStart w:name="z3883" w:id="3836"/>
    <w:p>
      <w:pPr>
        <w:spacing w:after="0"/>
        <w:ind w:left="0"/>
        <w:jc w:val="both"/>
      </w:pPr>
      <w:r>
        <w:rPr>
          <w:rFonts w:ascii="Times New Roman"/>
          <w:b w:val="false"/>
          <w:i w:val="false"/>
          <w:color w:val="000000"/>
          <w:sz w:val="28"/>
        </w:rPr>
        <w:t>
      31) жеке және заңды тұлғаларға қылмыстық немесе әкімшілік құқық бұзушылықтар жасауға ықпал ететін себептер мен жағдайларды жою туралы орындалуы міндетті нұсқамалар, ұсынымдар енгізеді;</w:t>
      </w:r>
    </w:p>
    <w:bookmarkEnd w:id="3836"/>
    <w:bookmarkStart w:name="z3884" w:id="3837"/>
    <w:p>
      <w:pPr>
        <w:spacing w:after="0"/>
        <w:ind w:left="0"/>
        <w:jc w:val="both"/>
      </w:pPr>
      <w:r>
        <w:rPr>
          <w:rFonts w:ascii="Times New Roman"/>
          <w:b w:val="false"/>
          <w:i w:val="false"/>
          <w:color w:val="000000"/>
          <w:sz w:val="28"/>
        </w:rPr>
        <w:t>
      32) жедел-профилактикалық, іздестіру және өзге де арнайы іс-шараларды жүргізу кезінде бақылау-өткізу пункттерін белгілейді;</w:t>
      </w:r>
    </w:p>
    <w:bookmarkEnd w:id="3837"/>
    <w:bookmarkStart w:name="z3885" w:id="3838"/>
    <w:p>
      <w:pPr>
        <w:spacing w:after="0"/>
        <w:ind w:left="0"/>
        <w:jc w:val="both"/>
      </w:pPr>
      <w:r>
        <w:rPr>
          <w:rFonts w:ascii="Times New Roman"/>
          <w:b w:val="false"/>
          <w:i w:val="false"/>
          <w:color w:val="000000"/>
          <w:sz w:val="28"/>
        </w:rPr>
        <w:t>
      33) заңнамаға сәйкес қаруды, оқ-дәрілерді, есірткі құралдарын, психотроптық заттар мен прекурсорларды, сондай-ақ тыйым салынған өзге де заттарды алып қою бойынша профилактикалық іс-шаралар жүргізуді ұйымдастырады;</w:t>
      </w:r>
    </w:p>
    <w:bookmarkEnd w:id="3838"/>
    <w:bookmarkStart w:name="z3886" w:id="3839"/>
    <w:p>
      <w:pPr>
        <w:spacing w:after="0"/>
        <w:ind w:left="0"/>
        <w:jc w:val="both"/>
      </w:pPr>
      <w:r>
        <w:rPr>
          <w:rFonts w:ascii="Times New Roman"/>
          <w:b w:val="false"/>
          <w:i w:val="false"/>
          <w:color w:val="000000"/>
          <w:sz w:val="28"/>
        </w:rPr>
        <w:t>
      34) ата-анасының қамқорлығынсыз қалған балаларды мемлекеттік мекемелерге жіберу немесе кәмелетке толмағандарды қамқоршылыққа немесе қорғаншылыққа алуды ресімдеу жөніндегі қызметті ұйымдастырады;</w:t>
      </w:r>
    </w:p>
    <w:bookmarkEnd w:id="3839"/>
    <w:bookmarkStart w:name="z3887" w:id="3840"/>
    <w:p>
      <w:pPr>
        <w:spacing w:after="0"/>
        <w:ind w:left="0"/>
        <w:jc w:val="both"/>
      </w:pPr>
      <w:r>
        <w:rPr>
          <w:rFonts w:ascii="Times New Roman"/>
          <w:b w:val="false"/>
          <w:i w:val="false"/>
          <w:color w:val="000000"/>
          <w:sz w:val="28"/>
        </w:rPr>
        <w:t>
      35) полиция органдарының арнаулы мекемелерінде қылмыстық құқық бұзушылықтар жасауда күдіктілер мен айыпталушыларды, тұрғылықты жері және құжаттары белгісіз адамдарды, әкімшілік қамауға алынғандарды ұстауды, күдіктілер мен айыпталушыларды айдауылмен алып жүруді, оларға қатысты қылмыстық (әкімшілік) процесті жүргізетін органдардың қаулыларын, ұйғарымдары мен үкімдерін орындауды ұйымдастырады;</w:t>
      </w:r>
    </w:p>
    <w:bookmarkEnd w:id="3840"/>
    <w:bookmarkStart w:name="z3888" w:id="3841"/>
    <w:p>
      <w:pPr>
        <w:spacing w:after="0"/>
        <w:ind w:left="0"/>
        <w:jc w:val="both"/>
      </w:pPr>
      <w:r>
        <w:rPr>
          <w:rFonts w:ascii="Times New Roman"/>
          <w:b w:val="false"/>
          <w:i w:val="false"/>
          <w:color w:val="000000"/>
          <w:sz w:val="28"/>
        </w:rPr>
        <w:t>
      36) елдегі қоғамдық-саяси ахуалға мониторингті қамтамасыз етеді және оны тұрақсыздандыру әрекеттеріне уақтылы ден қою жөнінде шаралар қабылдайды;</w:t>
      </w:r>
    </w:p>
    <w:bookmarkEnd w:id="3841"/>
    <w:bookmarkStart w:name="z3889" w:id="3842"/>
    <w:p>
      <w:pPr>
        <w:spacing w:after="0"/>
        <w:ind w:left="0"/>
        <w:jc w:val="both"/>
      </w:pPr>
      <w:r>
        <w:rPr>
          <w:rFonts w:ascii="Times New Roman"/>
          <w:b w:val="false"/>
          <w:i w:val="false"/>
          <w:color w:val="000000"/>
          <w:sz w:val="28"/>
        </w:rPr>
        <w:t>
      37) қоғамдық тәртіпті сақтауды қамтамасыз ету, сондай-ақ төтенше жағдайлар кезінде жедел-қызметтік міндеттерді орындау жөніндегі арнайы жедел жоспарлар іс-шараларын әзірлеуге және іске асыруға қатысады, әкімшілік полицияның қажетті күштері мен құралдарын тартуды және олардың басқа құқық қорғау органдарымен және күштік құрылымдармен өзара іс-қимылын қамтамасыз етеді;</w:t>
      </w:r>
    </w:p>
    <w:bookmarkEnd w:id="3842"/>
    <w:bookmarkStart w:name="z3890" w:id="3843"/>
    <w:p>
      <w:pPr>
        <w:spacing w:after="0"/>
        <w:ind w:left="0"/>
        <w:jc w:val="both"/>
      </w:pPr>
      <w:r>
        <w:rPr>
          <w:rFonts w:ascii="Times New Roman"/>
          <w:b w:val="false"/>
          <w:i w:val="false"/>
          <w:color w:val="000000"/>
          <w:sz w:val="28"/>
        </w:rPr>
        <w:t>
      38) қоғамдық-саяси, спорттық және спорттық-бұқаралық, ойын-сауық мәдени-бұқаралық іс-шараларды өткізу кезінде, сондай-ақ мемлекет басшыларының, басқа да шетелдік саяси және мемлекет қайраткерлерінің сапарлары кезінде қоғамдық тәртіпті сақтау жөніндегі шаралар кешенін ұйымдастыруды қамтамасыз етеді;</w:t>
      </w:r>
    </w:p>
    <w:bookmarkEnd w:id="3843"/>
    <w:bookmarkStart w:name="z3891" w:id="3844"/>
    <w:p>
      <w:pPr>
        <w:spacing w:after="0"/>
        <w:ind w:left="0"/>
        <w:jc w:val="both"/>
      </w:pPr>
      <w:r>
        <w:rPr>
          <w:rFonts w:ascii="Times New Roman"/>
          <w:b w:val="false"/>
          <w:i w:val="false"/>
          <w:color w:val="000000"/>
          <w:sz w:val="28"/>
        </w:rPr>
        <w:t>
      39) қылмыстық істер бойынша сотқа дейінгі іс жүргізу барысында сот актілерін, судьялардың талаптарын, прокурордың қаулыларын, нұсқамалары мен талаптарын, тергеушінің, анықтаушының жазбаша тапсырмаларын орындайды;</w:t>
      </w:r>
    </w:p>
    <w:bookmarkEnd w:id="3844"/>
    <w:bookmarkStart w:name="z3892" w:id="3845"/>
    <w:p>
      <w:pPr>
        <w:spacing w:after="0"/>
        <w:ind w:left="0"/>
        <w:jc w:val="both"/>
      </w:pPr>
      <w:r>
        <w:rPr>
          <w:rFonts w:ascii="Times New Roman"/>
          <w:b w:val="false"/>
          <w:i w:val="false"/>
          <w:color w:val="000000"/>
          <w:sz w:val="28"/>
        </w:rPr>
        <w:t>
      40) құзыреті шегінде қылмыстық құқық бұзушылықтарды анықтауды, жолын кесуді, алдын алуды және ашуды ұйымдастырады және жүзеге асырады;</w:t>
      </w:r>
    </w:p>
    <w:bookmarkEnd w:id="3845"/>
    <w:bookmarkStart w:name="z3893" w:id="3846"/>
    <w:p>
      <w:pPr>
        <w:spacing w:after="0"/>
        <w:ind w:left="0"/>
        <w:jc w:val="both"/>
      </w:pPr>
      <w:r>
        <w:rPr>
          <w:rFonts w:ascii="Times New Roman"/>
          <w:b w:val="false"/>
          <w:i w:val="false"/>
          <w:color w:val="000000"/>
          <w:sz w:val="28"/>
        </w:rPr>
        <w:t>
      41) заңнамаға сәйкес жедел-іздестіру қызметін жүзеге асырады;</w:t>
      </w:r>
    </w:p>
    <w:bookmarkEnd w:id="3846"/>
    <w:bookmarkStart w:name="z3894" w:id="3847"/>
    <w:p>
      <w:pPr>
        <w:spacing w:after="0"/>
        <w:ind w:left="0"/>
        <w:jc w:val="both"/>
      </w:pPr>
      <w:r>
        <w:rPr>
          <w:rFonts w:ascii="Times New Roman"/>
          <w:b w:val="false"/>
          <w:i w:val="false"/>
          <w:color w:val="000000"/>
          <w:sz w:val="28"/>
        </w:rPr>
        <w:t>
      42) ішкі істер органдарының құзыретіне жататын қылмыстық құқық бұзушылық бойынша сотқа дейінгі тергеуді жүзеге асырады;</w:t>
      </w:r>
    </w:p>
    <w:bookmarkEnd w:id="3847"/>
    <w:bookmarkStart w:name="z3895" w:id="3848"/>
    <w:p>
      <w:pPr>
        <w:spacing w:after="0"/>
        <w:ind w:left="0"/>
        <w:jc w:val="both"/>
      </w:pPr>
      <w:r>
        <w:rPr>
          <w:rFonts w:ascii="Times New Roman"/>
          <w:b w:val="false"/>
          <w:i w:val="false"/>
          <w:color w:val="000000"/>
          <w:sz w:val="28"/>
        </w:rPr>
        <w:t>
      43) қылмыстық құқық бұзушылық жасаған адамдарды, борышкер адамдарды, сотқа дейінгі тергеуден немесе соттан жасырынғандарды, қылмыстық жазаны өтеуден, әскери қызметтен жалтарғандарды, із-түссіз жоғалғандарды, хабарсыз кеткендерді және өзге де адамдарды іздестіруді, танылмаған мәйітті сәйкестендіруді жүзеге асырады;</w:t>
      </w:r>
    </w:p>
    <w:bookmarkEnd w:id="3848"/>
    <w:bookmarkStart w:name="z3896" w:id="3849"/>
    <w:p>
      <w:pPr>
        <w:spacing w:after="0"/>
        <w:ind w:left="0"/>
        <w:jc w:val="both"/>
      </w:pPr>
      <w:r>
        <w:rPr>
          <w:rFonts w:ascii="Times New Roman"/>
          <w:b w:val="false"/>
          <w:i w:val="false"/>
          <w:color w:val="000000"/>
          <w:sz w:val="28"/>
        </w:rPr>
        <w:t>
      44) арнайы, құқық қорғау және мемлекеттік органдармен бірлесіп террористік актілердің жолын кесу, кепілге алынғандарды босату және жарылғыш заттарды залалсыздандыру бойынша терроризмге қарсы және арнайы операцияларға қатысады;</w:t>
      </w:r>
    </w:p>
    <w:bookmarkEnd w:id="3849"/>
    <w:bookmarkStart w:name="z3897" w:id="3850"/>
    <w:p>
      <w:pPr>
        <w:spacing w:after="0"/>
        <w:ind w:left="0"/>
        <w:jc w:val="both"/>
      </w:pPr>
      <w:r>
        <w:rPr>
          <w:rFonts w:ascii="Times New Roman"/>
          <w:b w:val="false"/>
          <w:i w:val="false"/>
          <w:color w:val="000000"/>
          <w:sz w:val="28"/>
        </w:rPr>
        <w:t>
      45) шет мемлекеттермен экстрадицияланатындарды және сотталғандарды қабылдау-беруді ұйымдастырады;</w:t>
      </w:r>
    </w:p>
    <w:bookmarkEnd w:id="3850"/>
    <w:bookmarkStart w:name="z3898" w:id="3851"/>
    <w:p>
      <w:pPr>
        <w:spacing w:after="0"/>
        <w:ind w:left="0"/>
        <w:jc w:val="both"/>
      </w:pPr>
      <w:r>
        <w:rPr>
          <w:rFonts w:ascii="Times New Roman"/>
          <w:b w:val="false"/>
          <w:i w:val="false"/>
          <w:color w:val="000000"/>
          <w:sz w:val="28"/>
        </w:rPr>
        <w:t>
      46) заңнамада белгіленген тәртіпте Қазақстан Республикасының халықаралық шарттарына сәйкес қылмыстық істер бойынша құқықтық көмек көрсету туралы шет мемлекеттердің құзыретті органдарының сұрау салуын орындайды;</w:t>
      </w:r>
    </w:p>
    <w:bookmarkEnd w:id="3851"/>
    <w:bookmarkStart w:name="z3899" w:id="3852"/>
    <w:p>
      <w:pPr>
        <w:spacing w:after="0"/>
        <w:ind w:left="0"/>
        <w:jc w:val="both"/>
      </w:pPr>
      <w:r>
        <w:rPr>
          <w:rFonts w:ascii="Times New Roman"/>
          <w:b w:val="false"/>
          <w:i w:val="false"/>
          <w:color w:val="000000"/>
          <w:sz w:val="28"/>
        </w:rPr>
        <w:t>
      47) қылмыстық процеске қатысушылардың және өзге адамдардың өмірін, денсаулығын, ар-намысын және мүлігін сақтауды бақылауды жүзеге асырады;</w:t>
      </w:r>
    </w:p>
    <w:bookmarkEnd w:id="3852"/>
    <w:bookmarkStart w:name="z3900" w:id="3853"/>
    <w:p>
      <w:pPr>
        <w:spacing w:after="0"/>
        <w:ind w:left="0"/>
        <w:jc w:val="both"/>
      </w:pPr>
      <w:r>
        <w:rPr>
          <w:rFonts w:ascii="Times New Roman"/>
          <w:b w:val="false"/>
          <w:i w:val="false"/>
          <w:color w:val="000000"/>
          <w:sz w:val="28"/>
        </w:rPr>
        <w:t>
      48) есірткі құралдарының, психотроптық заттардың және прекурсорлардың айналымы саласындағы мемлекеттік саясатты, олардың заңсыз айналымына және оларды теріс пайдалануға қарсы іс-қимылды іске асыруға қатысады;</w:t>
      </w:r>
    </w:p>
    <w:bookmarkEnd w:id="3853"/>
    <w:bookmarkStart w:name="z3901" w:id="3854"/>
    <w:p>
      <w:pPr>
        <w:spacing w:after="0"/>
        <w:ind w:left="0"/>
        <w:jc w:val="both"/>
      </w:pPr>
      <w:r>
        <w:rPr>
          <w:rFonts w:ascii="Times New Roman"/>
          <w:b w:val="false"/>
          <w:i w:val="false"/>
          <w:color w:val="000000"/>
          <w:sz w:val="28"/>
        </w:rPr>
        <w:t>
      49) нашақорлықпен және уытқұмарлықпен ауыратын адамдарға медициналық-әлеуметтік көмек көрсетуді ұйымдастыруда мемлекеттік денсаулық сақтау органдарына көмек көрсетеді, оны көрсету кезінде азаматтардың құқықтары мен бостандықтарына кепілдікті қамтамасыз етеді;</w:t>
      </w:r>
    </w:p>
    <w:bookmarkEnd w:id="3854"/>
    <w:bookmarkStart w:name="z3902" w:id="3855"/>
    <w:p>
      <w:pPr>
        <w:spacing w:after="0"/>
        <w:ind w:left="0"/>
        <w:jc w:val="both"/>
      </w:pPr>
      <w:r>
        <w:rPr>
          <w:rFonts w:ascii="Times New Roman"/>
          <w:b w:val="false"/>
          <w:i w:val="false"/>
          <w:color w:val="000000"/>
          <w:sz w:val="28"/>
        </w:rPr>
        <w:t>
      50) қызметі есірткі құралдарының, психотроптық заттардың және прекурсорлардың және олардың заңсыз айналымына және оларды теріс пайдалануға қарсы іс-қимыл саласымен байланысты қызметкерлердің, сондай-ақ есірткі құралдарын және психотроптық заттарды пайдаланатын адамдарды әлеуметтік оңалту, емдеу, профилактикасын ұйымдастыру саласындағы қызметкерлерді оқытуды, даярлауды, қайта даярлауды, тағылымдамадан өткізуді және біліктілігін арттыруды ұйымдастырады;</w:t>
      </w:r>
    </w:p>
    <w:bookmarkEnd w:id="3855"/>
    <w:bookmarkStart w:name="z3903" w:id="3856"/>
    <w:p>
      <w:pPr>
        <w:spacing w:after="0"/>
        <w:ind w:left="0"/>
        <w:jc w:val="both"/>
      </w:pPr>
      <w:r>
        <w:rPr>
          <w:rFonts w:ascii="Times New Roman"/>
          <w:b w:val="false"/>
          <w:i w:val="false"/>
          <w:color w:val="000000"/>
          <w:sz w:val="28"/>
        </w:rPr>
        <w:t>
      51) сот шешімімен тағайындалған медициналық сипаттағы мәжбүрлеу шараларынан жалтарған адамдарды іздеуді, ұстауды және арнайы медициналық мекемелерге жеткізуді жүзеге асырады;</w:t>
      </w:r>
    </w:p>
    <w:bookmarkEnd w:id="3856"/>
    <w:bookmarkStart w:name="z3904" w:id="3857"/>
    <w:p>
      <w:pPr>
        <w:spacing w:after="0"/>
        <w:ind w:left="0"/>
        <w:jc w:val="both"/>
      </w:pPr>
      <w:r>
        <w:rPr>
          <w:rFonts w:ascii="Times New Roman"/>
          <w:b w:val="false"/>
          <w:i w:val="false"/>
          <w:color w:val="000000"/>
          <w:sz w:val="28"/>
        </w:rPr>
        <w:t>
      52) есірткі құралдарының, психотроптық заттардың және прекурсорлардың айналымын және олардың заңсыз айналымына және оларды теріс пайдалануға қарсы іс-қимыл шараларын бақылауды жүзеге асырады;</w:t>
      </w:r>
    </w:p>
    <w:bookmarkEnd w:id="3857"/>
    <w:bookmarkStart w:name="z3905" w:id="3858"/>
    <w:p>
      <w:pPr>
        <w:spacing w:after="0"/>
        <w:ind w:left="0"/>
        <w:jc w:val="both"/>
      </w:pPr>
      <w:r>
        <w:rPr>
          <w:rFonts w:ascii="Times New Roman"/>
          <w:b w:val="false"/>
          <w:i w:val="false"/>
          <w:color w:val="000000"/>
          <w:sz w:val="28"/>
        </w:rPr>
        <w:t>
      53) қолдағы барымен салыстырғанда аса қауіпті емес, анағұрлым тиімді, есірткілік әсері төмен есірткі құралдарын, психотроптық заттарды және прекурсорларды әзірлеу және енгізу процесін бақылайды;</w:t>
      </w:r>
    </w:p>
    <w:bookmarkEnd w:id="3858"/>
    <w:bookmarkStart w:name="z3906" w:id="3859"/>
    <w:p>
      <w:pPr>
        <w:spacing w:after="0"/>
        <w:ind w:left="0"/>
        <w:jc w:val="both"/>
      </w:pPr>
      <w:r>
        <w:rPr>
          <w:rFonts w:ascii="Times New Roman"/>
          <w:b w:val="false"/>
          <w:i w:val="false"/>
          <w:color w:val="000000"/>
          <w:sz w:val="28"/>
        </w:rPr>
        <w:t>
      54) құрамында есірткі бар өсімдіктерді анықтау және жою бойынша, сондай-ақ есірткі заттарын заңсыз тасымалдау арналарының жолын кесу бойынша іс-шаралар өткізеді;</w:t>
      </w:r>
    </w:p>
    <w:bookmarkEnd w:id="3859"/>
    <w:bookmarkStart w:name="z3907" w:id="3860"/>
    <w:p>
      <w:pPr>
        <w:spacing w:after="0"/>
        <w:ind w:left="0"/>
        <w:jc w:val="both"/>
      </w:pPr>
      <w:r>
        <w:rPr>
          <w:rFonts w:ascii="Times New Roman"/>
          <w:b w:val="false"/>
          <w:i w:val="false"/>
          <w:color w:val="000000"/>
          <w:sz w:val="28"/>
        </w:rPr>
        <w:t>
      55) есірткі құралдарының, психотроптық заттардың және прекурсорлардың айналымы саласындағы мемлекеттік органдардың және өзге ұйымдардың, сондай-ақ нашақорлықпен және есірткі бизнесіне қарсы күрес жөніндегі өңірлік консультациялық-кеңесші органдардың қызметін үйлестіруді ұйымдастырады;</w:t>
      </w:r>
    </w:p>
    <w:bookmarkEnd w:id="3860"/>
    <w:bookmarkStart w:name="z3908" w:id="3861"/>
    <w:p>
      <w:pPr>
        <w:spacing w:after="0"/>
        <w:ind w:left="0"/>
        <w:jc w:val="both"/>
      </w:pPr>
      <w:r>
        <w:rPr>
          <w:rFonts w:ascii="Times New Roman"/>
          <w:b w:val="false"/>
          <w:i w:val="false"/>
          <w:color w:val="000000"/>
          <w:sz w:val="28"/>
        </w:rPr>
        <w:t>
      56) Қазақстан Республикасында бақылауға жататын есірткі, психотроптық заттар және прекурсорлар тізімін және Заңсыз айналымда жүргені анықталған есірткі, психотроптық заттарды және прекурсорларды шағын ірі және аса ірі мөлшерге жатқызу туралы жиынтық кестені өзгерту мен толықтыру бойынша ұсыныстар енгізеді;</w:t>
      </w:r>
    </w:p>
    <w:bookmarkEnd w:id="3861"/>
    <w:bookmarkStart w:name="z3909" w:id="3862"/>
    <w:p>
      <w:pPr>
        <w:spacing w:after="0"/>
        <w:ind w:left="0"/>
        <w:jc w:val="both"/>
      </w:pPr>
      <w:r>
        <w:rPr>
          <w:rFonts w:ascii="Times New Roman"/>
          <w:b w:val="false"/>
          <w:i w:val="false"/>
          <w:color w:val="000000"/>
          <w:sz w:val="28"/>
        </w:rPr>
        <w:t>
      57) өңірдегі есірткі жағдайының, есірткінің заңсыз айналымға түсуінің өңіраралық көздерімен және арналарының даму тенденциялары және жағдайын, олардың жолын кесу бойынша шараларды әзірлеуді, тиісті ақпараттық-аналитикалық материалдарды дайындауды талдайды;</w:t>
      </w:r>
    </w:p>
    <w:bookmarkEnd w:id="3862"/>
    <w:bookmarkStart w:name="z3910" w:id="3863"/>
    <w:p>
      <w:pPr>
        <w:spacing w:after="0"/>
        <w:ind w:left="0"/>
        <w:jc w:val="both"/>
      </w:pPr>
      <w:r>
        <w:rPr>
          <w:rFonts w:ascii="Times New Roman"/>
          <w:b w:val="false"/>
          <w:i w:val="false"/>
          <w:color w:val="000000"/>
          <w:sz w:val="28"/>
        </w:rPr>
        <w:t>
      58) халықтың азаматтығы мен көші-қоны саласындағы мемлекеттік саясатты іске асыруға қатысады;</w:t>
      </w:r>
    </w:p>
    <w:bookmarkEnd w:id="3863"/>
    <w:bookmarkStart w:name="z3911" w:id="3864"/>
    <w:p>
      <w:pPr>
        <w:spacing w:after="0"/>
        <w:ind w:left="0"/>
        <w:jc w:val="both"/>
      </w:pPr>
      <w:r>
        <w:rPr>
          <w:rFonts w:ascii="Times New Roman"/>
          <w:b w:val="false"/>
          <w:i w:val="false"/>
          <w:color w:val="000000"/>
          <w:sz w:val="28"/>
        </w:rPr>
        <w:t>
      59) баспана іздеушілер мен босқындардың құқықтарының сақталуын қамтамасыз етеді;</w:t>
      </w:r>
    </w:p>
    <w:bookmarkEnd w:id="3864"/>
    <w:bookmarkStart w:name="z3912" w:id="3865"/>
    <w:p>
      <w:pPr>
        <w:spacing w:after="0"/>
        <w:ind w:left="0"/>
        <w:jc w:val="both"/>
      </w:pPr>
      <w:r>
        <w:rPr>
          <w:rFonts w:ascii="Times New Roman"/>
          <w:b w:val="false"/>
          <w:i w:val="false"/>
          <w:color w:val="000000"/>
          <w:sz w:val="28"/>
        </w:rPr>
        <w:t>
      60) Ұлттық қауіпсіздік органдарымен бірлесіп "Бүркіт" бірыңғай ақпараттық жүйесін, сондай-ақ көші-қон полициясының шетелдіктердің келуін, болуын және кетуін бақылау жөніндегі ақпараттық жүйесін әкімшілендіреді;</w:t>
      </w:r>
    </w:p>
    <w:bookmarkEnd w:id="3865"/>
    <w:bookmarkStart w:name="z3913" w:id="3866"/>
    <w:p>
      <w:pPr>
        <w:spacing w:after="0"/>
        <w:ind w:left="0"/>
        <w:jc w:val="both"/>
      </w:pPr>
      <w:r>
        <w:rPr>
          <w:rFonts w:ascii="Times New Roman"/>
          <w:b w:val="false"/>
          <w:i w:val="false"/>
          <w:color w:val="000000"/>
          <w:sz w:val="28"/>
        </w:rPr>
        <w:t>
      61) Қазақстан Республикасы Ұлттық қауіпсіздік комитетінің Шекара қызметімен бірлесіп шекара режимі қағидаларының сақталуын қамтамасыз етеді;</w:t>
      </w:r>
    </w:p>
    <w:bookmarkEnd w:id="3866"/>
    <w:bookmarkStart w:name="z3914" w:id="3867"/>
    <w:p>
      <w:pPr>
        <w:spacing w:after="0"/>
        <w:ind w:left="0"/>
        <w:jc w:val="both"/>
      </w:pPr>
      <w:r>
        <w:rPr>
          <w:rFonts w:ascii="Times New Roman"/>
          <w:b w:val="false"/>
          <w:i w:val="false"/>
          <w:color w:val="000000"/>
          <w:sz w:val="28"/>
        </w:rPr>
        <w:t>
      62) Қазақстан Республикасының Мемлекеттік шекарасын және оның режимін, Қазақстан Республикасының Мемлекеттік шекарасы арқылы өткізу пункттеріндегі режимді бұзған адамдарды іздестіруде, азаматтардың Қазақстан Республикасының Мемлекеттік шекарасында жасаған құқық бұзушылықтардың мән-жайларын анықтауда және тексеруде Қазақстан Республикасы Ұлттық қауіпсіздік комитетінің Шекара қызметіне жәрдем көрсетеді</w:t>
      </w:r>
    </w:p>
    <w:bookmarkEnd w:id="3867"/>
    <w:bookmarkStart w:name="z3915" w:id="3868"/>
    <w:p>
      <w:pPr>
        <w:spacing w:after="0"/>
        <w:ind w:left="0"/>
        <w:jc w:val="both"/>
      </w:pPr>
      <w:r>
        <w:rPr>
          <w:rFonts w:ascii="Times New Roman"/>
          <w:b w:val="false"/>
          <w:i w:val="false"/>
          <w:color w:val="000000"/>
          <w:sz w:val="28"/>
        </w:rPr>
        <w:t>
      63) Азаматтар мен лауазымды адамдар, шетелдіктер және азаматтығы жоқ адамдар оларға белгіленген Қазақстан Республикасының аумағы арқылы кіру, шығу, болу және транзиттік жол жүру қағидаларын сақтауын бақылауды жүзеге асырады;</w:t>
      </w:r>
    </w:p>
    <w:bookmarkEnd w:id="3868"/>
    <w:bookmarkStart w:name="z3916" w:id="3869"/>
    <w:p>
      <w:pPr>
        <w:spacing w:after="0"/>
        <w:ind w:left="0"/>
        <w:jc w:val="both"/>
      </w:pPr>
      <w:r>
        <w:rPr>
          <w:rFonts w:ascii="Times New Roman"/>
          <w:b w:val="false"/>
          <w:i w:val="false"/>
          <w:color w:val="000000"/>
          <w:sz w:val="28"/>
        </w:rPr>
        <w:t>
      64) Халықтың көші-қоны саласындағы заңнаманы сақтау бойынша жүйелі ақпараттық-түсіндіру жұмысын ұйымдастырады;</w:t>
      </w:r>
    </w:p>
    <w:bookmarkEnd w:id="3869"/>
    <w:bookmarkStart w:name="z3917" w:id="3870"/>
    <w:p>
      <w:pPr>
        <w:spacing w:after="0"/>
        <w:ind w:left="0"/>
        <w:jc w:val="both"/>
      </w:pPr>
      <w:r>
        <w:rPr>
          <w:rFonts w:ascii="Times New Roman"/>
          <w:b w:val="false"/>
          <w:i w:val="false"/>
          <w:color w:val="000000"/>
          <w:sz w:val="28"/>
        </w:rPr>
        <w:t>
      65) соттың көші-қон заңнамасын өрескел бұзған шетелдіктерді әкімшілік жаупкершілікке тарту, елден шығып жіберу туралы шешімін орындамаған шетелдіктерді анықтау бойынша "Мигрант", "Заңсыз келуші" профилактикалық, оның ішінде халықаралық міндеттемелерге сәйкес іс-шараларды өткізуді ұйымдастырады;</w:t>
      </w:r>
    </w:p>
    <w:bookmarkEnd w:id="3870"/>
    <w:bookmarkStart w:name="z3918" w:id="3871"/>
    <w:p>
      <w:pPr>
        <w:spacing w:after="0"/>
        <w:ind w:left="0"/>
        <w:jc w:val="both"/>
      </w:pPr>
      <w:r>
        <w:rPr>
          <w:rFonts w:ascii="Times New Roman"/>
          <w:b w:val="false"/>
          <w:i w:val="false"/>
          <w:color w:val="000000"/>
          <w:sz w:val="28"/>
        </w:rPr>
        <w:t>
      66) шетел азаматтарын елден тыс жерге шығаруды ұйымдастырады;</w:t>
      </w:r>
    </w:p>
    <w:bookmarkEnd w:id="3871"/>
    <w:bookmarkStart w:name="z3919" w:id="3872"/>
    <w:p>
      <w:pPr>
        <w:spacing w:after="0"/>
        <w:ind w:left="0"/>
        <w:jc w:val="both"/>
      </w:pPr>
      <w:r>
        <w:rPr>
          <w:rFonts w:ascii="Times New Roman"/>
          <w:b w:val="false"/>
          <w:i w:val="false"/>
          <w:color w:val="000000"/>
          <w:sz w:val="28"/>
        </w:rPr>
        <w:t>
      67) жыл сайын жергілікті атқарушы және өкілді органдарға шетелдіктерді елден тыс жерге шығарып жіберуге жергілікті бюджеттен ақшалай қаражат бөлуге бюджеттік өтінім енгізеді;</w:t>
      </w:r>
    </w:p>
    <w:bookmarkEnd w:id="3872"/>
    <w:bookmarkStart w:name="z3920" w:id="3873"/>
    <w:p>
      <w:pPr>
        <w:spacing w:after="0"/>
        <w:ind w:left="0"/>
        <w:jc w:val="both"/>
      </w:pPr>
      <w:r>
        <w:rPr>
          <w:rFonts w:ascii="Times New Roman"/>
          <w:b w:val="false"/>
          <w:i w:val="false"/>
          <w:color w:val="000000"/>
          <w:sz w:val="28"/>
        </w:rPr>
        <w:t>
      68) шетелдіктерді, азаматтығы жоқ адамдарды, пана іздеп жүрген адамдарды және босқындарды дактилоскопиялауды жүзеге асырады;</w:t>
      </w:r>
    </w:p>
    <w:bookmarkEnd w:id="3873"/>
    <w:bookmarkStart w:name="z3921" w:id="3874"/>
    <w:p>
      <w:pPr>
        <w:spacing w:after="0"/>
        <w:ind w:left="0"/>
        <w:jc w:val="both"/>
      </w:pPr>
      <w:r>
        <w:rPr>
          <w:rFonts w:ascii="Times New Roman"/>
          <w:b w:val="false"/>
          <w:i w:val="false"/>
          <w:color w:val="000000"/>
          <w:sz w:val="28"/>
        </w:rPr>
        <w:t>
      69) "Қазақстан Республикасы визаларын беру бойынша қабылдаушы тұлғалардың шақыруларын қабылдау және келісу", "Шетелдіктерге және азаматтығы жоқ адамдарға Қазақстан Республикасынан шығу және Қазақстан Республикасына келу құқығына Қазақстан Республикасының аумағында визалар беру, қалпына келтіру немесе ұзарту", "Қазақстан Республикасына уақытша келетін шетелдіктер мен азаматтығы жоқ адамдарға жеке сәйкестендіру нөмірін қалыптастыру", "Шетелдіктер мен азаматтығы жоқ адамдарға Қазақстан Республикасында уақытша тұруға рұқсат беру", "Қазақстан Республикасында тұрақты тұруға шетелдіктер мен азаматтығы жоқ адамдарға рұқсат беру", "Қазақстан Республикасында тұрақты тұратын шетелдіктерге тұруға ықтиярхаттар және азаматтығы жоқ адамдарға куәліктер беру", "Жол жүру құжатын беру", "Қазақстан Республикасының азаматтарына паспорттар, жеке куәліктер беру", "Шекара маңы аумағының елді мекенінде тұрақты тұрғылықты жері бойынша тіркелгенін растайтын мәліметтерді ұсыну", "Қазақстан Республикасы халқын тұрғылықты жері бойынша тіркеу", "Қазақстан Республикасы шегінен тыс жерлерге шығуға құжаттарды ресімдеу", "Тұрғылықты жері бойынша тіркеуден шығару" мемлекеттік қызмет көрсетеді;</w:t>
      </w:r>
    </w:p>
    <w:bookmarkEnd w:id="3874"/>
    <w:bookmarkStart w:name="z3922" w:id="3875"/>
    <w:p>
      <w:pPr>
        <w:spacing w:after="0"/>
        <w:ind w:left="0"/>
        <w:jc w:val="both"/>
      </w:pPr>
      <w:r>
        <w:rPr>
          <w:rFonts w:ascii="Times New Roman"/>
          <w:b w:val="false"/>
          <w:i w:val="false"/>
          <w:color w:val="000000"/>
          <w:sz w:val="28"/>
        </w:rPr>
        <w:t>
      70) Заңды тұлғаларға "Азаматтық және қызметтік қару мен оның патрондарының криминалистикалық талаптарына сәйкестігіне қорытынды беру" мемлекеттік қызметін көрсетеді;</w:t>
      </w:r>
    </w:p>
    <w:bookmarkEnd w:id="3875"/>
    <w:bookmarkStart w:name="z3923" w:id="3876"/>
    <w:p>
      <w:pPr>
        <w:spacing w:after="0"/>
        <w:ind w:left="0"/>
        <w:jc w:val="both"/>
      </w:pPr>
      <w:r>
        <w:rPr>
          <w:rFonts w:ascii="Times New Roman"/>
          <w:b w:val="false"/>
          <w:i w:val="false"/>
          <w:color w:val="000000"/>
          <w:sz w:val="28"/>
        </w:rPr>
        <w:t>
      71) Мемлекеттік оқ-гильза қоймасының ведомстволық коллекцияларын қалыптастыру үшін азаматтық және қызметтік ойық атыс қаруын бақылау атуды жүзеге асырады;</w:t>
      </w:r>
    </w:p>
    <w:bookmarkEnd w:id="3876"/>
    <w:bookmarkStart w:name="z3924" w:id="3877"/>
    <w:p>
      <w:pPr>
        <w:spacing w:after="0"/>
        <w:ind w:left="0"/>
        <w:jc w:val="both"/>
      </w:pPr>
      <w:r>
        <w:rPr>
          <w:rFonts w:ascii="Times New Roman"/>
          <w:b w:val="false"/>
          <w:i w:val="false"/>
          <w:color w:val="000000"/>
          <w:sz w:val="28"/>
        </w:rPr>
        <w:t>
      72) жедел-криминалистикалық қызметті жүзеге асырады;</w:t>
      </w:r>
    </w:p>
    <w:bookmarkEnd w:id="3877"/>
    <w:bookmarkStart w:name="z3925" w:id="3878"/>
    <w:p>
      <w:pPr>
        <w:spacing w:after="0"/>
        <w:ind w:left="0"/>
        <w:jc w:val="both"/>
      </w:pPr>
      <w:r>
        <w:rPr>
          <w:rFonts w:ascii="Times New Roman"/>
          <w:b w:val="false"/>
          <w:i w:val="false"/>
          <w:color w:val="000000"/>
          <w:sz w:val="28"/>
        </w:rPr>
        <w:t>
      73) күдіктілерді, айыпталушыларды, қылмыстық-атқару жүйесі мекемелерінде жазасын өтеп жатқан, ішкі істер органдарының арнаулы мекемелерінде ұсталатын, профилактикалық есепке қойылған адамдарды криминалистік есепке қою үшін суретке түсіруді, дактилоскопиялауды жүзеге асырады, дыбыс жазуды, кино және бейнетүсірілімді жүргізеді, биологиялық, одорологиялық және басқа да үлгілерді іріктейді;</w:t>
      </w:r>
    </w:p>
    <w:bookmarkEnd w:id="3878"/>
    <w:bookmarkStart w:name="z3926" w:id="3879"/>
    <w:p>
      <w:pPr>
        <w:spacing w:after="0"/>
        <w:ind w:left="0"/>
        <w:jc w:val="both"/>
      </w:pPr>
      <w:r>
        <w:rPr>
          <w:rFonts w:ascii="Times New Roman"/>
          <w:b w:val="false"/>
          <w:i w:val="false"/>
          <w:color w:val="000000"/>
          <w:sz w:val="28"/>
        </w:rPr>
        <w:t>
      74) қызмет көрсететін аумақтағы криминогендік ахуалға кешенді талдау жүргізеді және жедел ақпаратты үздіксіз жинауды қамтамасыз етеді;</w:t>
      </w:r>
    </w:p>
    <w:bookmarkEnd w:id="3879"/>
    <w:bookmarkStart w:name="z3927" w:id="3880"/>
    <w:p>
      <w:pPr>
        <w:spacing w:after="0"/>
        <w:ind w:left="0"/>
        <w:jc w:val="both"/>
      </w:pPr>
      <w:r>
        <w:rPr>
          <w:rFonts w:ascii="Times New Roman"/>
          <w:b w:val="false"/>
          <w:i w:val="false"/>
          <w:color w:val="000000"/>
          <w:sz w:val="28"/>
        </w:rPr>
        <w:t>
      75) өңірлік ведомстволық және жедел есепті қалыптастырады және сүйемелдейді;</w:t>
      </w:r>
    </w:p>
    <w:bookmarkEnd w:id="3880"/>
    <w:bookmarkStart w:name="z3928" w:id="3881"/>
    <w:p>
      <w:pPr>
        <w:spacing w:after="0"/>
        <w:ind w:left="0"/>
        <w:jc w:val="both"/>
      </w:pPr>
      <w:r>
        <w:rPr>
          <w:rFonts w:ascii="Times New Roman"/>
          <w:b w:val="false"/>
          <w:i w:val="false"/>
          <w:color w:val="000000"/>
          <w:sz w:val="28"/>
        </w:rPr>
        <w:t>
      76) нормативтік құқықтық актілер шеңберінде, сондай-ақ Тәуелсіз Мемлекеттер Достастығына қатысушы мемлекеттер жасасқан келісімдер шеңберінде Қазақстан Республикасының ішкі істер органдары бөліністерін, арнайы, құқық қорғау және мемлекеттік органдарын ақпараттық қамтамасыз етуді жүзеге асырады;</w:t>
      </w:r>
    </w:p>
    <w:bookmarkEnd w:id="3881"/>
    <w:bookmarkStart w:name="z3929" w:id="3882"/>
    <w:p>
      <w:pPr>
        <w:spacing w:after="0"/>
        <w:ind w:left="0"/>
        <w:jc w:val="both"/>
      </w:pPr>
      <w:r>
        <w:rPr>
          <w:rFonts w:ascii="Times New Roman"/>
          <w:b w:val="false"/>
          <w:i w:val="false"/>
          <w:color w:val="000000"/>
          <w:sz w:val="28"/>
        </w:rPr>
        <w:t>
      77) дербес деректерді өңдеу кезінде заңнаманың талаптарын және ақпараттық қауіпсіздікті сақтай отырып, ішкі істер органдары бөліністерінің Департаменттің ақпараттық ресурстарына қолжетімдігін қамтамасыз етеді;</w:t>
      </w:r>
    </w:p>
    <w:bookmarkEnd w:id="3882"/>
    <w:bookmarkStart w:name="z3930" w:id="3883"/>
    <w:p>
      <w:pPr>
        <w:spacing w:after="0"/>
        <w:ind w:left="0"/>
        <w:jc w:val="both"/>
      </w:pPr>
      <w:r>
        <w:rPr>
          <w:rFonts w:ascii="Times New Roman"/>
          <w:b w:val="false"/>
          <w:i w:val="false"/>
          <w:color w:val="000000"/>
          <w:sz w:val="28"/>
        </w:rPr>
        <w:t>
      78) ведомстволық статистикалық, архивтік және өзге ақпараттарды жинауды, жинақтауды, өңдеуді, оларды Қазақстан Республикасының заңнамасына сәйкес ұсынуды жүзеге асырады;</w:t>
      </w:r>
    </w:p>
    <w:bookmarkEnd w:id="3883"/>
    <w:bookmarkStart w:name="z3931" w:id="3884"/>
    <w:p>
      <w:pPr>
        <w:spacing w:after="0"/>
        <w:ind w:left="0"/>
        <w:jc w:val="both"/>
      </w:pPr>
      <w:r>
        <w:rPr>
          <w:rFonts w:ascii="Times New Roman"/>
          <w:b w:val="false"/>
          <w:i w:val="false"/>
          <w:color w:val="000000"/>
          <w:sz w:val="28"/>
        </w:rPr>
        <w:t>
      79) ішкі істер органдары жүйесінде бірыңғай мемлекеттік кадр саясатын іске асыруға қатысады;</w:t>
      </w:r>
    </w:p>
    <w:bookmarkEnd w:id="3884"/>
    <w:bookmarkStart w:name="z3932" w:id="3885"/>
    <w:p>
      <w:pPr>
        <w:spacing w:after="0"/>
        <w:ind w:left="0"/>
        <w:jc w:val="both"/>
      </w:pPr>
      <w:r>
        <w:rPr>
          <w:rFonts w:ascii="Times New Roman"/>
          <w:b w:val="false"/>
          <w:i w:val="false"/>
          <w:color w:val="000000"/>
          <w:sz w:val="28"/>
        </w:rPr>
        <w:t>
      80) Департамент қызметкерлерінің және жұмысшыларының кәсіби құзыретіне аттестаттау өткізеді;</w:t>
      </w:r>
    </w:p>
    <w:bookmarkEnd w:id="3885"/>
    <w:bookmarkStart w:name="z3933" w:id="3886"/>
    <w:p>
      <w:pPr>
        <w:spacing w:after="0"/>
        <w:ind w:left="0"/>
        <w:jc w:val="both"/>
      </w:pPr>
      <w:r>
        <w:rPr>
          <w:rFonts w:ascii="Times New Roman"/>
          <w:b w:val="false"/>
          <w:i w:val="false"/>
          <w:color w:val="000000"/>
          <w:sz w:val="28"/>
        </w:rPr>
        <w:t>
      81) Департамент бөліністері үшін кадрларды даярлауды және оқытуды ұйымдастырады, Министрліктің білім беру ұйымдарын бітірушілерді Департамент бөліністеріне жұмысқа орналастыруды жүзеге асырады;</w:t>
      </w:r>
    </w:p>
    <w:bookmarkEnd w:id="3886"/>
    <w:bookmarkStart w:name="z3934" w:id="3887"/>
    <w:p>
      <w:pPr>
        <w:spacing w:after="0"/>
        <w:ind w:left="0"/>
        <w:jc w:val="both"/>
      </w:pPr>
      <w:r>
        <w:rPr>
          <w:rFonts w:ascii="Times New Roman"/>
          <w:b w:val="false"/>
          <w:i w:val="false"/>
          <w:color w:val="000000"/>
          <w:sz w:val="28"/>
        </w:rPr>
        <w:t>
      82) қызметке, оқуға түсушілерге және құқық қорғау органдарының қызметкерлеріне әскери-дәрігерлік сараптама жүргізеді;</w:t>
      </w:r>
    </w:p>
    <w:bookmarkEnd w:id="3887"/>
    <w:bookmarkStart w:name="z3935" w:id="3888"/>
    <w:p>
      <w:pPr>
        <w:spacing w:after="0"/>
        <w:ind w:left="0"/>
        <w:jc w:val="both"/>
      </w:pPr>
      <w:r>
        <w:rPr>
          <w:rFonts w:ascii="Times New Roman"/>
          <w:b w:val="false"/>
          <w:i w:val="false"/>
          <w:color w:val="000000"/>
          <w:sz w:val="28"/>
        </w:rPr>
        <w:t>
      83) Департаментте және оның құрылымдық бөлімшелерінде заңдылықтың сақталуын және сыбайлас жемқорлыққа қарсы іс-қимылды, азаптауды және өзге де рұқсат етілмеген жұмыс әдістерін қамтамасыз ету бойынша өзіндік қауіпсіздік бөлімшесімен өзара іс-қимылды ұйымдастырады;</w:t>
      </w:r>
    </w:p>
    <w:bookmarkEnd w:id="3888"/>
    <w:bookmarkStart w:name="z3936" w:id="3889"/>
    <w:p>
      <w:pPr>
        <w:spacing w:after="0"/>
        <w:ind w:left="0"/>
        <w:jc w:val="both"/>
      </w:pPr>
      <w:r>
        <w:rPr>
          <w:rFonts w:ascii="Times New Roman"/>
          <w:b w:val="false"/>
          <w:i w:val="false"/>
          <w:color w:val="000000"/>
          <w:sz w:val="28"/>
        </w:rPr>
        <w:t>
      84) сыбайлас жемқорлыққа қарсы іс-қимыл, азаптау және жұмыстың өзге де рұқсат етілмеген әдістері жөніндегі жұмыстың жай-күйі үшін және қарамағындағылардың сыбайлас жемқорлық қылмыстар мен құқық бұзушылықтар жасағаны, сондай-ақ олардың азаптаулар мен жұмыстың өзге де рұқсат етілмеген әдістерін қолданғаны үшін барлық деңгейдегі басшылардың дербес жауаптылығы қағидатын іске асыруды қамтамасыз етеді;</w:t>
      </w:r>
    </w:p>
    <w:bookmarkEnd w:id="3889"/>
    <w:bookmarkStart w:name="z3937" w:id="3890"/>
    <w:p>
      <w:pPr>
        <w:spacing w:after="0"/>
        <w:ind w:left="0"/>
        <w:jc w:val="both"/>
      </w:pPr>
      <w:r>
        <w:rPr>
          <w:rFonts w:ascii="Times New Roman"/>
          <w:b w:val="false"/>
          <w:i w:val="false"/>
          <w:color w:val="000000"/>
          <w:sz w:val="28"/>
        </w:rPr>
        <w:t>
      85) қаржылық, материалдық-техникалық және медициналық қамтамасыз етуді жүзеге асырады;</w:t>
      </w:r>
    </w:p>
    <w:bookmarkEnd w:id="3890"/>
    <w:bookmarkStart w:name="z3938" w:id="3891"/>
    <w:p>
      <w:pPr>
        <w:spacing w:after="0"/>
        <w:ind w:left="0"/>
        <w:jc w:val="both"/>
      </w:pPr>
      <w:r>
        <w:rPr>
          <w:rFonts w:ascii="Times New Roman"/>
          <w:b w:val="false"/>
          <w:i w:val="false"/>
          <w:color w:val="000000"/>
          <w:sz w:val="28"/>
        </w:rPr>
        <w:t>
      86) мемлекеттік құпияларды сақтауды, қарамағындағы полиция органдарында құпиялылық режимінің сақталуын бақылауды қамтамасыз етеді;</w:t>
      </w:r>
    </w:p>
    <w:bookmarkEnd w:id="3891"/>
    <w:bookmarkStart w:name="z3939" w:id="3892"/>
    <w:p>
      <w:pPr>
        <w:spacing w:after="0"/>
        <w:ind w:left="0"/>
        <w:jc w:val="both"/>
      </w:pPr>
      <w:r>
        <w:rPr>
          <w:rFonts w:ascii="Times New Roman"/>
          <w:b w:val="false"/>
          <w:i w:val="false"/>
          <w:color w:val="000000"/>
          <w:sz w:val="28"/>
        </w:rPr>
        <w:t>
      87) өз құзыреті шегінде Қазақстан Республикасының мемлекеттік құпиясын құрайтын мәліметтерге иелік етеді;</w:t>
      </w:r>
    </w:p>
    <w:bookmarkEnd w:id="3892"/>
    <w:bookmarkStart w:name="z3940" w:id="3893"/>
    <w:p>
      <w:pPr>
        <w:spacing w:after="0"/>
        <w:ind w:left="0"/>
        <w:jc w:val="both"/>
      </w:pPr>
      <w:r>
        <w:rPr>
          <w:rFonts w:ascii="Times New Roman"/>
          <w:b w:val="false"/>
          <w:i w:val="false"/>
          <w:color w:val="000000"/>
          <w:sz w:val="28"/>
        </w:rPr>
        <w:t>
      88) бағынысты бөлімшелерде арнайы сараптама жүргізуді және олардың басшыларын мемлекеттік құпияларды құрайтын мәліметтерді қорғау жөніндегі іс-шараларды ұйымдастыру және өткізу үшін қажетті білімі бойынша аттестаттауды ұйымдастырады;</w:t>
      </w:r>
    </w:p>
    <w:bookmarkEnd w:id="3893"/>
    <w:bookmarkStart w:name="z3941" w:id="3894"/>
    <w:p>
      <w:pPr>
        <w:spacing w:after="0"/>
        <w:ind w:left="0"/>
        <w:jc w:val="both"/>
      </w:pPr>
      <w:r>
        <w:rPr>
          <w:rFonts w:ascii="Times New Roman"/>
          <w:b w:val="false"/>
          <w:i w:val="false"/>
          <w:color w:val="000000"/>
          <w:sz w:val="28"/>
        </w:rPr>
        <w:t>
      89) Департаментте бірыңғай мемлекеттік іс жүргізу жүйесінің жұмыс істетуін қамтамасыз етеді;</w:t>
      </w:r>
    </w:p>
    <w:bookmarkEnd w:id="3894"/>
    <w:bookmarkStart w:name="z3942" w:id="3895"/>
    <w:p>
      <w:pPr>
        <w:spacing w:after="0"/>
        <w:ind w:left="0"/>
        <w:jc w:val="both"/>
      </w:pPr>
      <w:r>
        <w:rPr>
          <w:rFonts w:ascii="Times New Roman"/>
          <w:b w:val="false"/>
          <w:i w:val="false"/>
          <w:color w:val="000000"/>
          <w:sz w:val="28"/>
        </w:rPr>
        <w:t>
      90) Департаменттің және Қазақстан Республикасы Ішкі істер министрлігінің мүдделерін соттарда, өзге де мемлекеттік органдарда қорғауды және осы жұмыстарды жергілікті жерлерде үйлестіруді қамтамасыз етеді;</w:t>
      </w:r>
    </w:p>
    <w:bookmarkEnd w:id="3895"/>
    <w:bookmarkStart w:name="z3943" w:id="3896"/>
    <w:p>
      <w:pPr>
        <w:spacing w:after="0"/>
        <w:ind w:left="0"/>
        <w:jc w:val="both"/>
      </w:pPr>
      <w:r>
        <w:rPr>
          <w:rFonts w:ascii="Times New Roman"/>
          <w:b w:val="false"/>
          <w:i w:val="false"/>
          <w:color w:val="000000"/>
          <w:sz w:val="28"/>
        </w:rPr>
        <w:t>
      91)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мониторингілеуді және анықтауды, олар бойынша шешімдер қабылдауды жүзеге асырады;</w:t>
      </w:r>
    </w:p>
    <w:bookmarkEnd w:id="3896"/>
    <w:bookmarkStart w:name="z3944" w:id="3897"/>
    <w:p>
      <w:pPr>
        <w:spacing w:after="0"/>
        <w:ind w:left="0"/>
        <w:jc w:val="both"/>
      </w:pPr>
      <w:r>
        <w:rPr>
          <w:rFonts w:ascii="Times New Roman"/>
          <w:b w:val="false"/>
          <w:i w:val="false"/>
          <w:color w:val="000000"/>
          <w:sz w:val="28"/>
        </w:rPr>
        <w:t>
      92) арнайы және әскери тасымалдауды ұйымдастырады;</w:t>
      </w:r>
    </w:p>
    <w:bookmarkEnd w:id="3897"/>
    <w:bookmarkStart w:name="z3945" w:id="3898"/>
    <w:p>
      <w:pPr>
        <w:spacing w:after="0"/>
        <w:ind w:left="0"/>
        <w:jc w:val="both"/>
      </w:pPr>
      <w:r>
        <w:rPr>
          <w:rFonts w:ascii="Times New Roman"/>
          <w:b w:val="false"/>
          <w:i w:val="false"/>
          <w:color w:val="000000"/>
          <w:sz w:val="28"/>
        </w:rPr>
        <w:t>
      93) заңнамада белгіленген тәртіппен мемлекеттік қызметтер көрсетеді;</w:t>
      </w:r>
    </w:p>
    <w:bookmarkEnd w:id="3898"/>
    <w:bookmarkStart w:name="z3946" w:id="3899"/>
    <w:p>
      <w:pPr>
        <w:spacing w:after="0"/>
        <w:ind w:left="0"/>
        <w:jc w:val="both"/>
      </w:pPr>
      <w:r>
        <w:rPr>
          <w:rFonts w:ascii="Times New Roman"/>
          <w:b w:val="false"/>
          <w:i w:val="false"/>
          <w:color w:val="000000"/>
          <w:sz w:val="28"/>
        </w:rPr>
        <w:t>
      94) Қазақстан Республикасы Президентiнiң және Үкiметiнiң заңдарында, актiлерiнде көзделген өзге де функцияларды жүзеге асырады.</w:t>
      </w:r>
    </w:p>
    <w:bookmarkEnd w:id="3899"/>
    <w:bookmarkStart w:name="z3947" w:id="3900"/>
    <w:p>
      <w:pPr>
        <w:spacing w:after="0"/>
        <w:ind w:left="0"/>
        <w:jc w:val="both"/>
      </w:pPr>
      <w:r>
        <w:rPr>
          <w:rFonts w:ascii="Times New Roman"/>
          <w:b w:val="false"/>
          <w:i w:val="false"/>
          <w:color w:val="000000"/>
          <w:sz w:val="28"/>
        </w:rPr>
        <w:t>
      15. Құқықтары және міндеттемелері:</w:t>
      </w:r>
    </w:p>
    <w:bookmarkEnd w:id="3900"/>
    <w:p>
      <w:pPr>
        <w:spacing w:after="0"/>
        <w:ind w:left="0"/>
        <w:jc w:val="both"/>
      </w:pPr>
      <w:r>
        <w:rPr>
          <w:rFonts w:ascii="Times New Roman"/>
          <w:b w:val="false"/>
          <w:i w:val="false"/>
          <w:color w:val="000000"/>
          <w:sz w:val="28"/>
        </w:rPr>
        <w:t>
      1) мемлекеттік органдардан, өзге де ұйымдардан, лауазымды адамдардан және азаматтардан заңнамада белгіленген тәртіпте ақпарат сұрату және алу;</w:t>
      </w:r>
    </w:p>
    <w:p>
      <w:pPr>
        <w:spacing w:after="0"/>
        <w:ind w:left="0"/>
        <w:jc w:val="both"/>
      </w:pPr>
      <w:r>
        <w:rPr>
          <w:rFonts w:ascii="Times New Roman"/>
          <w:b w:val="false"/>
          <w:i w:val="false"/>
          <w:color w:val="000000"/>
          <w:sz w:val="28"/>
        </w:rPr>
        <w:t>
      2) Ішкі істер министрлігіне, жергілікті өкілетті және атқарушы органдарға жаңа нормативтік құқықтық актілер әзірлеу және қолданыстағы нормативтік құқықтық актілерге өзгерістер мен толықтырулар енгізу туралы, сондай-ақ құрылымдық бөлімшелерді кадрмен, материалдық-техникалық және қаржымен қамтамасыз ету, қызмет көрсететін аумақта заңдылық пен құқықтық тәртіпті нығайту жөніндегі басқа да шараларды қабылдау туралы ұсыныстар енгізу;</w:t>
      </w:r>
    </w:p>
    <w:p>
      <w:pPr>
        <w:spacing w:after="0"/>
        <w:ind w:left="0"/>
        <w:jc w:val="both"/>
      </w:pPr>
      <w:r>
        <w:rPr>
          <w:rFonts w:ascii="Times New Roman"/>
          <w:b w:val="false"/>
          <w:i w:val="false"/>
          <w:color w:val="000000"/>
          <w:sz w:val="28"/>
        </w:rPr>
        <w:t>
      3) ішкі істер органдарына жүктелген міндеттерді іске асыруға тікелей қатысуға, оларды құрылымдық бөлімшелердің орындауын бақылау, азаматтардың қауіпсіздік деңгейіне теріс ықпал ететін факторларды жоюға бағытталған шараларды жүзеге асыру;</w:t>
      </w:r>
    </w:p>
    <w:p>
      <w:pPr>
        <w:spacing w:after="0"/>
        <w:ind w:left="0"/>
        <w:jc w:val="both"/>
      </w:pPr>
      <w:r>
        <w:rPr>
          <w:rFonts w:ascii="Times New Roman"/>
          <w:b w:val="false"/>
          <w:i w:val="false"/>
          <w:color w:val="000000"/>
          <w:sz w:val="28"/>
        </w:rPr>
        <w:t>
      4) Қазақстан Республикасы заңнамасына сәйкес мемлекеттік қызмет көрсетуден бас тарту;</w:t>
      </w:r>
    </w:p>
    <w:p>
      <w:pPr>
        <w:spacing w:after="0"/>
        <w:ind w:left="0"/>
        <w:jc w:val="both"/>
      </w:pPr>
      <w:r>
        <w:rPr>
          <w:rFonts w:ascii="Times New Roman"/>
          <w:b w:val="false"/>
          <w:i w:val="false"/>
          <w:color w:val="000000"/>
          <w:sz w:val="28"/>
        </w:rPr>
        <w:t>
      5) құзыреті шегінде халықаралық шарттар бойынша міндеттерді орындау;</w:t>
      </w:r>
    </w:p>
    <w:p>
      <w:pPr>
        <w:spacing w:after="0"/>
        <w:ind w:left="0"/>
        <w:jc w:val="both"/>
      </w:pPr>
      <w:r>
        <w:rPr>
          <w:rFonts w:ascii="Times New Roman"/>
          <w:b w:val="false"/>
          <w:i w:val="false"/>
          <w:color w:val="000000"/>
          <w:sz w:val="28"/>
        </w:rPr>
        <w:t>
      6) қолданыстағы заңнамалық актілермен көзделген өзге құқықтарды және міндеттемелерді жүзеге асыру.</w:t>
      </w:r>
    </w:p>
    <w:bookmarkStart w:name="z3948" w:id="3901"/>
    <w:p>
      <w:pPr>
        <w:spacing w:after="0"/>
        <w:ind w:left="0"/>
        <w:jc w:val="left"/>
      </w:pPr>
      <w:r>
        <w:rPr>
          <w:rFonts w:ascii="Times New Roman"/>
          <w:b/>
          <w:i w:val="false"/>
          <w:color w:val="000000"/>
        </w:rPr>
        <w:t xml:space="preserve"> 3. Департаменттің қызметін ұйымдастыру</w:t>
      </w:r>
    </w:p>
    <w:bookmarkEnd w:id="3901"/>
    <w:bookmarkStart w:name="z3949" w:id="390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бастық жүзеге асырады.</w:t>
      </w:r>
    </w:p>
    <w:bookmarkEnd w:id="3902"/>
    <w:bookmarkStart w:name="z3950" w:id="3903"/>
    <w:p>
      <w:pPr>
        <w:spacing w:after="0"/>
        <w:ind w:left="0"/>
        <w:jc w:val="both"/>
      </w:pPr>
      <w:r>
        <w:rPr>
          <w:rFonts w:ascii="Times New Roman"/>
          <w:b w:val="false"/>
          <w:i w:val="false"/>
          <w:color w:val="000000"/>
          <w:sz w:val="28"/>
        </w:rPr>
        <w:t>
      17. Департамент бастығы Қазақстан Республикасының құқық қорғау органдары басшылығының президенттік резервінде тұрған полиция қызметкерлерінің қатарынан, Қазақстан Республикасы Ішкі істер министрі лауазымға тағайындайды және лауазымынан босатады.</w:t>
      </w:r>
    </w:p>
    <w:bookmarkEnd w:id="3903"/>
    <w:bookmarkStart w:name="z3951" w:id="3904"/>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қызметке тағайындалатын және қызметтен босатылатын орынбасарлары болады.</w:t>
      </w:r>
    </w:p>
    <w:bookmarkEnd w:id="3904"/>
    <w:bookmarkStart w:name="z3952" w:id="3905"/>
    <w:p>
      <w:pPr>
        <w:spacing w:after="0"/>
        <w:ind w:left="0"/>
        <w:jc w:val="both"/>
      </w:pPr>
      <w:r>
        <w:rPr>
          <w:rFonts w:ascii="Times New Roman"/>
          <w:b w:val="false"/>
          <w:i w:val="false"/>
          <w:color w:val="000000"/>
          <w:sz w:val="28"/>
        </w:rPr>
        <w:t>
      19. Департамент бастығының өкілеттігі:</w:t>
      </w:r>
    </w:p>
    <w:bookmarkEnd w:id="3905"/>
    <w:bookmarkStart w:name="z3953" w:id="3906"/>
    <w:p>
      <w:pPr>
        <w:spacing w:after="0"/>
        <w:ind w:left="0"/>
        <w:jc w:val="both"/>
      </w:pPr>
      <w:r>
        <w:rPr>
          <w:rFonts w:ascii="Times New Roman"/>
          <w:b w:val="false"/>
          <w:i w:val="false"/>
          <w:color w:val="000000"/>
          <w:sz w:val="28"/>
        </w:rPr>
        <w:t>
      1) қарамағындағы полиция органдары мен бөліністерінің қызметін жалпы үйлестіруді қамтамасыз етеді;</w:t>
      </w:r>
    </w:p>
    <w:bookmarkEnd w:id="3906"/>
    <w:bookmarkStart w:name="z3954" w:id="3907"/>
    <w:p>
      <w:pPr>
        <w:spacing w:after="0"/>
        <w:ind w:left="0"/>
        <w:jc w:val="both"/>
      </w:pPr>
      <w:r>
        <w:rPr>
          <w:rFonts w:ascii="Times New Roman"/>
          <w:b w:val="false"/>
          <w:i w:val="false"/>
          <w:color w:val="000000"/>
          <w:sz w:val="28"/>
        </w:rPr>
        <w:t>
      2) Департаменттің құрылымы және штаты бойынша Министрлік басшылығына ұсыныстар ұсынады;</w:t>
      </w:r>
    </w:p>
    <w:bookmarkEnd w:id="3907"/>
    <w:bookmarkStart w:name="z3955" w:id="3908"/>
    <w:p>
      <w:pPr>
        <w:spacing w:after="0"/>
        <w:ind w:left="0"/>
        <w:jc w:val="both"/>
      </w:pPr>
      <w:r>
        <w:rPr>
          <w:rFonts w:ascii="Times New Roman"/>
          <w:b w:val="false"/>
          <w:i w:val="false"/>
          <w:color w:val="000000"/>
          <w:sz w:val="28"/>
        </w:rPr>
        <w:t>
      3) Департамент номенклатурасына кіретін лауазымдарға қызметкерлерді тағайындайды және босатады;</w:t>
      </w:r>
    </w:p>
    <w:bookmarkEnd w:id="3908"/>
    <w:bookmarkStart w:name="z3956" w:id="390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 іссапарға жіберу, демалыстар беру, материалдық көмек көрсету, даярлау (қайта даярлау), біліктілікті арттыру, арнайы атақ беру, көтермелеу, үстемеақы төлеу және сыйақы беру мәселелерін шешеді;</w:t>
      </w:r>
    </w:p>
    <w:bookmarkEnd w:id="3909"/>
    <w:bookmarkStart w:name="z3957" w:id="3910"/>
    <w:p>
      <w:pPr>
        <w:spacing w:after="0"/>
        <w:ind w:left="0"/>
        <w:jc w:val="both"/>
      </w:pPr>
      <w:r>
        <w:rPr>
          <w:rFonts w:ascii="Times New Roman"/>
          <w:b w:val="false"/>
          <w:i w:val="false"/>
          <w:color w:val="000000"/>
          <w:sz w:val="28"/>
        </w:rPr>
        <w:t>
      5) Департамент қызметкерлері арасында тәрбие, идеологиялық және имидждік жұмысын ұйымдастырады, олардың тәртіпті, заңдылықты, құпиялық режимін сақтауын және кәсіби деңгейін арттыруды қамтамасыз етеді;</w:t>
      </w:r>
    </w:p>
    <w:bookmarkEnd w:id="3910"/>
    <w:bookmarkStart w:name="z3958" w:id="3911"/>
    <w:p>
      <w:pPr>
        <w:spacing w:after="0"/>
        <w:ind w:left="0"/>
        <w:jc w:val="both"/>
      </w:pPr>
      <w:r>
        <w:rPr>
          <w:rFonts w:ascii="Times New Roman"/>
          <w:b w:val="false"/>
          <w:i w:val="false"/>
          <w:color w:val="000000"/>
          <w:sz w:val="28"/>
        </w:rPr>
        <w:t>
      6) Департаментте және оның құрылымдық бөлімшелерінде сыбайлас жемқорлыққа, азаптауға және өзге де рұқсат етілмеген жұмыс әдістеріне қарсы іс-қимылға бағытталған шараларды қабылдайды және осы салада профилактикалық шараларды іске асыруға дербес жауапты болады;</w:t>
      </w:r>
    </w:p>
    <w:bookmarkEnd w:id="3911"/>
    <w:bookmarkStart w:name="z3959" w:id="3912"/>
    <w:p>
      <w:pPr>
        <w:spacing w:after="0"/>
        <w:ind w:left="0"/>
        <w:jc w:val="both"/>
      </w:pPr>
      <w:r>
        <w:rPr>
          <w:rFonts w:ascii="Times New Roman"/>
          <w:b w:val="false"/>
          <w:i w:val="false"/>
          <w:color w:val="000000"/>
          <w:sz w:val="28"/>
        </w:rPr>
        <w:t>
      7) Департаменттің құрылымдық бөлімшелері туралы ережелерді және лауазымды адамдардың функционалдық міндеттерін бекітеді;</w:t>
      </w:r>
    </w:p>
    <w:bookmarkEnd w:id="3912"/>
    <w:bookmarkStart w:name="z3960" w:id="3913"/>
    <w:p>
      <w:pPr>
        <w:spacing w:after="0"/>
        <w:ind w:left="0"/>
        <w:jc w:val="both"/>
      </w:pPr>
      <w:r>
        <w:rPr>
          <w:rFonts w:ascii="Times New Roman"/>
          <w:b w:val="false"/>
          <w:i w:val="false"/>
          <w:color w:val="000000"/>
          <w:sz w:val="28"/>
        </w:rPr>
        <w:t>
      8) берілген құқықтар шегінде құқық қорғау қызметі туралы заңнамаға және еңбек заңнамасына сәйкес тәртіптік жаза қолданады;</w:t>
      </w:r>
    </w:p>
    <w:bookmarkEnd w:id="3913"/>
    <w:bookmarkStart w:name="z3961" w:id="3914"/>
    <w:p>
      <w:pPr>
        <w:spacing w:after="0"/>
        <w:ind w:left="0"/>
        <w:jc w:val="both"/>
      </w:pPr>
      <w:r>
        <w:rPr>
          <w:rFonts w:ascii="Times New Roman"/>
          <w:b w:val="false"/>
          <w:i w:val="false"/>
          <w:color w:val="000000"/>
          <w:sz w:val="28"/>
        </w:rPr>
        <w:t>
      9) қарамағындағы қызметкерлерді мемлекеттік құпияларды қорғау саласындағы нормативтік құқықтық актілердің талаптарына сәйкес Қазақстан Республикасының мемлекеттік құпияларына рұқсат береді;</w:t>
      </w:r>
    </w:p>
    <w:bookmarkEnd w:id="3914"/>
    <w:bookmarkStart w:name="z3962" w:id="3915"/>
    <w:p>
      <w:pPr>
        <w:spacing w:after="0"/>
        <w:ind w:left="0"/>
        <w:jc w:val="both"/>
      </w:pPr>
      <w:r>
        <w:rPr>
          <w:rFonts w:ascii="Times New Roman"/>
          <w:b w:val="false"/>
          <w:i w:val="false"/>
          <w:color w:val="000000"/>
          <w:sz w:val="28"/>
        </w:rPr>
        <w:t>
      10) өз құзыреті шегінде бұйрықтар шығарады;</w:t>
      </w:r>
    </w:p>
    <w:bookmarkEnd w:id="3915"/>
    <w:bookmarkStart w:name="z3963" w:id="3916"/>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3916"/>
    <w:p>
      <w:pPr>
        <w:spacing w:after="0"/>
        <w:ind w:left="0"/>
        <w:jc w:val="both"/>
      </w:pPr>
      <w:r>
        <w:rPr>
          <w:rFonts w:ascii="Times New Roman"/>
          <w:b w:val="false"/>
          <w:i w:val="false"/>
          <w:color w:val="000000"/>
          <w:sz w:val="28"/>
        </w:rPr>
        <w:t>
      Департамент бастығы болмаған кезеңде оның өкілеттіліктерін қолданыстағы заңнамаға сәйкес оны алмастыратын адам жүзеге асырады.</w:t>
      </w:r>
    </w:p>
    <w:bookmarkStart w:name="z3964" w:id="3917"/>
    <w:p>
      <w:pPr>
        <w:spacing w:after="0"/>
        <w:ind w:left="0"/>
        <w:jc w:val="both"/>
      </w:pPr>
      <w:r>
        <w:rPr>
          <w:rFonts w:ascii="Times New Roman"/>
          <w:b w:val="false"/>
          <w:i w:val="false"/>
          <w:color w:val="000000"/>
          <w:sz w:val="28"/>
        </w:rPr>
        <w:t>
      20. Департамент бастығы қолданыстағы заңнамаға сәйкес өз орынбасарларының өкілеттіктерін белгілейді.</w:t>
      </w:r>
    </w:p>
    <w:bookmarkEnd w:id="3917"/>
    <w:bookmarkStart w:name="z3965" w:id="3918"/>
    <w:p>
      <w:pPr>
        <w:spacing w:after="0"/>
        <w:ind w:left="0"/>
        <w:jc w:val="left"/>
      </w:pPr>
      <w:r>
        <w:rPr>
          <w:rFonts w:ascii="Times New Roman"/>
          <w:b/>
          <w:i w:val="false"/>
          <w:color w:val="000000"/>
        </w:rPr>
        <w:t xml:space="preserve"> 4. Департаменттің мүлкі</w:t>
      </w:r>
    </w:p>
    <w:bookmarkEnd w:id="3918"/>
    <w:bookmarkStart w:name="z3966" w:id="391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391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967" w:id="3920"/>
    <w:p>
      <w:pPr>
        <w:spacing w:after="0"/>
        <w:ind w:left="0"/>
        <w:jc w:val="both"/>
      </w:pPr>
      <w:r>
        <w:rPr>
          <w:rFonts w:ascii="Times New Roman"/>
          <w:b w:val="false"/>
          <w:i w:val="false"/>
          <w:color w:val="000000"/>
          <w:sz w:val="28"/>
        </w:rPr>
        <w:t>
      22. Департаментке бекітілген мүлік республикалық және коммуналдық меншікке жатады.</w:t>
      </w:r>
    </w:p>
    <w:bookmarkEnd w:id="3920"/>
    <w:bookmarkStart w:name="z3968" w:id="3921"/>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21"/>
    <w:bookmarkStart w:name="z3969" w:id="3922"/>
    <w:p>
      <w:pPr>
        <w:spacing w:after="0"/>
        <w:ind w:left="0"/>
        <w:jc w:val="left"/>
      </w:pPr>
      <w:r>
        <w:rPr>
          <w:rFonts w:ascii="Times New Roman"/>
          <w:b/>
          <w:i w:val="false"/>
          <w:color w:val="000000"/>
        </w:rPr>
        <w:t xml:space="preserve"> 5. Департаментті қайта ұйымдастыру және тарату</w:t>
      </w:r>
    </w:p>
    <w:bookmarkEnd w:id="3922"/>
    <w:bookmarkStart w:name="z3970" w:id="392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9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