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aa4d" w14:textId="9e6a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6 қыркүйектегі № 679 бұйрығы</w:t>
      </w:r>
    </w:p>
    <w:p>
      <w:pPr>
        <w:spacing w:after="0"/>
        <w:ind w:left="0"/>
        <w:jc w:val="left"/>
      </w:pPr>
    </w:p>
    <w:bookmarkStart w:name="z5" w:id="0"/>
    <w:p>
      <w:pPr>
        <w:spacing w:after="0"/>
        <w:ind w:left="0"/>
        <w:jc w:val="both"/>
      </w:pPr>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Республикасының Ішкі істер министрлігі аумақтық органдары және мекемелерінің жағдайын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(2-қосымша) Қазақстан Республикасы Ішкі істер министрлігінің Қылмыстық-атқару жүйесі комитетi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
    <w:bookmarkStart w:name="z8" w:id="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
    <w:bookmarkStart w:name="z9" w:id="4"/>
    <w:p>
      <w:pPr>
        <w:spacing w:after="0"/>
        <w:ind w:left="0"/>
        <w:jc w:val="both"/>
      </w:pPr>
      <w:r>
        <w:rPr>
          <w:rFonts w:ascii="Times New Roman"/>
          <w:b w:val="false"/>
          <w:i w:val="false"/>
          <w:color w:val="000000"/>
          <w:sz w:val="28"/>
        </w:rPr>
        <w:t>
      "6) орта және аға басшы құрамның бірінші арнаулы атақтарын және әділет капитанын қоса алғанға дейінгі кезектi арнаулы атақтарды береді;";</w:t>
      </w:r>
    </w:p>
    <w:bookmarkEnd w:id="4"/>
    <w:bookmarkStart w:name="z10" w:id="5"/>
    <w:p>
      <w:pPr>
        <w:spacing w:after="0"/>
        <w:ind w:left="0"/>
        <w:jc w:val="both"/>
      </w:pPr>
      <w:r>
        <w:rPr>
          <w:rFonts w:ascii="Times New Roman"/>
          <w:b w:val="false"/>
          <w:i w:val="false"/>
          <w:color w:val="000000"/>
          <w:sz w:val="28"/>
        </w:rPr>
        <w:t xml:space="preserve">
      Комитеттің қарамағындағы аумақтық бөліністердің </w:t>
      </w:r>
      <w:r>
        <w:rPr>
          <w:rFonts w:ascii="Times New Roman"/>
          <w:b w:val="false"/>
          <w:i w:val="false"/>
          <w:color w:val="000000"/>
          <w:sz w:val="28"/>
        </w:rPr>
        <w:t>тізбесінде</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5) тармақша мынадай редакцияда жазылсын:</w:t>
      </w:r>
    </w:p>
    <w:bookmarkEnd w:id="6"/>
    <w:bookmarkStart w:name="z12" w:id="7"/>
    <w:p>
      <w:pPr>
        <w:spacing w:after="0"/>
        <w:ind w:left="0"/>
        <w:jc w:val="both"/>
      </w:pPr>
      <w:r>
        <w:rPr>
          <w:rFonts w:ascii="Times New Roman"/>
          <w:b w:val="false"/>
          <w:i w:val="false"/>
          <w:color w:val="000000"/>
          <w:sz w:val="28"/>
        </w:rPr>
        <w:t>
      "5) Алматы қаласы, Алматы және Жетісу облыстары бойынша қылмыстық-атқару жүйесi департаментi."</w:t>
      </w:r>
    </w:p>
    <w:bookmarkEnd w:id="7"/>
    <w:bookmarkStart w:name="z13" w:id="8"/>
    <w:p>
      <w:pPr>
        <w:spacing w:after="0"/>
        <w:ind w:left="0"/>
        <w:jc w:val="both"/>
      </w:pPr>
      <w:r>
        <w:rPr>
          <w:rFonts w:ascii="Times New Roman"/>
          <w:b w:val="false"/>
          <w:i w:val="false"/>
          <w:color w:val="000000"/>
          <w:sz w:val="28"/>
        </w:rPr>
        <w:t>
      6) тармақша алып тасталсын;</w:t>
      </w:r>
    </w:p>
    <w:bookmarkEnd w:id="8"/>
    <w:bookmarkStart w:name="z14" w:id="9"/>
    <w:p>
      <w:pPr>
        <w:spacing w:after="0"/>
        <w:ind w:left="0"/>
        <w:jc w:val="both"/>
      </w:pPr>
      <w:r>
        <w:rPr>
          <w:rFonts w:ascii="Times New Roman"/>
          <w:b w:val="false"/>
          <w:i w:val="false"/>
          <w:color w:val="000000"/>
          <w:sz w:val="28"/>
        </w:rPr>
        <w:t xml:space="preserve">
      Комитеттің қарамағындағы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80-тармақ мынадай редакцияда жазылсын:</w:t>
      </w:r>
    </w:p>
    <w:bookmarkEnd w:id="10"/>
    <w:bookmarkStart w:name="z16" w:id="11"/>
    <w:p>
      <w:pPr>
        <w:spacing w:after="0"/>
        <w:ind w:left="0"/>
        <w:jc w:val="both"/>
      </w:pPr>
      <w:r>
        <w:rPr>
          <w:rFonts w:ascii="Times New Roman"/>
          <w:b w:val="false"/>
          <w:i w:val="false"/>
          <w:color w:val="000000"/>
          <w:sz w:val="28"/>
        </w:rPr>
        <w:t>
       "80. Қазақстан Республикасы Ішкі істер министрлігі Қылмыстық-атқару жүйесі комитеті Алматы қаласы, Алматы және Жетісу облыстары бойынша Қылмыстық-атқару жүйесі департаментінің күзет бөлiмi.";</w:t>
      </w:r>
    </w:p>
    <w:bookmarkEnd w:id="11"/>
    <w:bookmarkStart w:name="z17" w:id="12"/>
    <w:p>
      <w:pPr>
        <w:spacing w:after="0"/>
        <w:ind w:left="0"/>
        <w:jc w:val="both"/>
      </w:pPr>
      <w:r>
        <w:rPr>
          <w:rFonts w:ascii="Times New Roman"/>
          <w:b w:val="false"/>
          <w:i w:val="false"/>
          <w:color w:val="000000"/>
          <w:sz w:val="28"/>
        </w:rPr>
        <w:t xml:space="preserve">
      көрсетілген бұйрықпен бекітілген (22-қосымша) Қазақстан Республикасы Ішкі істер министрлігі Қылмыстық-атқару жүйесі комитетінің Астана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18) және 19) тармақшалар мынадай редакцияда жазылсын:</w:t>
      </w:r>
    </w:p>
    <w:bookmarkEnd w:id="14"/>
    <w:bookmarkStart w:name="z21" w:id="1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5"/>
    <w:bookmarkStart w:name="z22" w:id="16"/>
    <w:p>
      <w:pPr>
        <w:spacing w:after="0"/>
        <w:ind w:left="0"/>
        <w:jc w:val="both"/>
      </w:pPr>
      <w:r>
        <w:rPr>
          <w:rFonts w:ascii="Times New Roman"/>
          <w:b w:val="false"/>
          <w:i w:val="false"/>
          <w:color w:val="000000"/>
          <w:sz w:val="28"/>
        </w:rPr>
        <w:t>
      19) сотталғандардың еңбекпен қамтылуын ұйымдастырады.";</w:t>
      </w:r>
    </w:p>
    <w:bookmarkEnd w:id="16"/>
    <w:bookmarkStart w:name="z23" w:id="1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7"/>
    <w:bookmarkStart w:name="z24" w:id="1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8"/>
    <w:bookmarkStart w:name="z25" w:id="19"/>
    <w:p>
      <w:pPr>
        <w:spacing w:after="0"/>
        <w:ind w:left="0"/>
        <w:jc w:val="both"/>
      </w:pPr>
      <w:r>
        <w:rPr>
          <w:rFonts w:ascii="Times New Roman"/>
          <w:b w:val="false"/>
          <w:i w:val="false"/>
          <w:color w:val="000000"/>
          <w:sz w:val="28"/>
        </w:rPr>
        <w:t xml:space="preserve">
      көрсетілген бұйрықпен бекітілген (22-1-қосымша) Қазақстан Республикасы Ішкі істер министрлігі Қылмыстық-атқару жүйесі комитетінің Абай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8" w:id="21"/>
    <w:p>
      <w:pPr>
        <w:spacing w:after="0"/>
        <w:ind w:left="0"/>
        <w:jc w:val="both"/>
      </w:pPr>
      <w:r>
        <w:rPr>
          <w:rFonts w:ascii="Times New Roman"/>
          <w:b w:val="false"/>
          <w:i w:val="false"/>
          <w:color w:val="000000"/>
          <w:sz w:val="28"/>
        </w:rPr>
        <w:t>
      18) және 19) тармақшалар мынадай редакцияда жазылсын:</w:t>
      </w:r>
    </w:p>
    <w:bookmarkEnd w:id="21"/>
    <w:bookmarkStart w:name="z29" w:id="22"/>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22"/>
    <w:bookmarkStart w:name="z30" w:id="23"/>
    <w:p>
      <w:pPr>
        <w:spacing w:after="0"/>
        <w:ind w:left="0"/>
        <w:jc w:val="both"/>
      </w:pPr>
      <w:r>
        <w:rPr>
          <w:rFonts w:ascii="Times New Roman"/>
          <w:b w:val="false"/>
          <w:i w:val="false"/>
          <w:color w:val="000000"/>
          <w:sz w:val="28"/>
        </w:rPr>
        <w:t>
      19) сотталғандардың еңбекпен қамтылуын ұйымдастырады.";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9) тармақшасы мынадай редакцияда жазылсын:</w:t>
      </w:r>
    </w:p>
    <w:bookmarkStart w:name="z32" w:id="2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24"/>
    <w:bookmarkStart w:name="z33" w:id="25"/>
    <w:p>
      <w:pPr>
        <w:spacing w:after="0"/>
        <w:ind w:left="0"/>
        <w:jc w:val="both"/>
      </w:pPr>
      <w:r>
        <w:rPr>
          <w:rFonts w:ascii="Times New Roman"/>
          <w:b w:val="false"/>
          <w:i w:val="false"/>
          <w:color w:val="000000"/>
          <w:sz w:val="28"/>
        </w:rPr>
        <w:t xml:space="preserve">
      көрсетілген бұйрықпен бекітілген (23-қосымша) Қазақстан Республикасы Ішкі істер министрлігі Қылмыстық-атқару жүйесі комитетінің Ақмола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5"/>
    <w:bookmarkStart w:name="z34" w:id="26"/>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36" w:id="27"/>
    <w:p>
      <w:pPr>
        <w:spacing w:after="0"/>
        <w:ind w:left="0"/>
        <w:jc w:val="both"/>
      </w:pPr>
      <w:r>
        <w:rPr>
          <w:rFonts w:ascii="Times New Roman"/>
          <w:b w:val="false"/>
          <w:i w:val="false"/>
          <w:color w:val="000000"/>
          <w:sz w:val="28"/>
        </w:rPr>
        <w:t>
      18) және 19) тармақшалар мынадай редакцияда жазылсын:</w:t>
      </w:r>
    </w:p>
    <w:bookmarkEnd w:id="27"/>
    <w:bookmarkStart w:name="z37" w:id="2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28"/>
    <w:bookmarkStart w:name="z38" w:id="29"/>
    <w:p>
      <w:pPr>
        <w:spacing w:after="0"/>
        <w:ind w:left="0"/>
        <w:jc w:val="both"/>
      </w:pPr>
      <w:r>
        <w:rPr>
          <w:rFonts w:ascii="Times New Roman"/>
          <w:b w:val="false"/>
          <w:i w:val="false"/>
          <w:color w:val="000000"/>
          <w:sz w:val="28"/>
        </w:rPr>
        <w:t>
      19) сотталғандардың еңбекпен қамтылуын ұйымдастырады.";</w:t>
      </w:r>
    </w:p>
    <w:bookmarkEnd w:id="29"/>
    <w:bookmarkStart w:name="z39" w:id="3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0"/>
    <w:bookmarkStart w:name="z40" w:id="3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1"/>
    <w:bookmarkStart w:name="z41" w:id="32"/>
    <w:p>
      <w:pPr>
        <w:spacing w:after="0"/>
        <w:ind w:left="0"/>
        <w:jc w:val="both"/>
      </w:pPr>
      <w:r>
        <w:rPr>
          <w:rFonts w:ascii="Times New Roman"/>
          <w:b w:val="false"/>
          <w:i w:val="false"/>
          <w:color w:val="000000"/>
          <w:sz w:val="28"/>
        </w:rPr>
        <w:t xml:space="preserve">
      көрсетілген бұйрықпен бекітілген (24-қосымша) Қазақстан Республикасы Ішкі істер министрлігі Қылмыстық-атқару жүйесі комитетінің Ақтөбе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4" w:id="34"/>
    <w:p>
      <w:pPr>
        <w:spacing w:after="0"/>
        <w:ind w:left="0"/>
        <w:jc w:val="both"/>
      </w:pPr>
      <w:r>
        <w:rPr>
          <w:rFonts w:ascii="Times New Roman"/>
          <w:b w:val="false"/>
          <w:i w:val="false"/>
          <w:color w:val="000000"/>
          <w:sz w:val="28"/>
        </w:rPr>
        <w:t>
      18) және 19) тармақшалар мынадай редакцияда жазылсын:</w:t>
      </w:r>
    </w:p>
    <w:bookmarkEnd w:id="34"/>
    <w:bookmarkStart w:name="z45" w:id="3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35"/>
    <w:bookmarkStart w:name="z46" w:id="36"/>
    <w:p>
      <w:pPr>
        <w:spacing w:after="0"/>
        <w:ind w:left="0"/>
        <w:jc w:val="both"/>
      </w:pPr>
      <w:r>
        <w:rPr>
          <w:rFonts w:ascii="Times New Roman"/>
          <w:b w:val="false"/>
          <w:i w:val="false"/>
          <w:color w:val="000000"/>
          <w:sz w:val="28"/>
        </w:rPr>
        <w:t>
      19) сотталғандардың еңбекпен қамтылуын ұйымдастырады.";</w:t>
      </w:r>
    </w:p>
    <w:bookmarkEnd w:id="36"/>
    <w:bookmarkStart w:name="z47" w:id="3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7"/>
    <w:bookmarkStart w:name="z48" w:id="3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8"/>
    <w:bookmarkStart w:name="z49" w:id="39"/>
    <w:p>
      <w:pPr>
        <w:spacing w:after="0"/>
        <w:ind w:left="0"/>
        <w:jc w:val="both"/>
      </w:pPr>
      <w:r>
        <w:rPr>
          <w:rFonts w:ascii="Times New Roman"/>
          <w:b w:val="false"/>
          <w:i w:val="false"/>
          <w:color w:val="000000"/>
          <w:sz w:val="28"/>
        </w:rPr>
        <w:t xml:space="preserve">
      көрсетілген бұйрықпен бекітілген (25-қосымша)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туралы </w:t>
      </w:r>
      <w:r>
        <w:rPr>
          <w:rFonts w:ascii="Times New Roman"/>
          <w:b w:val="false"/>
          <w:i w:val="false"/>
          <w:color w:val="000000"/>
          <w:sz w:val="28"/>
        </w:rPr>
        <w:t>ережесінің</w:t>
      </w:r>
      <w:r>
        <w:rPr>
          <w:rFonts w:ascii="Times New Roman"/>
          <w:b w:val="false"/>
          <w:i w:val="false"/>
          <w:color w:val="000000"/>
          <w:sz w:val="28"/>
        </w:rPr>
        <w:t xml:space="preserve"> 25-қосымшасы алып тасталсын;</w:t>
      </w:r>
    </w:p>
    <w:bookmarkEnd w:id="39"/>
    <w:bookmarkStart w:name="z50" w:id="40"/>
    <w:p>
      <w:pPr>
        <w:spacing w:after="0"/>
        <w:ind w:left="0"/>
        <w:jc w:val="both"/>
      </w:pPr>
      <w:r>
        <w:rPr>
          <w:rFonts w:ascii="Times New Roman"/>
          <w:b w:val="false"/>
          <w:i w:val="false"/>
          <w:color w:val="000000"/>
          <w:sz w:val="28"/>
        </w:rPr>
        <w:t xml:space="preserve">
      көрсетілген бұйрықпен бекітілген (26-қосымша) Қазақстан Республикасы Ішкі істер министрлігі Қылмыстық-атқару жүйесі комитетінің Атырау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0"/>
    <w:bookmarkStart w:name="z51" w:id="41"/>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 w:id="42"/>
    <w:p>
      <w:pPr>
        <w:spacing w:after="0"/>
        <w:ind w:left="0"/>
        <w:jc w:val="both"/>
      </w:pPr>
      <w:r>
        <w:rPr>
          <w:rFonts w:ascii="Times New Roman"/>
          <w:b w:val="false"/>
          <w:i w:val="false"/>
          <w:color w:val="000000"/>
          <w:sz w:val="28"/>
        </w:rPr>
        <w:t>
      18) және 19) тармақшалар мынадай редакцияда жазылсын:</w:t>
      </w:r>
    </w:p>
    <w:bookmarkEnd w:id="42"/>
    <w:bookmarkStart w:name="z54" w:id="43"/>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43"/>
    <w:bookmarkStart w:name="z55" w:id="44"/>
    <w:p>
      <w:pPr>
        <w:spacing w:after="0"/>
        <w:ind w:left="0"/>
        <w:jc w:val="both"/>
      </w:pPr>
      <w:r>
        <w:rPr>
          <w:rFonts w:ascii="Times New Roman"/>
          <w:b w:val="false"/>
          <w:i w:val="false"/>
          <w:color w:val="000000"/>
          <w:sz w:val="28"/>
        </w:rPr>
        <w:t>
      19) сотталғандардың еңбекпен қамтылуын ұйымдастырады.";</w:t>
      </w:r>
    </w:p>
    <w:bookmarkEnd w:id="44"/>
    <w:bookmarkStart w:name="z56" w:id="4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45"/>
    <w:bookmarkStart w:name="z57" w:id="4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6"/>
    <w:bookmarkStart w:name="z58" w:id="47"/>
    <w:p>
      <w:pPr>
        <w:spacing w:after="0"/>
        <w:ind w:left="0"/>
        <w:jc w:val="both"/>
      </w:pPr>
      <w:r>
        <w:rPr>
          <w:rFonts w:ascii="Times New Roman"/>
          <w:b w:val="false"/>
          <w:i w:val="false"/>
          <w:color w:val="000000"/>
          <w:sz w:val="28"/>
        </w:rPr>
        <w:t xml:space="preserve">
      көрсетілген бұйрықпен бекітілген (27-қосымша)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7"/>
    <w:bookmarkStart w:name="z59" w:id="48"/>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61" w:id="49"/>
    <w:p>
      <w:pPr>
        <w:spacing w:after="0"/>
        <w:ind w:left="0"/>
        <w:jc w:val="both"/>
      </w:pPr>
      <w:r>
        <w:rPr>
          <w:rFonts w:ascii="Times New Roman"/>
          <w:b w:val="false"/>
          <w:i w:val="false"/>
          <w:color w:val="000000"/>
          <w:sz w:val="28"/>
        </w:rPr>
        <w:t>
      18) және 19) тармақшалар мынадай редакцияда жазылсын:</w:t>
      </w:r>
    </w:p>
    <w:bookmarkEnd w:id="49"/>
    <w:bookmarkStart w:name="z62" w:id="50"/>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50"/>
    <w:bookmarkStart w:name="z63" w:id="51"/>
    <w:p>
      <w:pPr>
        <w:spacing w:after="0"/>
        <w:ind w:left="0"/>
        <w:jc w:val="both"/>
      </w:pPr>
      <w:r>
        <w:rPr>
          <w:rFonts w:ascii="Times New Roman"/>
          <w:b w:val="false"/>
          <w:i w:val="false"/>
          <w:color w:val="000000"/>
          <w:sz w:val="28"/>
        </w:rPr>
        <w:t>
      19) сотталғандардың еңбекпен қамтылуын ұйымдастырады.";</w:t>
      </w:r>
    </w:p>
    <w:bookmarkEnd w:id="51"/>
    <w:bookmarkStart w:name="z64" w:id="5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2"/>
    <w:bookmarkStart w:name="z65" w:id="53"/>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53"/>
    <w:bookmarkStart w:name="z66" w:id="54"/>
    <w:p>
      <w:pPr>
        <w:spacing w:after="0"/>
        <w:ind w:left="0"/>
        <w:jc w:val="both"/>
      </w:pPr>
      <w:r>
        <w:rPr>
          <w:rFonts w:ascii="Times New Roman"/>
          <w:b w:val="false"/>
          <w:i w:val="false"/>
          <w:color w:val="000000"/>
          <w:sz w:val="28"/>
        </w:rPr>
        <w:t xml:space="preserve">
      көрсетілген бұйрықпен бекітілген (28-қосымша) Қазақстан Республикасы Ішкі істер министрлігі Қылмыстық-атқару жүйесі комитетінің Жамбыл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4"/>
    <w:bookmarkStart w:name="z67" w:id="5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69" w:id="56"/>
    <w:p>
      <w:pPr>
        <w:spacing w:after="0"/>
        <w:ind w:left="0"/>
        <w:jc w:val="both"/>
      </w:pPr>
      <w:r>
        <w:rPr>
          <w:rFonts w:ascii="Times New Roman"/>
          <w:b w:val="false"/>
          <w:i w:val="false"/>
          <w:color w:val="000000"/>
          <w:sz w:val="28"/>
        </w:rPr>
        <w:t>
      18) және 19) тармақшалар мынадай редакцияда жазылсын:</w:t>
      </w:r>
    </w:p>
    <w:bookmarkEnd w:id="56"/>
    <w:bookmarkStart w:name="z70" w:id="57"/>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57"/>
    <w:bookmarkStart w:name="z71" w:id="58"/>
    <w:p>
      <w:pPr>
        <w:spacing w:after="0"/>
        <w:ind w:left="0"/>
        <w:jc w:val="both"/>
      </w:pPr>
      <w:r>
        <w:rPr>
          <w:rFonts w:ascii="Times New Roman"/>
          <w:b w:val="false"/>
          <w:i w:val="false"/>
          <w:color w:val="000000"/>
          <w:sz w:val="28"/>
        </w:rPr>
        <w:t>
      19) сотталғандардың еңбекпен қамтылуын ұйымдастырады.";</w:t>
      </w:r>
    </w:p>
    <w:bookmarkEnd w:id="58"/>
    <w:bookmarkStart w:name="z72" w:id="59"/>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9"/>
    <w:bookmarkStart w:name="z73" w:id="60"/>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60"/>
    <w:bookmarkStart w:name="z74" w:id="61"/>
    <w:p>
      <w:pPr>
        <w:spacing w:after="0"/>
        <w:ind w:left="0"/>
        <w:jc w:val="both"/>
      </w:pPr>
      <w:r>
        <w:rPr>
          <w:rFonts w:ascii="Times New Roman"/>
          <w:b w:val="false"/>
          <w:i w:val="false"/>
          <w:color w:val="000000"/>
          <w:sz w:val="28"/>
        </w:rPr>
        <w:t xml:space="preserve">
      көрсетілген бұйрықпен бекітілген (29-қосымша)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77" w:id="63"/>
    <w:p>
      <w:pPr>
        <w:spacing w:after="0"/>
        <w:ind w:left="0"/>
        <w:jc w:val="both"/>
      </w:pPr>
      <w:r>
        <w:rPr>
          <w:rFonts w:ascii="Times New Roman"/>
          <w:b w:val="false"/>
          <w:i w:val="false"/>
          <w:color w:val="000000"/>
          <w:sz w:val="28"/>
        </w:rPr>
        <w:t>
      18) және 19) тармақшалар мынадай редакцияда жазылсын:</w:t>
      </w:r>
    </w:p>
    <w:bookmarkEnd w:id="63"/>
    <w:bookmarkStart w:name="z78" w:id="6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64"/>
    <w:bookmarkStart w:name="z79" w:id="65"/>
    <w:p>
      <w:pPr>
        <w:spacing w:after="0"/>
        <w:ind w:left="0"/>
        <w:jc w:val="both"/>
      </w:pPr>
      <w:r>
        <w:rPr>
          <w:rFonts w:ascii="Times New Roman"/>
          <w:b w:val="false"/>
          <w:i w:val="false"/>
          <w:color w:val="000000"/>
          <w:sz w:val="28"/>
        </w:rPr>
        <w:t>
      19) сотталғандардың еңбекпен қамтылуын ұйымдастырады.";</w:t>
      </w:r>
    </w:p>
    <w:bookmarkEnd w:id="65"/>
    <w:bookmarkStart w:name="z80" w:id="6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66"/>
    <w:bookmarkStart w:name="z81" w:id="67"/>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67"/>
    <w:bookmarkStart w:name="z82" w:id="68"/>
    <w:p>
      <w:pPr>
        <w:spacing w:after="0"/>
        <w:ind w:left="0"/>
        <w:jc w:val="both"/>
      </w:pPr>
      <w:r>
        <w:rPr>
          <w:rFonts w:ascii="Times New Roman"/>
          <w:b w:val="false"/>
          <w:i w:val="false"/>
          <w:color w:val="000000"/>
          <w:sz w:val="28"/>
        </w:rPr>
        <w:t xml:space="preserve">
      көрсетілген бұйрықпен бекітілген (30-қосымша)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8"/>
    <w:bookmarkStart w:name="z83" w:id="69"/>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85" w:id="70"/>
    <w:p>
      <w:pPr>
        <w:spacing w:after="0"/>
        <w:ind w:left="0"/>
        <w:jc w:val="both"/>
      </w:pPr>
      <w:r>
        <w:rPr>
          <w:rFonts w:ascii="Times New Roman"/>
          <w:b w:val="false"/>
          <w:i w:val="false"/>
          <w:color w:val="000000"/>
          <w:sz w:val="28"/>
        </w:rPr>
        <w:t>
      18) және 19) тармақшалар мынадай редакцияда жазылсын:</w:t>
      </w:r>
    </w:p>
    <w:bookmarkEnd w:id="70"/>
    <w:bookmarkStart w:name="z86" w:id="71"/>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71"/>
    <w:bookmarkStart w:name="z87" w:id="72"/>
    <w:p>
      <w:pPr>
        <w:spacing w:after="0"/>
        <w:ind w:left="0"/>
        <w:jc w:val="both"/>
      </w:pPr>
      <w:r>
        <w:rPr>
          <w:rFonts w:ascii="Times New Roman"/>
          <w:b w:val="false"/>
          <w:i w:val="false"/>
          <w:color w:val="000000"/>
          <w:sz w:val="28"/>
        </w:rPr>
        <w:t>
      19) сотталғандардың еңбекпен қамтылуын ұйымдастырады.";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9) тармақшасы мынадай редакцияда жазылсын:</w:t>
      </w:r>
    </w:p>
    <w:bookmarkStart w:name="z89" w:id="73"/>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73"/>
    <w:bookmarkStart w:name="z90" w:id="74"/>
    <w:p>
      <w:pPr>
        <w:spacing w:after="0"/>
        <w:ind w:left="0"/>
        <w:jc w:val="both"/>
      </w:pPr>
      <w:r>
        <w:rPr>
          <w:rFonts w:ascii="Times New Roman"/>
          <w:b w:val="false"/>
          <w:i w:val="false"/>
          <w:color w:val="000000"/>
          <w:sz w:val="28"/>
        </w:rPr>
        <w:t xml:space="preserve">
      көрсетілген бұйрықпен бекітілген (31-қосымша)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4"/>
    <w:bookmarkStart w:name="z91" w:id="7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93" w:id="76"/>
    <w:p>
      <w:pPr>
        <w:spacing w:after="0"/>
        <w:ind w:left="0"/>
        <w:jc w:val="both"/>
      </w:pPr>
      <w:r>
        <w:rPr>
          <w:rFonts w:ascii="Times New Roman"/>
          <w:b w:val="false"/>
          <w:i w:val="false"/>
          <w:color w:val="000000"/>
          <w:sz w:val="28"/>
        </w:rPr>
        <w:t>
      18) және 19) тармақшалар мынадай редакцияда жазылсын:</w:t>
      </w:r>
    </w:p>
    <w:bookmarkEnd w:id="76"/>
    <w:bookmarkStart w:name="z94" w:id="77"/>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77"/>
    <w:bookmarkStart w:name="z95" w:id="78"/>
    <w:p>
      <w:pPr>
        <w:spacing w:after="0"/>
        <w:ind w:left="0"/>
        <w:jc w:val="both"/>
      </w:pPr>
      <w:r>
        <w:rPr>
          <w:rFonts w:ascii="Times New Roman"/>
          <w:b w:val="false"/>
          <w:i w:val="false"/>
          <w:color w:val="000000"/>
          <w:sz w:val="28"/>
        </w:rPr>
        <w:t>
      19) сотталғандардың еңбекпен қамтылуын ұйымдастырады.";</w:t>
      </w:r>
    </w:p>
    <w:bookmarkEnd w:id="78"/>
    <w:bookmarkStart w:name="z96" w:id="79"/>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79"/>
    <w:bookmarkStart w:name="z97" w:id="80"/>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80"/>
    <w:bookmarkStart w:name="z98" w:id="81"/>
    <w:p>
      <w:pPr>
        <w:spacing w:after="0"/>
        <w:ind w:left="0"/>
        <w:jc w:val="both"/>
      </w:pPr>
      <w:r>
        <w:rPr>
          <w:rFonts w:ascii="Times New Roman"/>
          <w:b w:val="false"/>
          <w:i w:val="false"/>
          <w:color w:val="000000"/>
          <w:sz w:val="28"/>
        </w:rPr>
        <w:t xml:space="preserve">
      көрсетілген бұйрықпен бекітілген (32-қосымша)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1"/>
    <w:bookmarkStart w:name="z99" w:id="8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01" w:id="83"/>
    <w:p>
      <w:pPr>
        <w:spacing w:after="0"/>
        <w:ind w:left="0"/>
        <w:jc w:val="both"/>
      </w:pPr>
      <w:r>
        <w:rPr>
          <w:rFonts w:ascii="Times New Roman"/>
          <w:b w:val="false"/>
          <w:i w:val="false"/>
          <w:color w:val="000000"/>
          <w:sz w:val="28"/>
        </w:rPr>
        <w:t>
      18) және 19) тармақшалар мынадай редакцияда жазылсын:</w:t>
      </w:r>
    </w:p>
    <w:bookmarkEnd w:id="83"/>
    <w:bookmarkStart w:name="z102" w:id="8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84"/>
    <w:bookmarkStart w:name="z103" w:id="85"/>
    <w:p>
      <w:pPr>
        <w:spacing w:after="0"/>
        <w:ind w:left="0"/>
        <w:jc w:val="both"/>
      </w:pPr>
      <w:r>
        <w:rPr>
          <w:rFonts w:ascii="Times New Roman"/>
          <w:b w:val="false"/>
          <w:i w:val="false"/>
          <w:color w:val="000000"/>
          <w:sz w:val="28"/>
        </w:rPr>
        <w:t>
      19) сотталғандардың еңбекпен қамтылуын ұйымдастырады.";</w:t>
      </w:r>
    </w:p>
    <w:bookmarkEnd w:id="85"/>
    <w:bookmarkStart w:name="z104" w:id="8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86"/>
    <w:bookmarkStart w:name="z105" w:id="87"/>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87"/>
    <w:bookmarkStart w:name="z106" w:id="88"/>
    <w:p>
      <w:pPr>
        <w:spacing w:after="0"/>
        <w:ind w:left="0"/>
        <w:jc w:val="both"/>
      </w:pPr>
      <w:r>
        <w:rPr>
          <w:rFonts w:ascii="Times New Roman"/>
          <w:b w:val="false"/>
          <w:i w:val="false"/>
          <w:color w:val="000000"/>
          <w:sz w:val="28"/>
        </w:rPr>
        <w:t xml:space="preserve">
      көрсетілген бұйрықпен бекітілген (33-қосымша)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8"/>
    <w:bookmarkStart w:name="z107" w:id="89"/>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09" w:id="90"/>
    <w:p>
      <w:pPr>
        <w:spacing w:after="0"/>
        <w:ind w:left="0"/>
        <w:jc w:val="both"/>
      </w:pPr>
      <w:r>
        <w:rPr>
          <w:rFonts w:ascii="Times New Roman"/>
          <w:b w:val="false"/>
          <w:i w:val="false"/>
          <w:color w:val="000000"/>
          <w:sz w:val="28"/>
        </w:rPr>
        <w:t>
      18) және 19) тармақшалар мынадай редакцияда жазылсын:</w:t>
      </w:r>
    </w:p>
    <w:bookmarkEnd w:id="90"/>
    <w:bookmarkStart w:name="z110" w:id="91"/>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91"/>
    <w:bookmarkStart w:name="z111" w:id="92"/>
    <w:p>
      <w:pPr>
        <w:spacing w:after="0"/>
        <w:ind w:left="0"/>
        <w:jc w:val="both"/>
      </w:pPr>
      <w:r>
        <w:rPr>
          <w:rFonts w:ascii="Times New Roman"/>
          <w:b w:val="false"/>
          <w:i w:val="false"/>
          <w:color w:val="000000"/>
          <w:sz w:val="28"/>
        </w:rPr>
        <w:t>
      19) сотталғандардың еңбекпен қамтылуын ұйымдастырады.";</w:t>
      </w:r>
    </w:p>
    <w:bookmarkEnd w:id="92"/>
    <w:bookmarkStart w:name="z112" w:id="9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93"/>
    <w:bookmarkStart w:name="z113" w:id="9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94"/>
    <w:bookmarkStart w:name="z114" w:id="95"/>
    <w:p>
      <w:pPr>
        <w:spacing w:after="0"/>
        <w:ind w:left="0"/>
        <w:jc w:val="both"/>
      </w:pPr>
      <w:r>
        <w:rPr>
          <w:rFonts w:ascii="Times New Roman"/>
          <w:b w:val="false"/>
          <w:i w:val="false"/>
          <w:color w:val="000000"/>
          <w:sz w:val="28"/>
        </w:rPr>
        <w:t xml:space="preserve">
      көрсетілген бұйрықпен бекітілген (34-қосымша)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5"/>
    <w:bookmarkStart w:name="z115" w:id="96"/>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17" w:id="97"/>
    <w:p>
      <w:pPr>
        <w:spacing w:after="0"/>
        <w:ind w:left="0"/>
        <w:jc w:val="both"/>
      </w:pPr>
      <w:r>
        <w:rPr>
          <w:rFonts w:ascii="Times New Roman"/>
          <w:b w:val="false"/>
          <w:i w:val="false"/>
          <w:color w:val="000000"/>
          <w:sz w:val="28"/>
        </w:rPr>
        <w:t>
      18) және 19) тармақшалар мынадай редакцияда жазылсын:</w:t>
      </w:r>
    </w:p>
    <w:bookmarkEnd w:id="97"/>
    <w:bookmarkStart w:name="z118" w:id="9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98"/>
    <w:bookmarkStart w:name="z119" w:id="99"/>
    <w:p>
      <w:pPr>
        <w:spacing w:after="0"/>
        <w:ind w:left="0"/>
        <w:jc w:val="both"/>
      </w:pPr>
      <w:r>
        <w:rPr>
          <w:rFonts w:ascii="Times New Roman"/>
          <w:b w:val="false"/>
          <w:i w:val="false"/>
          <w:color w:val="000000"/>
          <w:sz w:val="28"/>
        </w:rPr>
        <w:t>
      19) сотталғандардың еңбекпен қамтылуын ұйымдастырады.";</w:t>
      </w:r>
    </w:p>
    <w:bookmarkEnd w:id="99"/>
    <w:bookmarkStart w:name="z120" w:id="10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00"/>
    <w:bookmarkStart w:name="z121" w:id="10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01"/>
    <w:bookmarkStart w:name="z122" w:id="102"/>
    <w:p>
      <w:pPr>
        <w:spacing w:after="0"/>
        <w:ind w:left="0"/>
        <w:jc w:val="both"/>
      </w:pPr>
      <w:r>
        <w:rPr>
          <w:rFonts w:ascii="Times New Roman"/>
          <w:b w:val="false"/>
          <w:i w:val="false"/>
          <w:color w:val="000000"/>
          <w:sz w:val="28"/>
        </w:rPr>
        <w:t xml:space="preserve">
      көрсетілген бұйрықпен бекітілген (35-қосымша)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2"/>
    <w:bookmarkStart w:name="z123" w:id="10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25" w:id="104"/>
    <w:p>
      <w:pPr>
        <w:spacing w:after="0"/>
        <w:ind w:left="0"/>
        <w:jc w:val="both"/>
      </w:pPr>
      <w:r>
        <w:rPr>
          <w:rFonts w:ascii="Times New Roman"/>
          <w:b w:val="false"/>
          <w:i w:val="false"/>
          <w:color w:val="000000"/>
          <w:sz w:val="28"/>
        </w:rPr>
        <w:t>
      18) және 19) тармақшалар мынадай редакцияда жазылсын:</w:t>
      </w:r>
    </w:p>
    <w:bookmarkEnd w:id="104"/>
    <w:bookmarkStart w:name="z126" w:id="10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05"/>
    <w:bookmarkStart w:name="z127" w:id="106"/>
    <w:p>
      <w:pPr>
        <w:spacing w:after="0"/>
        <w:ind w:left="0"/>
        <w:jc w:val="both"/>
      </w:pPr>
      <w:r>
        <w:rPr>
          <w:rFonts w:ascii="Times New Roman"/>
          <w:b w:val="false"/>
          <w:i w:val="false"/>
          <w:color w:val="000000"/>
          <w:sz w:val="28"/>
        </w:rPr>
        <w:t>
      19) сотталғандардың еңбекпен қамтылуын ұйымдастырады.";</w:t>
      </w:r>
    </w:p>
    <w:bookmarkEnd w:id="106"/>
    <w:bookmarkStart w:name="z128" w:id="10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07"/>
    <w:bookmarkStart w:name="z129" w:id="10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08"/>
    <w:bookmarkStart w:name="z130" w:id="109"/>
    <w:p>
      <w:pPr>
        <w:spacing w:after="0"/>
        <w:ind w:left="0"/>
        <w:jc w:val="both"/>
      </w:pPr>
      <w:r>
        <w:rPr>
          <w:rFonts w:ascii="Times New Roman"/>
          <w:b w:val="false"/>
          <w:i w:val="false"/>
          <w:color w:val="000000"/>
          <w:sz w:val="28"/>
        </w:rPr>
        <w:t xml:space="preserve">
      көрсетілген бұйрықпен бекітілген (36-қосымша)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9"/>
    <w:bookmarkStart w:name="z131" w:id="110"/>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33" w:id="111"/>
    <w:p>
      <w:pPr>
        <w:spacing w:after="0"/>
        <w:ind w:left="0"/>
        <w:jc w:val="both"/>
      </w:pPr>
      <w:r>
        <w:rPr>
          <w:rFonts w:ascii="Times New Roman"/>
          <w:b w:val="false"/>
          <w:i w:val="false"/>
          <w:color w:val="000000"/>
          <w:sz w:val="28"/>
        </w:rPr>
        <w:t>
      18) және 19) тармақшалар мынадай редакцияда жазылсын:</w:t>
      </w:r>
    </w:p>
    <w:bookmarkEnd w:id="111"/>
    <w:bookmarkStart w:name="z134" w:id="112"/>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12"/>
    <w:bookmarkStart w:name="z135" w:id="113"/>
    <w:p>
      <w:pPr>
        <w:spacing w:after="0"/>
        <w:ind w:left="0"/>
        <w:jc w:val="both"/>
      </w:pPr>
      <w:r>
        <w:rPr>
          <w:rFonts w:ascii="Times New Roman"/>
          <w:b w:val="false"/>
          <w:i w:val="false"/>
          <w:color w:val="000000"/>
          <w:sz w:val="28"/>
        </w:rPr>
        <w:t>
      19) сотталғандардың еңбекпен қамтылуын ұйымдастырады.";</w:t>
      </w:r>
    </w:p>
    <w:bookmarkEnd w:id="113"/>
    <w:bookmarkStart w:name="z136" w:id="11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14"/>
    <w:bookmarkStart w:name="z137" w:id="11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15"/>
    <w:bookmarkStart w:name="z138" w:id="116"/>
    <w:p>
      <w:pPr>
        <w:spacing w:after="0"/>
        <w:ind w:left="0"/>
        <w:jc w:val="both"/>
      </w:pPr>
      <w:r>
        <w:rPr>
          <w:rFonts w:ascii="Times New Roman"/>
          <w:b w:val="false"/>
          <w:i w:val="false"/>
          <w:color w:val="000000"/>
          <w:sz w:val="28"/>
        </w:rPr>
        <w:t xml:space="preserve">
      көрсетілген бұйрықпен бекітілген (53-қосымша) Қазақстан Республикасы Ішкі істер министрлігінің Қылмыстық-атқару жүйесі комитетінің Алматы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40" w:id="117"/>
    <w:p>
      <w:pPr>
        <w:spacing w:after="0"/>
        <w:ind w:left="0"/>
        <w:jc w:val="both"/>
      </w:pPr>
      <w:r>
        <w:rPr>
          <w:rFonts w:ascii="Times New Roman"/>
          <w:b w:val="false"/>
          <w:i w:val="false"/>
          <w:color w:val="000000"/>
          <w:sz w:val="28"/>
        </w:rPr>
        <w:t xml:space="preserve">
      "Қазақстан Республикасы Ішкі істер министрлігінің Қылмыстық-атқару жүйесі комитетінің Алматы қаласы, Алматы және Жетісу облыстары бойынша Қылмыстық-атқару жүйесі департаменті туралы ереже"; </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2" w:id="118"/>
    <w:p>
      <w:pPr>
        <w:spacing w:after="0"/>
        <w:ind w:left="0"/>
        <w:jc w:val="both"/>
      </w:pPr>
      <w:r>
        <w:rPr>
          <w:rFonts w:ascii="Times New Roman"/>
          <w:b w:val="false"/>
          <w:i w:val="false"/>
          <w:color w:val="000000"/>
          <w:sz w:val="28"/>
        </w:rPr>
        <w:t>
      "1. Алматы қаласы, Алматы және Жетісу облыстары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Алматы қаласы, Алматы және Жетісу облыстары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4" w:id="119"/>
    <w:p>
      <w:pPr>
        <w:spacing w:after="0"/>
        <w:ind w:left="0"/>
        <w:jc w:val="both"/>
      </w:pPr>
      <w:r>
        <w:rPr>
          <w:rFonts w:ascii="Times New Roman"/>
          <w:b w:val="false"/>
          <w:i w:val="false"/>
          <w:color w:val="000000"/>
          <w:sz w:val="28"/>
        </w:rPr>
        <w:t>
      "9.Департаменттің толық атауы – "Қазақстан Республикасы Ішкі істер министрлігі Қылмыстық-атқару жүйесі комитетінің Алматы қаласы, Алматы және Жетісу облыстары бойынша Қылмыстық-атқару жүйесі департаменті" республикалық мемлекеттік мекемесі."</w:t>
      </w:r>
    </w:p>
    <w:bookmarkEnd w:id="119"/>
    <w:bookmarkStart w:name="z145" w:id="120"/>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47" w:id="121"/>
    <w:p>
      <w:pPr>
        <w:spacing w:after="0"/>
        <w:ind w:left="0"/>
        <w:jc w:val="both"/>
      </w:pPr>
      <w:r>
        <w:rPr>
          <w:rFonts w:ascii="Times New Roman"/>
          <w:b w:val="false"/>
          <w:i w:val="false"/>
          <w:color w:val="000000"/>
          <w:sz w:val="28"/>
        </w:rPr>
        <w:t>
      18) және 19) тармақшалар мынадай редакцияда жазылсын:</w:t>
      </w:r>
    </w:p>
    <w:bookmarkEnd w:id="121"/>
    <w:bookmarkStart w:name="z148" w:id="122"/>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22"/>
    <w:bookmarkStart w:name="z149" w:id="123"/>
    <w:p>
      <w:pPr>
        <w:spacing w:after="0"/>
        <w:ind w:left="0"/>
        <w:jc w:val="both"/>
      </w:pPr>
      <w:r>
        <w:rPr>
          <w:rFonts w:ascii="Times New Roman"/>
          <w:b w:val="false"/>
          <w:i w:val="false"/>
          <w:color w:val="000000"/>
          <w:sz w:val="28"/>
        </w:rPr>
        <w:t>
      19) сотталғандардың еңбекпен қамтылуын ұйымдастырады.";</w:t>
      </w:r>
    </w:p>
    <w:bookmarkEnd w:id="123"/>
    <w:bookmarkStart w:name="z150" w:id="12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24"/>
    <w:bookmarkStart w:name="z151" w:id="12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25"/>
    <w:bookmarkStart w:name="z152" w:id="126"/>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(Ж.Б. Ешмағамбетов) Қазақстан Республикасының заңнамасында белгіленген тәртіппен:</w:t>
      </w:r>
    </w:p>
    <w:bookmarkEnd w:id="126"/>
    <w:bookmarkStart w:name="z153" w:id="127"/>
    <w:p>
      <w:pPr>
        <w:spacing w:after="0"/>
        <w:ind w:left="0"/>
        <w:jc w:val="both"/>
      </w:pPr>
      <w:r>
        <w:rPr>
          <w:rFonts w:ascii="Times New Roman"/>
          <w:b w:val="false"/>
          <w:i w:val="false"/>
          <w:color w:val="000000"/>
          <w:sz w:val="28"/>
        </w:rPr>
        <w:t>
      1) осы бұйрыққа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27"/>
    <w:bookmarkStart w:name="z154" w:id="128"/>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 қамтамасыз етсін.</w:t>
      </w:r>
    </w:p>
    <w:bookmarkEnd w:id="128"/>
    <w:bookmarkStart w:name="z155" w:id="129"/>
    <w:p>
      <w:pPr>
        <w:spacing w:after="0"/>
        <w:ind w:left="0"/>
        <w:jc w:val="both"/>
      </w:pPr>
      <w:r>
        <w:rPr>
          <w:rFonts w:ascii="Times New Roman"/>
          <w:b w:val="false"/>
          <w:i w:val="false"/>
          <w:color w:val="000000"/>
          <w:sz w:val="28"/>
        </w:rPr>
        <w:t>
      3. Қазақстан Республикасы Қылмыстық-атқару жүйесі комитетінің төрағасы, қылмыстық-атқару жүйесінің аумақтық департаменттерінің бастықтары Қазақстан Республикасының заңнамасында белгіленген тәртіпте тіркеуші органдарда құрылтай құжаттарындағы өзгерістерді тіркеуді қамтамасыз етсін.</w:t>
      </w:r>
    </w:p>
    <w:bookmarkEnd w:id="129"/>
    <w:bookmarkStart w:name="z156" w:id="130"/>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30"/>
    <w:bookmarkStart w:name="z157" w:id="131"/>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w:t>
            </w:r>
          </w:p>
          <w:p>
            <w:pPr>
              <w:spacing w:after="0"/>
              <w:ind w:left="0"/>
              <w:jc w:val="left"/>
            </w:pP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2-қосымша</w:t>
            </w:r>
          </w:p>
        </w:tc>
      </w:tr>
    </w:tbl>
    <w:bookmarkStart w:name="z161" w:id="132"/>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комитетi туралы ереже</w:t>
      </w:r>
    </w:p>
    <w:bookmarkEnd w:id="132"/>
    <w:bookmarkStart w:name="z162" w:id="133"/>
    <w:p>
      <w:pPr>
        <w:spacing w:after="0"/>
        <w:ind w:left="0"/>
        <w:jc w:val="left"/>
      </w:pPr>
      <w:r>
        <w:rPr>
          <w:rFonts w:ascii="Times New Roman"/>
          <w:b/>
          <w:i w:val="false"/>
          <w:color w:val="000000"/>
        </w:rPr>
        <w:t xml:space="preserve"> 1. Жалпы ережелер</w:t>
      </w:r>
    </w:p>
    <w:bookmarkEnd w:id="133"/>
    <w:bookmarkStart w:name="z163" w:id="134"/>
    <w:p>
      <w:pPr>
        <w:spacing w:after="0"/>
        <w:ind w:left="0"/>
        <w:jc w:val="both"/>
      </w:pPr>
      <w:r>
        <w:rPr>
          <w:rFonts w:ascii="Times New Roman"/>
          <w:b w:val="false"/>
          <w:i w:val="false"/>
          <w:color w:val="000000"/>
          <w:sz w:val="28"/>
        </w:rPr>
        <w:t>
      1. Қылмыстық-атқару жүйесi комитетi (бұдан әрi – Комитет) жазаларды және өзге де қылмыстық-құқықтық ықпал ету шараларын орындау саласында басшылықты жүзеге асыратын Қазақстан Республикасы Ішкі істер министрлігінің ведомствосы болып табылады.</w:t>
      </w:r>
    </w:p>
    <w:bookmarkEnd w:id="134"/>
    <w:bookmarkStart w:name="z164" w:id="135"/>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Үкiметiнiң актілеріне, өзге де нормативтік құқықтық актілерге, сондай-ақ осы Ережеге сәйкес жүзеге асырады.</w:t>
      </w:r>
    </w:p>
    <w:bookmarkEnd w:id="135"/>
    <w:bookmarkStart w:name="z165" w:id="136"/>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6"/>
    <w:bookmarkStart w:name="z166" w:id="137"/>
    <w:p>
      <w:pPr>
        <w:spacing w:after="0"/>
        <w:ind w:left="0"/>
        <w:jc w:val="both"/>
      </w:pPr>
      <w:r>
        <w:rPr>
          <w:rFonts w:ascii="Times New Roman"/>
          <w:b w:val="false"/>
          <w:i w:val="false"/>
          <w:color w:val="000000"/>
          <w:sz w:val="28"/>
        </w:rPr>
        <w:t>
      4. Комитет азаматтық-құқықтық қатынастарға өз атынан түседi.</w:t>
      </w:r>
    </w:p>
    <w:bookmarkEnd w:id="137"/>
    <w:bookmarkStart w:name="z167" w:id="138"/>
    <w:p>
      <w:pPr>
        <w:spacing w:after="0"/>
        <w:ind w:left="0"/>
        <w:jc w:val="both"/>
      </w:pPr>
      <w:r>
        <w:rPr>
          <w:rFonts w:ascii="Times New Roman"/>
          <w:b w:val="false"/>
          <w:i w:val="false"/>
          <w:color w:val="000000"/>
          <w:sz w:val="28"/>
        </w:rPr>
        <w:t>
      5. Комитетке егер заңнамаға сәйкес уәкілеттік берілген болса, мемлекеттің атынан азаматтық-құқықтық қатынастардың тарапы болуға құқығы бар.</w:t>
      </w:r>
    </w:p>
    <w:bookmarkEnd w:id="138"/>
    <w:bookmarkStart w:name="z168" w:id="13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тәртіпте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39"/>
    <w:bookmarkStart w:name="z169" w:id="140"/>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40"/>
    <w:bookmarkStart w:name="z170" w:id="141"/>
    <w:p>
      <w:pPr>
        <w:spacing w:after="0"/>
        <w:ind w:left="0"/>
        <w:jc w:val="both"/>
      </w:pPr>
      <w:r>
        <w:rPr>
          <w:rFonts w:ascii="Times New Roman"/>
          <w:b w:val="false"/>
          <w:i w:val="false"/>
          <w:color w:val="000000"/>
          <w:sz w:val="28"/>
        </w:rPr>
        <w:t>
      8. Комитеттің орналасқан жері: индексі 010000, Қазақстан Республикасы, Астана қаласы, Алматы ауданы, Бейімбет Майлин көшесі, 2-үй.</w:t>
      </w:r>
    </w:p>
    <w:bookmarkEnd w:id="141"/>
    <w:bookmarkStart w:name="z171" w:id="142"/>
    <w:p>
      <w:pPr>
        <w:spacing w:after="0"/>
        <w:ind w:left="0"/>
        <w:jc w:val="both"/>
      </w:pPr>
      <w:r>
        <w:rPr>
          <w:rFonts w:ascii="Times New Roman"/>
          <w:b w:val="false"/>
          <w:i w:val="false"/>
          <w:color w:val="000000"/>
          <w:sz w:val="28"/>
        </w:rPr>
        <w:t>
      9. Комитеттің толық атауы: "Қазақстан Республикасы Ішкі істер министрлігінің Қылмыстық-атқару жүйесі комитеті" республикалық мемлекеттік мекемесі.</w:t>
      </w:r>
    </w:p>
    <w:bookmarkEnd w:id="142"/>
    <w:bookmarkStart w:name="z172" w:id="14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3"/>
    <w:bookmarkStart w:name="z173" w:id="144"/>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44"/>
    <w:bookmarkStart w:name="z174" w:id="145"/>
    <w:p>
      <w:pPr>
        <w:spacing w:after="0"/>
        <w:ind w:left="0"/>
        <w:jc w:val="both"/>
      </w:pPr>
      <w:r>
        <w:rPr>
          <w:rFonts w:ascii="Times New Roman"/>
          <w:b w:val="false"/>
          <w:i w:val="false"/>
          <w:color w:val="000000"/>
          <w:sz w:val="28"/>
        </w:rPr>
        <w:t>
      12. Комитетке кәсіпкерлiк субъектiлерімен Комитеттің функциялары болып табылатын мiндеттердi орындау тұрғысында шарттық қатынастарға түсуге тыйым салынады.</w:t>
      </w:r>
    </w:p>
    <w:bookmarkEnd w:id="145"/>
    <w:bookmarkStart w:name="z175" w:id="146"/>
    <w:p>
      <w:pPr>
        <w:spacing w:after="0"/>
        <w:ind w:left="0"/>
        <w:jc w:val="both"/>
      </w:pPr>
      <w:r>
        <w:rPr>
          <w:rFonts w:ascii="Times New Roman"/>
          <w:b w:val="false"/>
          <w:i w:val="false"/>
          <w:color w:val="000000"/>
          <w:sz w:val="28"/>
        </w:rPr>
        <w:t>
      13.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6"/>
    <w:bookmarkStart w:name="z176" w:id="147"/>
    <w:p>
      <w:pPr>
        <w:spacing w:after="0"/>
        <w:ind w:left="0"/>
        <w:jc w:val="left"/>
      </w:pPr>
      <w:r>
        <w:rPr>
          <w:rFonts w:ascii="Times New Roman"/>
          <w:b/>
          <w:i w:val="false"/>
          <w:color w:val="000000"/>
        </w:rPr>
        <w:t xml:space="preserve"> 2. Комитеттің негізгі міндеттері, функциялары, құқықтары мен міндеттемелері</w:t>
      </w:r>
    </w:p>
    <w:bookmarkEnd w:id="147"/>
    <w:bookmarkStart w:name="z177" w:id="148"/>
    <w:p>
      <w:pPr>
        <w:spacing w:after="0"/>
        <w:ind w:left="0"/>
        <w:jc w:val="both"/>
      </w:pPr>
      <w:r>
        <w:rPr>
          <w:rFonts w:ascii="Times New Roman"/>
          <w:b w:val="false"/>
          <w:i w:val="false"/>
          <w:color w:val="000000"/>
          <w:sz w:val="28"/>
        </w:rPr>
        <w:t>
      13. Міндеттері:</w:t>
      </w:r>
    </w:p>
    <w:bookmarkEnd w:id="148"/>
    <w:bookmarkStart w:name="z178" w:id="149"/>
    <w:p>
      <w:pPr>
        <w:spacing w:after="0"/>
        <w:ind w:left="0"/>
        <w:jc w:val="both"/>
      </w:pPr>
      <w:r>
        <w:rPr>
          <w:rFonts w:ascii="Times New Roman"/>
          <w:b w:val="false"/>
          <w:i w:val="false"/>
          <w:color w:val="000000"/>
          <w:sz w:val="28"/>
        </w:rPr>
        <w:t>
      1) жазаларды өтеу және өзге де қылмыстық-құқықтық ықпал ету шараларын орындау тәртібі мен шарттарын реттеу;</w:t>
      </w:r>
    </w:p>
    <w:bookmarkEnd w:id="149"/>
    <w:bookmarkStart w:name="z179" w:id="150"/>
    <w:p>
      <w:pPr>
        <w:spacing w:after="0"/>
        <w:ind w:left="0"/>
        <w:jc w:val="both"/>
      </w:pPr>
      <w:r>
        <w:rPr>
          <w:rFonts w:ascii="Times New Roman"/>
          <w:b w:val="false"/>
          <w:i w:val="false"/>
          <w:color w:val="000000"/>
          <w:sz w:val="28"/>
        </w:rPr>
        <w:t>
      2) сотталғандардың құқықтары мен бостандықтарын қорғау, күдіктілердің, айыпталушылардың, сондай-ақ Қазақстан Республикасы ішкі істер органдарының қылмыстық-атқару жүйесіндегі азаматтардың құқықтары мен заңды мүдделерін қамтамасыз ету;</w:t>
      </w:r>
    </w:p>
    <w:bookmarkEnd w:id="150"/>
    <w:bookmarkStart w:name="z180" w:id="151"/>
    <w:p>
      <w:pPr>
        <w:spacing w:after="0"/>
        <w:ind w:left="0"/>
        <w:jc w:val="both"/>
      </w:pPr>
      <w:r>
        <w:rPr>
          <w:rFonts w:ascii="Times New Roman"/>
          <w:b w:val="false"/>
          <w:i w:val="false"/>
          <w:color w:val="000000"/>
          <w:sz w:val="28"/>
        </w:rPr>
        <w:t xml:space="preserve">
      3) Алынып тасталды – ҚР Ішкі істер министрінің 25.11.2019 № 1010 </w:t>
      </w:r>
      <w:r>
        <w:rPr>
          <w:rFonts w:ascii="Times New Roman"/>
          <w:b w:val="false"/>
          <w:i w:val="false"/>
          <w:color w:val="000000"/>
          <w:sz w:val="28"/>
        </w:rPr>
        <w:t>бұйрығымен</w:t>
      </w:r>
      <w:r>
        <w:rPr>
          <w:rFonts w:ascii="Times New Roman"/>
          <w:b w:val="false"/>
          <w:i w:val="false"/>
          <w:color w:val="000000"/>
          <w:sz w:val="28"/>
        </w:rPr>
        <w:t>.</w:t>
      </w:r>
    </w:p>
    <w:bookmarkEnd w:id="151"/>
    <w:bookmarkStart w:name="z181" w:id="152"/>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орындау.</w:t>
      </w:r>
    </w:p>
    <w:bookmarkEnd w:id="152"/>
    <w:bookmarkStart w:name="z182" w:id="153"/>
    <w:p>
      <w:pPr>
        <w:spacing w:after="0"/>
        <w:ind w:left="0"/>
        <w:jc w:val="both"/>
      </w:pPr>
      <w:r>
        <w:rPr>
          <w:rFonts w:ascii="Times New Roman"/>
          <w:b w:val="false"/>
          <w:i w:val="false"/>
          <w:color w:val="000000"/>
          <w:sz w:val="28"/>
        </w:rPr>
        <w:t>
      14. Функциялары:</w:t>
      </w:r>
    </w:p>
    <w:bookmarkEnd w:id="153"/>
    <w:bookmarkStart w:name="z183" w:id="154"/>
    <w:p>
      <w:pPr>
        <w:spacing w:after="0"/>
        <w:ind w:left="0"/>
        <w:jc w:val="both"/>
      </w:pPr>
      <w:r>
        <w:rPr>
          <w:rFonts w:ascii="Times New Roman"/>
          <w:b w:val="false"/>
          <w:i w:val="false"/>
          <w:color w:val="000000"/>
          <w:sz w:val="28"/>
        </w:rPr>
        <w:t>
      1) соттардың үкімдеріне, қаулыларына және ұйғарымдарына сәйкес сотталғандарды қылмыстық-атқару жүйесінің мекемелеріне орналастыруды ұйымдастырады;</w:t>
      </w:r>
    </w:p>
    <w:bookmarkEnd w:id="154"/>
    <w:bookmarkStart w:name="z184" w:id="155"/>
    <w:p>
      <w:pPr>
        <w:spacing w:after="0"/>
        <w:ind w:left="0"/>
        <w:jc w:val="both"/>
      </w:pPr>
      <w:r>
        <w:rPr>
          <w:rFonts w:ascii="Times New Roman"/>
          <w:b w:val="false"/>
          <w:i w:val="false"/>
          <w:color w:val="000000"/>
          <w:sz w:val="28"/>
        </w:rPr>
        <w:t>
      2) күзеті Қазақстан Республикасы Ішкі істер министрлігінің нормативтік құқықтық актілеріне сәйкес жүзеге асырылатын объектілердің қауіпсіздігін қамтамасыз етеді;</w:t>
      </w:r>
    </w:p>
    <w:bookmarkEnd w:id="155"/>
    <w:bookmarkStart w:name="z185" w:id="156"/>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156"/>
    <w:bookmarkStart w:name="z186" w:id="157"/>
    <w:p>
      <w:pPr>
        <w:spacing w:after="0"/>
        <w:ind w:left="0"/>
        <w:jc w:val="both"/>
      </w:pPr>
      <w:r>
        <w:rPr>
          <w:rFonts w:ascii="Times New Roman"/>
          <w:b w:val="false"/>
          <w:i w:val="false"/>
          <w:color w:val="000000"/>
          <w:sz w:val="28"/>
        </w:rPr>
        <w:t>
      4) жазаны орындайтын органдар мен мекемелердің қызметіне ведомстволық бақылауды жүзеге асырады;</w:t>
      </w:r>
    </w:p>
    <w:bookmarkEnd w:id="157"/>
    <w:bookmarkStart w:name="z187" w:id="158"/>
    <w:p>
      <w:pPr>
        <w:spacing w:after="0"/>
        <w:ind w:left="0"/>
        <w:jc w:val="both"/>
      </w:pPr>
      <w:r>
        <w:rPr>
          <w:rFonts w:ascii="Times New Roman"/>
          <w:b w:val="false"/>
          <w:i w:val="false"/>
          <w:color w:val="000000"/>
          <w:sz w:val="28"/>
        </w:rPr>
        <w:t>
      5) сотталғандардың жалпы және кәсіптік білім алуын ұйымдастырады;</w:t>
      </w:r>
    </w:p>
    <w:bookmarkEnd w:id="158"/>
    <w:bookmarkStart w:name="z188" w:id="159"/>
    <w:p>
      <w:pPr>
        <w:spacing w:after="0"/>
        <w:ind w:left="0"/>
        <w:jc w:val="both"/>
      </w:pPr>
      <w:r>
        <w:rPr>
          <w:rFonts w:ascii="Times New Roman"/>
          <w:b w:val="false"/>
          <w:i w:val="false"/>
          <w:color w:val="000000"/>
          <w:sz w:val="28"/>
        </w:rPr>
        <w:t>
      6) сотталғандардың еңбекпен қамтылуын ұйымдастырады;</w:t>
      </w:r>
    </w:p>
    <w:bookmarkEnd w:id="159"/>
    <w:bookmarkStart w:name="z189" w:id="160"/>
    <w:p>
      <w:pPr>
        <w:spacing w:after="0"/>
        <w:ind w:left="0"/>
        <w:jc w:val="both"/>
      </w:pPr>
      <w:r>
        <w:rPr>
          <w:rFonts w:ascii="Times New Roman"/>
          <w:b w:val="false"/>
          <w:i w:val="false"/>
          <w:color w:val="000000"/>
          <w:sz w:val="28"/>
        </w:rPr>
        <w:t>
      7)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60"/>
    <w:bookmarkStart w:name="z190" w:id="161"/>
    <w:p>
      <w:pPr>
        <w:spacing w:after="0"/>
        <w:ind w:left="0"/>
        <w:jc w:val="both"/>
      </w:pPr>
      <w:r>
        <w:rPr>
          <w:rFonts w:ascii="Times New Roman"/>
          <w:b w:val="false"/>
          <w:i w:val="false"/>
          <w:color w:val="000000"/>
          <w:sz w:val="28"/>
        </w:rPr>
        <w:t>
      8) жедел-іздестіру қызметін жүзеге асырады;</w:t>
      </w:r>
    </w:p>
    <w:bookmarkEnd w:id="161"/>
    <w:bookmarkStart w:name="z191" w:id="162"/>
    <w:p>
      <w:pPr>
        <w:spacing w:after="0"/>
        <w:ind w:left="0"/>
        <w:jc w:val="both"/>
      </w:pPr>
      <w:r>
        <w:rPr>
          <w:rFonts w:ascii="Times New Roman"/>
          <w:b w:val="false"/>
          <w:i w:val="false"/>
          <w:color w:val="000000"/>
          <w:sz w:val="28"/>
        </w:rPr>
        <w:t>
      9) қылмыстардың анықталуын, жолын кесуді, алдын-алуды және ашылуын ұйымдастырады және жүзеге асырады;</w:t>
      </w:r>
    </w:p>
    <w:bookmarkEnd w:id="162"/>
    <w:bookmarkStart w:name="z192" w:id="163"/>
    <w:p>
      <w:pPr>
        <w:spacing w:after="0"/>
        <w:ind w:left="0"/>
        <w:jc w:val="both"/>
      </w:pPr>
      <w:r>
        <w:rPr>
          <w:rFonts w:ascii="Times New Roman"/>
          <w:b w:val="false"/>
          <w:i w:val="false"/>
          <w:color w:val="000000"/>
          <w:sz w:val="28"/>
        </w:rPr>
        <w:t>
      10) сотталғандарға қатысты сот үкімдерін, қаулыларын және ұйғарымдарын орындайды;</w:t>
      </w:r>
    </w:p>
    <w:bookmarkEnd w:id="163"/>
    <w:bookmarkStart w:name="z193" w:id="164"/>
    <w:p>
      <w:pPr>
        <w:spacing w:after="0"/>
        <w:ind w:left="0"/>
        <w:jc w:val="both"/>
      </w:pPr>
      <w:r>
        <w:rPr>
          <w:rFonts w:ascii="Times New Roman"/>
          <w:b w:val="false"/>
          <w:i w:val="false"/>
          <w:color w:val="000000"/>
          <w:sz w:val="28"/>
        </w:rPr>
        <w:t>
      11) Қазақстан Республикасы азаматтарының, қылмыстық-атқару жүйесі органдарында және мекемелерінде шетелдіктер мен азаматтығы жоқ адамдардың құқықтары мен заңды мүдделерінің бұзылуы туралы өтініштерді қарайды, оларды есепке алуды және тіркеуді жүзеге асырады;</w:t>
      </w:r>
    </w:p>
    <w:bookmarkEnd w:id="164"/>
    <w:bookmarkStart w:name="z194" w:id="165"/>
    <w:p>
      <w:pPr>
        <w:spacing w:after="0"/>
        <w:ind w:left="0"/>
        <w:jc w:val="both"/>
      </w:pPr>
      <w:r>
        <w:rPr>
          <w:rFonts w:ascii="Times New Roman"/>
          <w:b w:val="false"/>
          <w:i w:val="false"/>
          <w:color w:val="000000"/>
          <w:sz w:val="28"/>
        </w:rPr>
        <w:t>
      12) Комитеттің жұмыс бағыты бойынша ақпараттық және ақпараттық-талдау жүйесін құрады, пайдаланады және жетілдіреді;</w:t>
      </w:r>
    </w:p>
    <w:bookmarkEnd w:id="165"/>
    <w:bookmarkStart w:name="z195" w:id="166"/>
    <w:p>
      <w:pPr>
        <w:spacing w:after="0"/>
        <w:ind w:left="0"/>
        <w:jc w:val="both"/>
      </w:pPr>
      <w:r>
        <w:rPr>
          <w:rFonts w:ascii="Times New Roman"/>
          <w:b w:val="false"/>
          <w:i w:val="false"/>
          <w:color w:val="000000"/>
          <w:sz w:val="28"/>
        </w:rPr>
        <w:t>
      13) мемлекеттік құпияларды қорғауды, қылмыстық-атқару жүйесіндегі құпиялылық режимінің сақталуын бақылауды қамтамасыз етеді;</w:t>
      </w:r>
    </w:p>
    <w:bookmarkEnd w:id="166"/>
    <w:bookmarkStart w:name="z196" w:id="167"/>
    <w:p>
      <w:pPr>
        <w:spacing w:after="0"/>
        <w:ind w:left="0"/>
        <w:jc w:val="both"/>
      </w:pPr>
      <w:r>
        <w:rPr>
          <w:rFonts w:ascii="Times New Roman"/>
          <w:b w:val="false"/>
          <w:i w:val="false"/>
          <w:color w:val="000000"/>
          <w:sz w:val="28"/>
        </w:rPr>
        <w:t>
      14) аумақтық бөліністердің үлгі ережелерін және қызметкерлері мен жұмыскерлерінің үлгілік лауазымдық нұсқаулықтарын әзірлейді. Аумақтық бөліністердегі тиісті ережелердің және лауазымдық нұсқаулықтардың әзірленуін және бекітілуін, сондай-ақ оларды қызметкерлер мен жұмыскерлердің зерделеуін бақылауды жүзеге асырады;</w:t>
      </w:r>
    </w:p>
    <w:bookmarkEnd w:id="167"/>
    <w:bookmarkStart w:name="z197" w:id="168"/>
    <w:p>
      <w:pPr>
        <w:spacing w:after="0"/>
        <w:ind w:left="0"/>
        <w:jc w:val="both"/>
      </w:pPr>
      <w:r>
        <w:rPr>
          <w:rFonts w:ascii="Times New Roman"/>
          <w:b w:val="false"/>
          <w:i w:val="false"/>
          <w:color w:val="000000"/>
          <w:sz w:val="28"/>
        </w:rPr>
        <w:t>
      15) мемлекеттік сатып алу туралы заңнама шеңберінде тартылған еңбекті нормалау жөніндегі мамандармен өзара іс-қимыл жасасады, басқарудың барлық деңгейінде сеніп тапсырылған бөліністердің қызметкерлері мен жұмыскерлерінің ғылыми-негізделген жүктеме нормативтерін әзірлеу үшін талап етілетін материалдар мен мәліметтерді дайындауды және оларды ұсынуды қамтамасыз етеді, әзірленген жүктеме нормативтерінің сапасына, сондай-ақ олардың негізділігіне және практикада қолдану мүмкіндігіне жауап береді;</w:t>
      </w:r>
    </w:p>
    <w:bookmarkEnd w:id="168"/>
    <w:bookmarkStart w:name="z198" w:id="169"/>
    <w:p>
      <w:pPr>
        <w:spacing w:after="0"/>
        <w:ind w:left="0"/>
        <w:jc w:val="both"/>
      </w:pPr>
      <w:r>
        <w:rPr>
          <w:rFonts w:ascii="Times New Roman"/>
          <w:b w:val="false"/>
          <w:i w:val="false"/>
          <w:color w:val="000000"/>
          <w:sz w:val="28"/>
        </w:rPr>
        <w:t>
      16) ғылыми-негізделген нормативтерге сәйкес басқарудың барлық деңгейінде сеніп тапсырылған бөліністердің қызметкерлері мен жұмыскерлерінің нақты жүктемесіне талдау жүргізеді, оның негізінде олардың нормативтік штаттық санын анықтайды және оны қайта бөлу бойынша ұсыныстар әзірлейді.</w:t>
      </w:r>
    </w:p>
    <w:bookmarkEnd w:id="169"/>
    <w:bookmarkStart w:name="z199" w:id="170"/>
    <w:p>
      <w:pPr>
        <w:spacing w:after="0"/>
        <w:ind w:left="0"/>
        <w:jc w:val="both"/>
      </w:pPr>
      <w:r>
        <w:rPr>
          <w:rFonts w:ascii="Times New Roman"/>
          <w:b w:val="false"/>
          <w:i w:val="false"/>
          <w:color w:val="000000"/>
          <w:sz w:val="28"/>
        </w:rPr>
        <w:t>
      17) өз құзыреті шегінде қылмыстық-атқару жүйесі саласындағы Қазақстан Республикасы құқықтық актілерінің жобаларын әзірлейді, бекітеді және келіседі.</w:t>
      </w:r>
    </w:p>
    <w:bookmarkEnd w:id="170"/>
    <w:bookmarkStart w:name="z200" w:id="171"/>
    <w:p>
      <w:pPr>
        <w:spacing w:after="0"/>
        <w:ind w:left="0"/>
        <w:jc w:val="both"/>
      </w:pPr>
      <w:r>
        <w:rPr>
          <w:rFonts w:ascii="Times New Roman"/>
          <w:b w:val="false"/>
          <w:i w:val="false"/>
          <w:color w:val="000000"/>
          <w:sz w:val="28"/>
        </w:rPr>
        <w:t>
      18) Комитеттің мүдделерін соттарда, өзге де мемлекеттік органдарда қорғауды үйлестіреді және қамтамасыз етеді.</w:t>
      </w:r>
    </w:p>
    <w:bookmarkEnd w:id="171"/>
    <w:bookmarkStart w:name="z201" w:id="172"/>
    <w:p>
      <w:pPr>
        <w:spacing w:after="0"/>
        <w:ind w:left="0"/>
        <w:jc w:val="both"/>
      </w:pPr>
      <w:r>
        <w:rPr>
          <w:rFonts w:ascii="Times New Roman"/>
          <w:b w:val="false"/>
          <w:i w:val="false"/>
          <w:color w:val="000000"/>
          <w:sz w:val="28"/>
        </w:rPr>
        <w:t>
      19) Қазақстан Республикасының Үкiметi айқындайтын тәртiппен мемлекеттiк органда Қазақстан Республикасының нормативтiк құқықтық актілерiне мониторинг жүргiзудi тұрақты негiзде үйлестiредi.</w:t>
      </w:r>
    </w:p>
    <w:bookmarkEnd w:id="172"/>
    <w:bookmarkStart w:name="z202" w:id="173"/>
    <w:p>
      <w:pPr>
        <w:spacing w:after="0"/>
        <w:ind w:left="0"/>
        <w:jc w:val="both"/>
      </w:pPr>
      <w:r>
        <w:rPr>
          <w:rFonts w:ascii="Times New Roman"/>
          <w:b w:val="false"/>
          <w:i w:val="false"/>
          <w:color w:val="000000"/>
          <w:sz w:val="28"/>
        </w:rPr>
        <w:t>
      20) Комитеттің қарамағындағы мемлекеттік мекемелері және ұйымдары, аумақтық бөліністерінің қызметiнде заңдылықтың сақталуын қамтамасыз етеді.</w:t>
      </w:r>
    </w:p>
    <w:bookmarkEnd w:id="173"/>
    <w:bookmarkStart w:name="z203" w:id="174"/>
    <w:p>
      <w:pPr>
        <w:spacing w:after="0"/>
        <w:ind w:left="0"/>
        <w:jc w:val="both"/>
      </w:pPr>
      <w:r>
        <w:rPr>
          <w:rFonts w:ascii="Times New Roman"/>
          <w:b w:val="false"/>
          <w:i w:val="false"/>
          <w:color w:val="000000"/>
          <w:sz w:val="28"/>
        </w:rPr>
        <w:t>
      21) пробацияны жүзеге асыратын субъектілердің өзара іс-қимылын жасасуын қамтамасыз етеді.</w:t>
      </w:r>
    </w:p>
    <w:bookmarkEnd w:id="174"/>
    <w:bookmarkStart w:name="z204" w:id="175"/>
    <w:p>
      <w:pPr>
        <w:spacing w:after="0"/>
        <w:ind w:left="0"/>
        <w:jc w:val="both"/>
      </w:pPr>
      <w:r>
        <w:rPr>
          <w:rFonts w:ascii="Times New Roman"/>
          <w:b w:val="false"/>
          <w:i w:val="false"/>
          <w:color w:val="000000"/>
          <w:sz w:val="28"/>
        </w:rPr>
        <w:t>
      22) пробация қызметтерінің жұмысын үйлестіреді.</w:t>
      </w:r>
    </w:p>
    <w:bookmarkEnd w:id="175"/>
    <w:bookmarkStart w:name="z205" w:id="176"/>
    <w:p>
      <w:pPr>
        <w:spacing w:after="0"/>
        <w:ind w:left="0"/>
        <w:jc w:val="both"/>
      </w:pPr>
      <w:r>
        <w:rPr>
          <w:rFonts w:ascii="Times New Roman"/>
          <w:b w:val="false"/>
          <w:i w:val="false"/>
          <w:color w:val="000000"/>
          <w:sz w:val="28"/>
        </w:rPr>
        <w:t xml:space="preserve">
      23) алып тасталды – ҚР Ішкі істер министрінің 24.01.2022 № 18 </w:t>
      </w:r>
      <w:r>
        <w:rPr>
          <w:rFonts w:ascii="Times New Roman"/>
          <w:b w:val="false"/>
          <w:i w:val="false"/>
          <w:color w:val="000000"/>
          <w:sz w:val="28"/>
        </w:rPr>
        <w:t>бұйрығымен</w:t>
      </w:r>
      <w:r>
        <w:rPr>
          <w:rFonts w:ascii="Times New Roman"/>
          <w:b w:val="false"/>
          <w:i w:val="false"/>
          <w:color w:val="000000"/>
          <w:sz w:val="28"/>
        </w:rPr>
        <w:t xml:space="preserve">. </w:t>
      </w:r>
    </w:p>
    <w:bookmarkEnd w:id="176"/>
    <w:bookmarkStart w:name="z206" w:id="177"/>
    <w:p>
      <w:pPr>
        <w:spacing w:after="0"/>
        <w:ind w:left="0"/>
        <w:jc w:val="both"/>
      </w:pPr>
      <w:r>
        <w:rPr>
          <w:rFonts w:ascii="Times New Roman"/>
          <w:b w:val="false"/>
          <w:i w:val="false"/>
          <w:color w:val="000000"/>
          <w:sz w:val="28"/>
        </w:rPr>
        <w:t>
      24) ҚАЖ мекемелерінде режим, қадағалау, күзет және өткізу режимінің қамтамасыз етілуіне бақылауды жүзеге асыруды ұйымдастырады.</w:t>
      </w:r>
    </w:p>
    <w:bookmarkEnd w:id="177"/>
    <w:bookmarkStart w:name="z207" w:id="178"/>
    <w:p>
      <w:pPr>
        <w:spacing w:after="0"/>
        <w:ind w:left="0"/>
        <w:jc w:val="both"/>
      </w:pPr>
      <w:r>
        <w:rPr>
          <w:rFonts w:ascii="Times New Roman"/>
          <w:b w:val="false"/>
          <w:i w:val="false"/>
          <w:color w:val="000000"/>
          <w:sz w:val="28"/>
        </w:rPr>
        <w:t>
      15. Құқықтары мен міндеттемелері:</w:t>
      </w:r>
    </w:p>
    <w:bookmarkEnd w:id="178"/>
    <w:bookmarkStart w:name="z208" w:id="179"/>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сұратуға және алуға және сәйкес жауап ұсыну;</w:t>
      </w:r>
    </w:p>
    <w:bookmarkEnd w:id="179"/>
    <w:bookmarkStart w:name="z209" w:id="180"/>
    <w:p>
      <w:pPr>
        <w:spacing w:after="0"/>
        <w:ind w:left="0"/>
        <w:jc w:val="both"/>
      </w:pPr>
      <w:r>
        <w:rPr>
          <w:rFonts w:ascii="Times New Roman"/>
          <w:b w:val="false"/>
          <w:i w:val="false"/>
          <w:color w:val="000000"/>
          <w:sz w:val="28"/>
        </w:rPr>
        <w:t>
      2) қылмыстық-атқару жүйесінің нормативтік құқықтық актілерін әзірлеу мен жетілдіру бойынша ұсынымдар енгізу;</w:t>
      </w:r>
    </w:p>
    <w:bookmarkEnd w:id="180"/>
    <w:bookmarkStart w:name="z210" w:id="181"/>
    <w:p>
      <w:pPr>
        <w:spacing w:after="0"/>
        <w:ind w:left="0"/>
        <w:jc w:val="both"/>
      </w:pPr>
      <w:r>
        <w:rPr>
          <w:rFonts w:ascii="Times New Roman"/>
          <w:b w:val="false"/>
          <w:i w:val="false"/>
          <w:color w:val="000000"/>
          <w:sz w:val="28"/>
        </w:rPr>
        <w:t>
      3) Ішкі істер министріне қылмыстық-атқару жүйесiнің мекемелерiнде ерекше жағдайлар режимiн енгiзу туралы ұсыныстар енгізу;</w:t>
      </w:r>
    </w:p>
    <w:bookmarkEnd w:id="181"/>
    <w:bookmarkStart w:name="z211" w:id="182"/>
    <w:p>
      <w:pPr>
        <w:spacing w:after="0"/>
        <w:ind w:left="0"/>
        <w:jc w:val="both"/>
      </w:pPr>
      <w:r>
        <w:rPr>
          <w:rFonts w:ascii="Times New Roman"/>
          <w:b w:val="false"/>
          <w:i w:val="false"/>
          <w:color w:val="000000"/>
          <w:sz w:val="28"/>
        </w:rPr>
        <w:t>
      4) қылмыстық-атқару жүйесінің мекемелерін, аумақтық бөліністері мен ұйымдарын құру, қайта ұйымдастыру, қайта орналастыру және тарату туралы ұсыныстар әзірлеу;</w:t>
      </w:r>
    </w:p>
    <w:bookmarkEnd w:id="182"/>
    <w:bookmarkStart w:name="z212" w:id="183"/>
    <w:p>
      <w:pPr>
        <w:spacing w:after="0"/>
        <w:ind w:left="0"/>
        <w:jc w:val="both"/>
      </w:pPr>
      <w:r>
        <w:rPr>
          <w:rFonts w:ascii="Times New Roman"/>
          <w:b w:val="false"/>
          <w:i w:val="false"/>
          <w:color w:val="000000"/>
          <w:sz w:val="28"/>
        </w:rPr>
        <w:t>
      5) кеңестер, семинарлар, конференциялар, оның ішінде халықаралық іс-шаралар ұйымдастыру және өткізу;</w:t>
      </w:r>
    </w:p>
    <w:bookmarkEnd w:id="183"/>
    <w:bookmarkStart w:name="z213" w:id="184"/>
    <w:p>
      <w:pPr>
        <w:spacing w:after="0"/>
        <w:ind w:left="0"/>
        <w:jc w:val="both"/>
      </w:pPr>
      <w:r>
        <w:rPr>
          <w:rFonts w:ascii="Times New Roman"/>
          <w:b w:val="false"/>
          <w:i w:val="false"/>
          <w:color w:val="000000"/>
          <w:sz w:val="28"/>
        </w:rPr>
        <w:t>
      6) Қазақстан Республикасының құқық қорғау органдарымен ақпараттық өзара іс-қимыл жасасуды жүзеге асыру;</w:t>
      </w:r>
    </w:p>
    <w:bookmarkEnd w:id="184"/>
    <w:bookmarkStart w:name="z214" w:id="185"/>
    <w:p>
      <w:pPr>
        <w:spacing w:after="0"/>
        <w:ind w:left="0"/>
        <w:jc w:val="both"/>
      </w:pPr>
      <w:r>
        <w:rPr>
          <w:rFonts w:ascii="Times New Roman"/>
          <w:b w:val="false"/>
          <w:i w:val="false"/>
          <w:color w:val="000000"/>
          <w:sz w:val="28"/>
        </w:rPr>
        <w:t>
      7) әкімшілік мемлекеттік лауазымдарды атқаруға конкурстар жариялау;</w:t>
      </w:r>
    </w:p>
    <w:bookmarkEnd w:id="185"/>
    <w:bookmarkStart w:name="z215" w:id="186"/>
    <w:p>
      <w:pPr>
        <w:spacing w:after="0"/>
        <w:ind w:left="0"/>
        <w:jc w:val="both"/>
      </w:pPr>
      <w:r>
        <w:rPr>
          <w:rFonts w:ascii="Times New Roman"/>
          <w:b w:val="false"/>
          <w:i w:val="false"/>
          <w:color w:val="000000"/>
          <w:sz w:val="28"/>
        </w:rPr>
        <w:t>
      8) заңнамаға сәйкес консултативтің-кеңес органдарын құру;</w:t>
      </w:r>
    </w:p>
    <w:bookmarkEnd w:id="186"/>
    <w:bookmarkStart w:name="z216" w:id="187"/>
    <w:p>
      <w:pPr>
        <w:spacing w:after="0"/>
        <w:ind w:left="0"/>
        <w:jc w:val="both"/>
      </w:pPr>
      <w:r>
        <w:rPr>
          <w:rFonts w:ascii="Times New Roman"/>
          <w:b w:val="false"/>
          <w:i w:val="false"/>
          <w:color w:val="000000"/>
          <w:sz w:val="28"/>
        </w:rPr>
        <w:t>
      9) Комитетті және оның аумақтық бөліністерін, сондай-ақ мекемелер мен кәсіпорындарын материалдық-техникалық қамтамасыз етуді ұйымдастыру;</w:t>
      </w:r>
    </w:p>
    <w:bookmarkEnd w:id="187"/>
    <w:bookmarkStart w:name="z217" w:id="188"/>
    <w:p>
      <w:pPr>
        <w:spacing w:after="0"/>
        <w:ind w:left="0"/>
        <w:jc w:val="both"/>
      </w:pPr>
      <w:r>
        <w:rPr>
          <w:rFonts w:ascii="Times New Roman"/>
          <w:b w:val="false"/>
          <w:i w:val="false"/>
          <w:color w:val="000000"/>
          <w:sz w:val="28"/>
        </w:rPr>
        <w:t>
      10) басқа мемлекеттік органдар мен ұйымдар оларға берген мемлекеттік құпияларды құрайтын мәліметтерді, сондай-ақ олар құпиялаған мәліметтерді қорғауды қамтамасыз ету.</w:t>
      </w:r>
    </w:p>
    <w:bookmarkEnd w:id="188"/>
    <w:bookmarkStart w:name="z218" w:id="189"/>
    <w:p>
      <w:pPr>
        <w:spacing w:after="0"/>
        <w:ind w:left="0"/>
        <w:jc w:val="left"/>
      </w:pPr>
      <w:r>
        <w:rPr>
          <w:rFonts w:ascii="Times New Roman"/>
          <w:b/>
          <w:i w:val="false"/>
          <w:color w:val="000000"/>
        </w:rPr>
        <w:t xml:space="preserve"> 3. Комитеттің қызметiн ұйымдастыру</w:t>
      </w:r>
    </w:p>
    <w:bookmarkEnd w:id="189"/>
    <w:bookmarkStart w:name="z219" w:id="190"/>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функцияларын жүзеге асыруға дербес жауапты болатын төраға жүзеге асырады.</w:t>
      </w:r>
    </w:p>
    <w:bookmarkEnd w:id="190"/>
    <w:bookmarkStart w:name="z220" w:id="191"/>
    <w:p>
      <w:pPr>
        <w:spacing w:after="0"/>
        <w:ind w:left="0"/>
        <w:jc w:val="both"/>
      </w:pPr>
      <w:r>
        <w:rPr>
          <w:rFonts w:ascii="Times New Roman"/>
          <w:b w:val="false"/>
          <w:i w:val="false"/>
          <w:color w:val="000000"/>
          <w:sz w:val="28"/>
        </w:rPr>
        <w:t>
      17. Комитет төрағасын Қазақстан Республикасының заңнамасына сәйкес Ішкі істер министрі лауазымға тағайындайды және лауазымнан босатады.</w:t>
      </w:r>
    </w:p>
    <w:bookmarkEnd w:id="191"/>
    <w:bookmarkStart w:name="z221" w:id="192"/>
    <w:p>
      <w:pPr>
        <w:spacing w:after="0"/>
        <w:ind w:left="0"/>
        <w:jc w:val="both"/>
      </w:pPr>
      <w:r>
        <w:rPr>
          <w:rFonts w:ascii="Times New Roman"/>
          <w:b w:val="false"/>
          <w:i w:val="false"/>
          <w:color w:val="000000"/>
          <w:sz w:val="28"/>
        </w:rPr>
        <w:t>
      18. Комитет төрағасының Қазақстан Республикасы заңнамасына сәйкес лауазымға тағайындалатын және лауазымнан босатылатын орынбасарлары болады.</w:t>
      </w:r>
    </w:p>
    <w:bookmarkEnd w:id="192"/>
    <w:bookmarkStart w:name="z222" w:id="193"/>
    <w:p>
      <w:pPr>
        <w:spacing w:after="0"/>
        <w:ind w:left="0"/>
        <w:jc w:val="both"/>
      </w:pPr>
      <w:r>
        <w:rPr>
          <w:rFonts w:ascii="Times New Roman"/>
          <w:b w:val="false"/>
          <w:i w:val="false"/>
          <w:color w:val="000000"/>
          <w:sz w:val="28"/>
        </w:rPr>
        <w:t>
      19. Комитет төрағасының өкілеттіктері:</w:t>
      </w:r>
    </w:p>
    <w:bookmarkEnd w:id="193"/>
    <w:bookmarkStart w:name="z223" w:id="194"/>
    <w:p>
      <w:pPr>
        <w:spacing w:after="0"/>
        <w:ind w:left="0"/>
        <w:jc w:val="both"/>
      </w:pPr>
      <w:r>
        <w:rPr>
          <w:rFonts w:ascii="Times New Roman"/>
          <w:b w:val="false"/>
          <w:i w:val="false"/>
          <w:color w:val="000000"/>
          <w:sz w:val="28"/>
        </w:rPr>
        <w:t>
      1) өзiнiң орынбасарларының, Комитеттің құрылымдық бөліністері, сондай-ақ аумақтық бөліністері, Комитеттің қарамағындағы мемлекеттік мекемелері және ұйымдары басшыларының міндеттері мен өкілеттіктерін белгiлейдi;</w:t>
      </w:r>
    </w:p>
    <w:bookmarkEnd w:id="194"/>
    <w:bookmarkStart w:name="z224" w:id="195"/>
    <w:p>
      <w:pPr>
        <w:spacing w:after="0"/>
        <w:ind w:left="0"/>
        <w:jc w:val="both"/>
      </w:pPr>
      <w:r>
        <w:rPr>
          <w:rFonts w:ascii="Times New Roman"/>
          <w:b w:val="false"/>
          <w:i w:val="false"/>
          <w:color w:val="000000"/>
          <w:sz w:val="28"/>
        </w:rPr>
        <w:t>
      2) Комитеттің, оның аумақтық бөліністерінің және ведомстволық бағынысты мемлекеттік мекемелердің қызметкерлерін және жұмыскерлерін заңнамада белгіленген тәртіпте көтермелейді, тәртіптік жаза қолданады;</w:t>
      </w:r>
    </w:p>
    <w:bookmarkEnd w:id="195"/>
    <w:bookmarkStart w:name="z225" w:id="196"/>
    <w:p>
      <w:pPr>
        <w:spacing w:after="0"/>
        <w:ind w:left="0"/>
        <w:jc w:val="both"/>
      </w:pPr>
      <w:r>
        <w:rPr>
          <w:rFonts w:ascii="Times New Roman"/>
          <w:b w:val="false"/>
          <w:i w:val="false"/>
          <w:color w:val="000000"/>
          <w:sz w:val="28"/>
        </w:rPr>
        <w:t>
      3) Министрлік басшылығына Комитеттің құрылымы және штаты бойынша ұсыныстар береді;</w:t>
      </w:r>
    </w:p>
    <w:bookmarkEnd w:id="196"/>
    <w:bookmarkStart w:name="z226" w:id="197"/>
    <w:p>
      <w:pPr>
        <w:spacing w:after="0"/>
        <w:ind w:left="0"/>
        <w:jc w:val="both"/>
      </w:pPr>
      <w:r>
        <w:rPr>
          <w:rFonts w:ascii="Times New Roman"/>
          <w:b w:val="false"/>
          <w:i w:val="false"/>
          <w:color w:val="000000"/>
          <w:sz w:val="28"/>
        </w:rPr>
        <w:t>
      4) заңнамаға және Министр бекітетін лауазымдар номенклатурасына сәйкес Комитеттің және аумақтық бөліністердің, Комитеттің қарамағындағы мемлекеттік мекемелердің және ұйымдардың, қызметкерлерін лауазымға тағайындайды және лауазымнан босатады;</w:t>
      </w:r>
    </w:p>
    <w:bookmarkEnd w:id="197"/>
    <w:bookmarkStart w:name="z227" w:id="198"/>
    <w:p>
      <w:pPr>
        <w:spacing w:after="0"/>
        <w:ind w:left="0"/>
        <w:jc w:val="both"/>
      </w:pPr>
      <w:r>
        <w:rPr>
          <w:rFonts w:ascii="Times New Roman"/>
          <w:b w:val="false"/>
          <w:i w:val="false"/>
          <w:color w:val="000000"/>
          <w:sz w:val="28"/>
        </w:rPr>
        <w:t>
      5) қылмыстық-атқару жүйесі аумақтық органдарының басшыларын лауазымға тағайындауға және лауазымнан босатуға ұсынады;</w:t>
      </w:r>
    </w:p>
    <w:bookmarkEnd w:id="198"/>
    <w:bookmarkStart w:name="z228" w:id="199"/>
    <w:p>
      <w:pPr>
        <w:spacing w:after="0"/>
        <w:ind w:left="0"/>
        <w:jc w:val="both"/>
      </w:pPr>
      <w:r>
        <w:rPr>
          <w:rFonts w:ascii="Times New Roman"/>
          <w:b w:val="false"/>
          <w:i w:val="false"/>
          <w:color w:val="000000"/>
          <w:sz w:val="28"/>
        </w:rPr>
        <w:t>
      6) орта және аға басшы құрамның бірінші арнаулы атақтарын және әділет капитанын қоса алғанға дейінгі кезектi арнаулы атақтарды береді;</w:t>
      </w:r>
    </w:p>
    <w:bookmarkEnd w:id="199"/>
    <w:bookmarkStart w:name="z229" w:id="200"/>
    <w:p>
      <w:pPr>
        <w:spacing w:after="0"/>
        <w:ind w:left="0"/>
        <w:jc w:val="both"/>
      </w:pPr>
      <w:r>
        <w:rPr>
          <w:rFonts w:ascii="Times New Roman"/>
          <w:b w:val="false"/>
          <w:i w:val="false"/>
          <w:color w:val="000000"/>
          <w:sz w:val="28"/>
        </w:rPr>
        <w:t>
      7) Комитеттiң құрылымдық бөлiністерi туралы ережелерді бекітеді;</w:t>
      </w:r>
    </w:p>
    <w:bookmarkEnd w:id="200"/>
    <w:bookmarkStart w:name="z230" w:id="201"/>
    <w:p>
      <w:pPr>
        <w:spacing w:after="0"/>
        <w:ind w:left="0"/>
        <w:jc w:val="both"/>
      </w:pPr>
      <w:r>
        <w:rPr>
          <w:rFonts w:ascii="Times New Roman"/>
          <w:b w:val="false"/>
          <w:i w:val="false"/>
          <w:color w:val="000000"/>
          <w:sz w:val="28"/>
        </w:rPr>
        <w:t>
      8) мемлекеттiк органдарда, өзге де ұйымдарда Комитеттің мүддесін білдiредi;</w:t>
      </w:r>
    </w:p>
    <w:bookmarkEnd w:id="201"/>
    <w:bookmarkStart w:name="z231" w:id="202"/>
    <w:p>
      <w:pPr>
        <w:spacing w:after="0"/>
        <w:ind w:left="0"/>
        <w:jc w:val="both"/>
      </w:pPr>
      <w:r>
        <w:rPr>
          <w:rFonts w:ascii="Times New Roman"/>
          <w:b w:val="false"/>
          <w:i w:val="false"/>
          <w:color w:val="000000"/>
          <w:sz w:val="28"/>
        </w:rPr>
        <w:t>
      9) белгіленген тәртiппен Комитеттің, сондай-ақ қылмыстық-атқару жүйесі органдары мен мекемелерінің қызметкерлерін, мемлекеттік қызметшілерін және жұмыскерлерін қылмыстық-атқару жүйесі органдарына, мекемелері мен ұйымдарына практикалық көмек көрсету және олардың қызметіне тексеру жүргiзу, басқа да қызметтік мәселелердi шешу үшін іссапарларға жiбередi;</w:t>
      </w:r>
    </w:p>
    <w:bookmarkEnd w:id="202"/>
    <w:bookmarkStart w:name="z232" w:id="203"/>
    <w:p>
      <w:pPr>
        <w:spacing w:after="0"/>
        <w:ind w:left="0"/>
        <w:jc w:val="both"/>
      </w:pPr>
      <w:r>
        <w:rPr>
          <w:rFonts w:ascii="Times New Roman"/>
          <w:b w:val="false"/>
          <w:i w:val="false"/>
          <w:color w:val="000000"/>
          <w:sz w:val="28"/>
        </w:rPr>
        <w:t>
      10) Комитеттiң, сондай-ақ аумақтық бөліністердің және ведомстволық бағынысты мемлекеттік мекемелердің жеке құрамы арасында тәрбие жұмысын, олардың тәртіпті, заңдылықты және құпиялылық режимiн, қызметтiк және жауынгерлік дайындығын сақтауын ұйымдастырады;</w:t>
      </w:r>
    </w:p>
    <w:bookmarkEnd w:id="203"/>
    <w:bookmarkStart w:name="z233" w:id="204"/>
    <w:p>
      <w:pPr>
        <w:spacing w:after="0"/>
        <w:ind w:left="0"/>
        <w:jc w:val="both"/>
      </w:pPr>
      <w:r>
        <w:rPr>
          <w:rFonts w:ascii="Times New Roman"/>
          <w:b w:val="false"/>
          <w:i w:val="false"/>
          <w:color w:val="000000"/>
          <w:sz w:val="28"/>
        </w:rPr>
        <w:t>
      11) азаматтарды қабылдауды жүзеге асырады, шағымдар мен өтініштерді қарайды, олар бойынша шешімдер қабылдайды;</w:t>
      </w:r>
    </w:p>
    <w:bookmarkEnd w:id="204"/>
    <w:bookmarkStart w:name="z234" w:id="205"/>
    <w:p>
      <w:pPr>
        <w:spacing w:after="0"/>
        <w:ind w:left="0"/>
        <w:jc w:val="both"/>
      </w:pPr>
      <w:r>
        <w:rPr>
          <w:rFonts w:ascii="Times New Roman"/>
          <w:b w:val="false"/>
          <w:i w:val="false"/>
          <w:color w:val="000000"/>
          <w:sz w:val="28"/>
        </w:rPr>
        <w:t>
      12) Комитетте сыбайлас жемқорлыққа қарсы іс-қимыл бойынша жұмыстарды ұйымдастырады және ол үшін дербес жауаптылықта болады;</w:t>
      </w:r>
    </w:p>
    <w:bookmarkEnd w:id="205"/>
    <w:bookmarkStart w:name="z235" w:id="206"/>
    <w:p>
      <w:pPr>
        <w:spacing w:after="0"/>
        <w:ind w:left="0"/>
        <w:jc w:val="both"/>
      </w:pPr>
      <w:r>
        <w:rPr>
          <w:rFonts w:ascii="Times New Roman"/>
          <w:b w:val="false"/>
          <w:i w:val="false"/>
          <w:color w:val="000000"/>
          <w:sz w:val="28"/>
        </w:rPr>
        <w:t>
      13) Комитеттің аумақтық органдары мен ведомстволық бағынысты ұйымдарында штаттық тәртіптің сақталуын бақылайды;</w:t>
      </w:r>
    </w:p>
    <w:bookmarkEnd w:id="206"/>
    <w:bookmarkStart w:name="z236" w:id="207"/>
    <w:p>
      <w:pPr>
        <w:spacing w:after="0"/>
        <w:ind w:left="0"/>
        <w:jc w:val="both"/>
      </w:pPr>
      <w:r>
        <w:rPr>
          <w:rFonts w:ascii="Times New Roman"/>
          <w:b w:val="false"/>
          <w:i w:val="false"/>
          <w:color w:val="000000"/>
          <w:sz w:val="28"/>
        </w:rPr>
        <w:t>
      14) Комитеттің, оның аумақтық органдары мен ведомстволық бағынысты ұйымдарының лимиттік және штаттық санын есепке алуды жүргізеді;</w:t>
      </w:r>
    </w:p>
    <w:bookmarkEnd w:id="207"/>
    <w:bookmarkStart w:name="z237" w:id="208"/>
    <w:p>
      <w:pPr>
        <w:spacing w:after="0"/>
        <w:ind w:left="0"/>
        <w:jc w:val="both"/>
      </w:pPr>
      <w:r>
        <w:rPr>
          <w:rFonts w:ascii="Times New Roman"/>
          <w:b w:val="false"/>
          <w:i w:val="false"/>
          <w:color w:val="000000"/>
          <w:sz w:val="28"/>
        </w:rPr>
        <w:t>
      15) Министр бұйрықтарының, Қазақстан Республикасы Үкіметі қаулыларының жобаларын әзірлейді;</w:t>
      </w:r>
    </w:p>
    <w:bookmarkEnd w:id="208"/>
    <w:bookmarkStart w:name="z238" w:id="209"/>
    <w:p>
      <w:pPr>
        <w:spacing w:after="0"/>
        <w:ind w:left="0"/>
        <w:jc w:val="both"/>
      </w:pPr>
      <w:r>
        <w:rPr>
          <w:rFonts w:ascii="Times New Roman"/>
          <w:b w:val="false"/>
          <w:i w:val="false"/>
          <w:color w:val="000000"/>
          <w:sz w:val="28"/>
        </w:rPr>
        <w:t>
      16) Комитеттің, оның аумақтық органдарының және ведомстволық бағынысты ұйымдарының штаттық саны туралы есептілік құрастыруды бақылайды;</w:t>
      </w:r>
    </w:p>
    <w:bookmarkEnd w:id="209"/>
    <w:bookmarkStart w:name="z239" w:id="210"/>
    <w:p>
      <w:pPr>
        <w:spacing w:after="0"/>
        <w:ind w:left="0"/>
        <w:jc w:val="both"/>
      </w:pPr>
      <w:r>
        <w:rPr>
          <w:rFonts w:ascii="Times New Roman"/>
          <w:b w:val="false"/>
          <w:i w:val="false"/>
          <w:color w:val="000000"/>
          <w:sz w:val="28"/>
        </w:rPr>
        <w:t>
      17) Комитеттің және оның құрылымдық бөліністерінің жұмыс жоспарын бекітеді;</w:t>
      </w:r>
    </w:p>
    <w:bookmarkEnd w:id="210"/>
    <w:bookmarkStart w:name="z240" w:id="211"/>
    <w:p>
      <w:pPr>
        <w:spacing w:after="0"/>
        <w:ind w:left="0"/>
        <w:jc w:val="both"/>
      </w:pPr>
      <w:r>
        <w:rPr>
          <w:rFonts w:ascii="Times New Roman"/>
          <w:b w:val="false"/>
          <w:i w:val="false"/>
          <w:color w:val="000000"/>
          <w:sz w:val="28"/>
        </w:rPr>
        <w:t>
      18) өз орынбасарларына, Комитеттің құрылымдық бөліністерінің, аумақтық органдарының және ведомстволық бағынысты ұйымдарының басшыларына өкілеттіктер береді;</w:t>
      </w:r>
    </w:p>
    <w:bookmarkEnd w:id="211"/>
    <w:bookmarkStart w:name="z241" w:id="212"/>
    <w:p>
      <w:pPr>
        <w:spacing w:after="0"/>
        <w:ind w:left="0"/>
        <w:jc w:val="both"/>
      </w:pPr>
      <w:r>
        <w:rPr>
          <w:rFonts w:ascii="Times New Roman"/>
          <w:b w:val="false"/>
          <w:i w:val="false"/>
          <w:color w:val="000000"/>
          <w:sz w:val="28"/>
        </w:rPr>
        <w:t>
      19) заңнамаға сәйкес демалыстар береді;</w:t>
      </w:r>
    </w:p>
    <w:bookmarkEnd w:id="212"/>
    <w:bookmarkStart w:name="z242" w:id="213"/>
    <w:p>
      <w:pPr>
        <w:spacing w:after="0"/>
        <w:ind w:left="0"/>
        <w:jc w:val="both"/>
      </w:pPr>
      <w:r>
        <w:rPr>
          <w:rFonts w:ascii="Times New Roman"/>
          <w:b w:val="false"/>
          <w:i w:val="false"/>
          <w:color w:val="000000"/>
          <w:sz w:val="28"/>
        </w:rPr>
        <w:t>
      Комитет төрағасы болмаған жағдайда оның міндеттерін қолданыстағы заңнамаға сәйкес оны алмастыратын адам жүзеге асырады.</w:t>
      </w:r>
    </w:p>
    <w:bookmarkEnd w:id="213"/>
    <w:bookmarkStart w:name="z243" w:id="214"/>
    <w:p>
      <w:pPr>
        <w:spacing w:after="0"/>
        <w:ind w:left="0"/>
        <w:jc w:val="both"/>
      </w:pPr>
      <w:r>
        <w:rPr>
          <w:rFonts w:ascii="Times New Roman"/>
          <w:b w:val="false"/>
          <w:i w:val="false"/>
          <w:color w:val="000000"/>
          <w:sz w:val="28"/>
        </w:rPr>
        <w:t>
      20) тәртiп пен заңдылықты бұзу фактілері бойынша қызметтiк тергеулер жүргізу бойынша шешімдер қабылдайды.</w:t>
      </w:r>
    </w:p>
    <w:bookmarkEnd w:id="214"/>
    <w:bookmarkStart w:name="z244" w:id="215"/>
    <w:p>
      <w:pPr>
        <w:spacing w:after="0"/>
        <w:ind w:left="0"/>
        <w:jc w:val="both"/>
      </w:pPr>
      <w:r>
        <w:rPr>
          <w:rFonts w:ascii="Times New Roman"/>
          <w:b w:val="false"/>
          <w:i w:val="false"/>
          <w:color w:val="000000"/>
          <w:sz w:val="28"/>
        </w:rPr>
        <w:t>
      21) Қазақстан Республикасы Президентінің заңдарына және актілеріне сәйкес оның құзыретiне жататын өзге де өкілеттіктерді жүзеге асырады.</w:t>
      </w:r>
    </w:p>
    <w:bookmarkEnd w:id="215"/>
    <w:bookmarkStart w:name="z245" w:id="216"/>
    <w:p>
      <w:pPr>
        <w:spacing w:after="0"/>
        <w:ind w:left="0"/>
        <w:jc w:val="both"/>
      </w:pPr>
      <w:r>
        <w:rPr>
          <w:rFonts w:ascii="Times New Roman"/>
          <w:b w:val="false"/>
          <w:i w:val="false"/>
          <w:color w:val="000000"/>
          <w:sz w:val="28"/>
        </w:rPr>
        <w:t>
      Комитет төрағасы болмаған жағдайда оның міндеттерін қолданыстағы заңнамаға сәйкес оны алмастыратын адам жүзеге асырады.</w:t>
      </w:r>
    </w:p>
    <w:bookmarkEnd w:id="216"/>
    <w:bookmarkStart w:name="z246" w:id="217"/>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217"/>
    <w:bookmarkStart w:name="z247" w:id="218"/>
    <w:p>
      <w:pPr>
        <w:spacing w:after="0"/>
        <w:ind w:left="0"/>
        <w:jc w:val="left"/>
      </w:pPr>
      <w:r>
        <w:rPr>
          <w:rFonts w:ascii="Times New Roman"/>
          <w:b/>
          <w:i w:val="false"/>
          <w:color w:val="000000"/>
        </w:rPr>
        <w:t xml:space="preserve"> 4. Комитеттің мүлкi</w:t>
      </w:r>
    </w:p>
    <w:bookmarkEnd w:id="218"/>
    <w:bookmarkStart w:name="z248" w:id="21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 мүмкін.</w:t>
      </w:r>
    </w:p>
    <w:bookmarkEnd w:id="219"/>
    <w:bookmarkStart w:name="z249" w:id="220"/>
    <w:p>
      <w:pPr>
        <w:spacing w:after="0"/>
        <w:ind w:left="0"/>
        <w:jc w:val="both"/>
      </w:pPr>
      <w:r>
        <w:rPr>
          <w:rFonts w:ascii="Times New Roman"/>
          <w:b w:val="false"/>
          <w:i w:val="false"/>
          <w:color w:val="000000"/>
          <w:sz w:val="28"/>
        </w:rPr>
        <w:t>
      Комитеттiң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0"/>
    <w:bookmarkStart w:name="z250" w:id="22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21"/>
    <w:bookmarkStart w:name="z251" w:id="222"/>
    <w:p>
      <w:pPr>
        <w:spacing w:after="0"/>
        <w:ind w:left="0"/>
        <w:jc w:val="both"/>
      </w:pPr>
      <w:r>
        <w:rPr>
          <w:rFonts w:ascii="Times New Roman"/>
          <w:b w:val="false"/>
          <w:i w:val="false"/>
          <w:color w:val="000000"/>
          <w:sz w:val="28"/>
        </w:rPr>
        <w:t>
      23. Егер заңнамада өзгеше көзделмесе, Комитеттiң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222"/>
    <w:bookmarkStart w:name="z252" w:id="223"/>
    <w:p>
      <w:pPr>
        <w:spacing w:after="0"/>
        <w:ind w:left="0"/>
        <w:jc w:val="left"/>
      </w:pPr>
      <w:r>
        <w:rPr>
          <w:rFonts w:ascii="Times New Roman"/>
          <w:b/>
          <w:i w:val="false"/>
          <w:color w:val="000000"/>
        </w:rPr>
        <w:t xml:space="preserve"> 5. Комитеттi қайта ұйымдастыру және тарату</w:t>
      </w:r>
    </w:p>
    <w:bookmarkEnd w:id="223"/>
    <w:bookmarkStart w:name="z253" w:id="224"/>
    <w:p>
      <w:pPr>
        <w:spacing w:after="0"/>
        <w:ind w:left="0"/>
        <w:jc w:val="both"/>
      </w:pPr>
      <w:r>
        <w:rPr>
          <w:rFonts w:ascii="Times New Roman"/>
          <w:b w:val="false"/>
          <w:i w:val="false"/>
          <w:color w:val="000000"/>
          <w:sz w:val="28"/>
        </w:rPr>
        <w:t>
      24. Комитеттi қайта ұйымдастыру және тарату Қазақстан Республикасының заңнамасына сәйкес жүзеге асырылады.</w:t>
      </w:r>
    </w:p>
    <w:bookmarkEnd w:id="224"/>
    <w:bookmarkStart w:name="z254" w:id="225"/>
    <w:p>
      <w:pPr>
        <w:spacing w:after="0"/>
        <w:ind w:left="0"/>
        <w:jc w:val="both"/>
      </w:pPr>
      <w:r>
        <w:rPr>
          <w:rFonts w:ascii="Times New Roman"/>
          <w:b w:val="false"/>
          <w:i w:val="false"/>
          <w:color w:val="000000"/>
          <w:sz w:val="28"/>
        </w:rPr>
        <w:t>
      Комитеттің қарамағындағы ұйымдардың тізбесі</w:t>
      </w:r>
    </w:p>
    <w:bookmarkEnd w:id="225"/>
    <w:bookmarkStart w:name="z255" w:id="226"/>
    <w:p>
      <w:pPr>
        <w:spacing w:after="0"/>
        <w:ind w:left="0"/>
        <w:jc w:val="both"/>
      </w:pPr>
      <w:r>
        <w:rPr>
          <w:rFonts w:ascii="Times New Roman"/>
          <w:b w:val="false"/>
          <w:i w:val="false"/>
          <w:color w:val="000000"/>
          <w:sz w:val="28"/>
        </w:rPr>
        <w:t>
      1. Қылмыстық-атқару жүйесі (пенитенциарлық) мекемелерінің "Еңбек" шаруашылық жүргізу құқығындағы республикалық мемлекеттік кәсіпорын.</w:t>
      </w:r>
    </w:p>
    <w:bookmarkEnd w:id="226"/>
    <w:bookmarkStart w:name="z256" w:id="227"/>
    <w:p>
      <w:pPr>
        <w:spacing w:after="0"/>
        <w:ind w:left="0"/>
        <w:jc w:val="both"/>
      </w:pPr>
      <w:r>
        <w:rPr>
          <w:rFonts w:ascii="Times New Roman"/>
          <w:b w:val="false"/>
          <w:i w:val="false"/>
          <w:color w:val="000000"/>
          <w:sz w:val="28"/>
        </w:rPr>
        <w:t>
      2. Қылмыстық-атқару (пенитенциарлық) жүйесі мекемелерінің "Еңбек-Өскемен" шаруашылық жүргізу құқығындағы республикалық мемлекеттік кәсіпорны.</w:t>
      </w:r>
    </w:p>
    <w:bookmarkEnd w:id="227"/>
    <w:bookmarkStart w:name="z257" w:id="228"/>
    <w:p>
      <w:pPr>
        <w:spacing w:after="0"/>
        <w:ind w:left="0"/>
        <w:jc w:val="both"/>
      </w:pPr>
      <w:r>
        <w:rPr>
          <w:rFonts w:ascii="Times New Roman"/>
          <w:b w:val="false"/>
          <w:i w:val="false"/>
          <w:color w:val="000000"/>
          <w:sz w:val="28"/>
        </w:rPr>
        <w:t>
      Комитеттің қарамағындағы аумақтық бөліністердің тізбесі</w:t>
      </w:r>
    </w:p>
    <w:bookmarkEnd w:id="228"/>
    <w:bookmarkStart w:name="z258" w:id="229"/>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Астана қаласы бойынша Қылмыстық-атқару жүйесі департаменті;</w:t>
      </w:r>
    </w:p>
    <w:bookmarkEnd w:id="229"/>
    <w:bookmarkStart w:name="z259" w:id="230"/>
    <w:p>
      <w:pPr>
        <w:spacing w:after="0"/>
        <w:ind w:left="0"/>
        <w:jc w:val="both"/>
      </w:pPr>
      <w:r>
        <w:rPr>
          <w:rFonts w:ascii="Times New Roman"/>
          <w:b w:val="false"/>
          <w:i w:val="false"/>
          <w:color w:val="000000"/>
          <w:sz w:val="28"/>
        </w:rPr>
        <w:t>
      2. Абай облысы бойынша Қылмыстық-атқару жүйесі департаменті;</w:t>
      </w:r>
    </w:p>
    <w:bookmarkEnd w:id="230"/>
    <w:bookmarkStart w:name="z260" w:id="231"/>
    <w:p>
      <w:pPr>
        <w:spacing w:after="0"/>
        <w:ind w:left="0"/>
        <w:jc w:val="both"/>
      </w:pPr>
      <w:r>
        <w:rPr>
          <w:rFonts w:ascii="Times New Roman"/>
          <w:b w:val="false"/>
          <w:i w:val="false"/>
          <w:color w:val="000000"/>
          <w:sz w:val="28"/>
        </w:rPr>
        <w:t>
      3. Ақмола облысы бойынша Қылмыстық-атқару жүйесі департаменті;</w:t>
      </w:r>
    </w:p>
    <w:bookmarkEnd w:id="231"/>
    <w:bookmarkStart w:name="z261" w:id="232"/>
    <w:p>
      <w:pPr>
        <w:spacing w:after="0"/>
        <w:ind w:left="0"/>
        <w:jc w:val="both"/>
      </w:pPr>
      <w:r>
        <w:rPr>
          <w:rFonts w:ascii="Times New Roman"/>
          <w:b w:val="false"/>
          <w:i w:val="false"/>
          <w:color w:val="000000"/>
          <w:sz w:val="28"/>
        </w:rPr>
        <w:t>
      4. Ақтөбе облысы бойынша Қылмыстық-атқару жүйесі департаменті;</w:t>
      </w:r>
    </w:p>
    <w:bookmarkEnd w:id="232"/>
    <w:bookmarkStart w:name="z262" w:id="233"/>
    <w:p>
      <w:pPr>
        <w:spacing w:after="0"/>
        <w:ind w:left="0"/>
        <w:jc w:val="both"/>
      </w:pPr>
      <w:r>
        <w:rPr>
          <w:rFonts w:ascii="Times New Roman"/>
          <w:b w:val="false"/>
          <w:i w:val="false"/>
          <w:color w:val="000000"/>
          <w:sz w:val="28"/>
        </w:rPr>
        <w:t>
      5. Алматы қаласы, Алматы және Жетісу облыстары бойынша қылмыстық-атқару жүйесi департаментi;</w:t>
      </w:r>
    </w:p>
    <w:bookmarkEnd w:id="233"/>
    <w:bookmarkStart w:name="z263" w:id="234"/>
    <w:p>
      <w:pPr>
        <w:spacing w:after="0"/>
        <w:ind w:left="0"/>
        <w:jc w:val="both"/>
      </w:pPr>
      <w:r>
        <w:rPr>
          <w:rFonts w:ascii="Times New Roman"/>
          <w:b w:val="false"/>
          <w:i w:val="false"/>
          <w:color w:val="000000"/>
          <w:sz w:val="28"/>
        </w:rPr>
        <w:t>
      6. Алып тасталды - ҚР Ішкі істер министрінің 06.09.2023 ж. № 679 бұйрығымен.</w:t>
      </w:r>
    </w:p>
    <w:bookmarkEnd w:id="234"/>
    <w:bookmarkStart w:name="z264" w:id="235"/>
    <w:p>
      <w:pPr>
        <w:spacing w:after="0"/>
        <w:ind w:left="0"/>
        <w:jc w:val="both"/>
      </w:pPr>
      <w:r>
        <w:rPr>
          <w:rFonts w:ascii="Times New Roman"/>
          <w:b w:val="false"/>
          <w:i w:val="false"/>
          <w:color w:val="000000"/>
          <w:sz w:val="28"/>
        </w:rPr>
        <w:t>
      7. Атырау облысы бойынша Қылмыстық-атқару жүйесі департаменті;</w:t>
      </w:r>
    </w:p>
    <w:bookmarkEnd w:id="235"/>
    <w:bookmarkStart w:name="z265" w:id="236"/>
    <w:p>
      <w:pPr>
        <w:spacing w:after="0"/>
        <w:ind w:left="0"/>
        <w:jc w:val="both"/>
      </w:pPr>
      <w:r>
        <w:rPr>
          <w:rFonts w:ascii="Times New Roman"/>
          <w:b w:val="false"/>
          <w:i w:val="false"/>
          <w:color w:val="000000"/>
          <w:sz w:val="28"/>
        </w:rPr>
        <w:t>
      8. Шығыс Қазақстан облысы бойынша Қылмыстық-атқару жүйесі департаменті;</w:t>
      </w:r>
    </w:p>
    <w:bookmarkEnd w:id="236"/>
    <w:bookmarkStart w:name="z266" w:id="237"/>
    <w:p>
      <w:pPr>
        <w:spacing w:after="0"/>
        <w:ind w:left="0"/>
        <w:jc w:val="both"/>
      </w:pPr>
      <w:r>
        <w:rPr>
          <w:rFonts w:ascii="Times New Roman"/>
          <w:b w:val="false"/>
          <w:i w:val="false"/>
          <w:color w:val="000000"/>
          <w:sz w:val="28"/>
        </w:rPr>
        <w:t>
      9. Жамбыл облысы бойынша Қылмыстық-атқару жүйесі департаменті;</w:t>
      </w:r>
    </w:p>
    <w:bookmarkEnd w:id="237"/>
    <w:bookmarkStart w:name="z267" w:id="238"/>
    <w:p>
      <w:pPr>
        <w:spacing w:after="0"/>
        <w:ind w:left="0"/>
        <w:jc w:val="both"/>
      </w:pPr>
      <w:r>
        <w:rPr>
          <w:rFonts w:ascii="Times New Roman"/>
          <w:b w:val="false"/>
          <w:i w:val="false"/>
          <w:color w:val="000000"/>
          <w:sz w:val="28"/>
        </w:rPr>
        <w:t>
      10. Батыс Қазақстан облысы бойынша Қылмыстық-атқару жүйесі департаменті;</w:t>
      </w:r>
    </w:p>
    <w:bookmarkEnd w:id="238"/>
    <w:bookmarkStart w:name="z268" w:id="239"/>
    <w:p>
      <w:pPr>
        <w:spacing w:after="0"/>
        <w:ind w:left="0"/>
        <w:jc w:val="both"/>
      </w:pPr>
      <w:r>
        <w:rPr>
          <w:rFonts w:ascii="Times New Roman"/>
          <w:b w:val="false"/>
          <w:i w:val="false"/>
          <w:color w:val="000000"/>
          <w:sz w:val="28"/>
        </w:rPr>
        <w:t>
      11. Қарағанды облысы бойынша және Ұлытау облысы бойынша Қылмыстық-атқару жүйесі департаменті;</w:t>
      </w:r>
    </w:p>
    <w:bookmarkEnd w:id="239"/>
    <w:bookmarkStart w:name="z269" w:id="240"/>
    <w:p>
      <w:pPr>
        <w:spacing w:after="0"/>
        <w:ind w:left="0"/>
        <w:jc w:val="both"/>
      </w:pPr>
      <w:r>
        <w:rPr>
          <w:rFonts w:ascii="Times New Roman"/>
          <w:b w:val="false"/>
          <w:i w:val="false"/>
          <w:color w:val="000000"/>
          <w:sz w:val="28"/>
        </w:rPr>
        <w:t>
      12. Қызылорда облысы бойынша Қылмыстық-атқару жүйесі департаменті;</w:t>
      </w:r>
    </w:p>
    <w:bookmarkEnd w:id="240"/>
    <w:bookmarkStart w:name="z270" w:id="241"/>
    <w:p>
      <w:pPr>
        <w:spacing w:after="0"/>
        <w:ind w:left="0"/>
        <w:jc w:val="both"/>
      </w:pPr>
      <w:r>
        <w:rPr>
          <w:rFonts w:ascii="Times New Roman"/>
          <w:b w:val="false"/>
          <w:i w:val="false"/>
          <w:color w:val="000000"/>
          <w:sz w:val="28"/>
        </w:rPr>
        <w:t>
      13. Қостанай облысы бойынша Қылмыстық-атқару жүйесі департаменті;</w:t>
      </w:r>
    </w:p>
    <w:bookmarkEnd w:id="241"/>
    <w:bookmarkStart w:name="z271" w:id="242"/>
    <w:p>
      <w:pPr>
        <w:spacing w:after="0"/>
        <w:ind w:left="0"/>
        <w:jc w:val="both"/>
      </w:pPr>
      <w:r>
        <w:rPr>
          <w:rFonts w:ascii="Times New Roman"/>
          <w:b w:val="false"/>
          <w:i w:val="false"/>
          <w:color w:val="000000"/>
          <w:sz w:val="28"/>
        </w:rPr>
        <w:t>
      14. Маңғыстау облысы бойынша Қылмыстық-атқару жүйесі департаменті;</w:t>
      </w:r>
    </w:p>
    <w:bookmarkEnd w:id="242"/>
    <w:bookmarkStart w:name="z272" w:id="243"/>
    <w:p>
      <w:pPr>
        <w:spacing w:after="0"/>
        <w:ind w:left="0"/>
        <w:jc w:val="both"/>
      </w:pPr>
      <w:r>
        <w:rPr>
          <w:rFonts w:ascii="Times New Roman"/>
          <w:b w:val="false"/>
          <w:i w:val="false"/>
          <w:color w:val="000000"/>
          <w:sz w:val="28"/>
        </w:rPr>
        <w:t>
      15. Павлодар облысы бойынша Қылмыстық-атқару жүйесі департаменті;</w:t>
      </w:r>
    </w:p>
    <w:bookmarkEnd w:id="243"/>
    <w:bookmarkStart w:name="z273" w:id="244"/>
    <w:p>
      <w:pPr>
        <w:spacing w:after="0"/>
        <w:ind w:left="0"/>
        <w:jc w:val="both"/>
      </w:pPr>
      <w:r>
        <w:rPr>
          <w:rFonts w:ascii="Times New Roman"/>
          <w:b w:val="false"/>
          <w:i w:val="false"/>
          <w:color w:val="000000"/>
          <w:sz w:val="28"/>
        </w:rPr>
        <w:t>
      16. Солтүстік Қазақстан облысы бойынша Қылмыстық-атқару жүйесі департаменті;</w:t>
      </w:r>
    </w:p>
    <w:bookmarkEnd w:id="244"/>
    <w:bookmarkStart w:name="z274" w:id="245"/>
    <w:p>
      <w:pPr>
        <w:spacing w:after="0"/>
        <w:ind w:left="0"/>
        <w:jc w:val="both"/>
      </w:pPr>
      <w:r>
        <w:rPr>
          <w:rFonts w:ascii="Times New Roman"/>
          <w:b w:val="false"/>
          <w:i w:val="false"/>
          <w:color w:val="000000"/>
          <w:sz w:val="28"/>
        </w:rPr>
        <w:t>
      17. Шымкент қаласы және Түркістан облысы бойынша Қылмыстық-атқару жүйесі департаменті.</w:t>
      </w:r>
    </w:p>
    <w:bookmarkEnd w:id="245"/>
    <w:bookmarkStart w:name="z275" w:id="246"/>
    <w:p>
      <w:pPr>
        <w:spacing w:after="0"/>
        <w:ind w:left="0"/>
        <w:jc w:val="both"/>
      </w:pPr>
      <w:r>
        <w:rPr>
          <w:rFonts w:ascii="Times New Roman"/>
          <w:b w:val="false"/>
          <w:i w:val="false"/>
          <w:color w:val="000000"/>
          <w:sz w:val="28"/>
        </w:rPr>
        <w:t>
      Комитеттің қарамағындағы мемлекеттік мекемелердің тізбесі</w:t>
      </w:r>
    </w:p>
    <w:bookmarkEnd w:id="246"/>
    <w:bookmarkStart w:name="z276" w:id="247"/>
    <w:p>
      <w:pPr>
        <w:spacing w:after="0"/>
        <w:ind w:left="0"/>
        <w:jc w:val="both"/>
      </w:pPr>
      <w:r>
        <w:rPr>
          <w:rFonts w:ascii="Times New Roman"/>
          <w:b w:val="false"/>
          <w:i w:val="false"/>
          <w:color w:val="000000"/>
          <w:sz w:val="28"/>
        </w:rPr>
        <w:t>
      1. Қазақстан Республикасы Iшкi iстер министрлiгi Қылмыстық-атқару жүйесі комитеті "№ 1 мекеме".</w:t>
      </w:r>
    </w:p>
    <w:bookmarkEnd w:id="247"/>
    <w:bookmarkStart w:name="z277" w:id="248"/>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 "№ 2 мекеме".</w:t>
      </w:r>
    </w:p>
    <w:bookmarkEnd w:id="248"/>
    <w:bookmarkStart w:name="z278" w:id="249"/>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 "№ 3 мекеме".</w:t>
      </w:r>
    </w:p>
    <w:bookmarkEnd w:id="249"/>
    <w:bookmarkStart w:name="z279" w:id="250"/>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 "№ 4 мекеме".</w:t>
      </w:r>
    </w:p>
    <w:bookmarkEnd w:id="250"/>
    <w:bookmarkStart w:name="z280" w:id="251"/>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 "№ 5 мекеме".</w:t>
      </w:r>
    </w:p>
    <w:bookmarkEnd w:id="251"/>
    <w:bookmarkStart w:name="z281" w:id="252"/>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 "№ 6 мекеме".</w:t>
      </w:r>
    </w:p>
    <w:bookmarkEnd w:id="252"/>
    <w:bookmarkStart w:name="z282" w:id="253"/>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 "№ 7 мекеме".</w:t>
      </w:r>
    </w:p>
    <w:bookmarkEnd w:id="253"/>
    <w:bookmarkStart w:name="z283" w:id="254"/>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 "№ 8 мекеме".</w:t>
      </w:r>
    </w:p>
    <w:bookmarkEnd w:id="254"/>
    <w:bookmarkStart w:name="z284" w:id="255"/>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 "№ 9 мекеме".</w:t>
      </w:r>
    </w:p>
    <w:bookmarkEnd w:id="255"/>
    <w:bookmarkStart w:name="z285" w:id="256"/>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 "№ 10 мекеме".</w:t>
      </w:r>
    </w:p>
    <w:bookmarkEnd w:id="256"/>
    <w:bookmarkStart w:name="z286" w:id="257"/>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 "№ 11 мекеме".</w:t>
      </w:r>
    </w:p>
    <w:bookmarkEnd w:id="257"/>
    <w:bookmarkStart w:name="z287" w:id="258"/>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 "№ 12 мекеме".</w:t>
      </w:r>
    </w:p>
    <w:bookmarkEnd w:id="258"/>
    <w:bookmarkStart w:name="z288" w:id="259"/>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 "№ 13 мекеме".</w:t>
      </w:r>
    </w:p>
    <w:bookmarkEnd w:id="259"/>
    <w:bookmarkStart w:name="z289" w:id="260"/>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 "№ 14 мекеме".</w:t>
      </w:r>
    </w:p>
    <w:bookmarkEnd w:id="260"/>
    <w:bookmarkStart w:name="z290" w:id="261"/>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 "№ 15 мекеме".</w:t>
      </w:r>
    </w:p>
    <w:bookmarkEnd w:id="261"/>
    <w:bookmarkStart w:name="z291" w:id="262"/>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 "№ 16 мекеме".</w:t>
      </w:r>
    </w:p>
    <w:bookmarkEnd w:id="262"/>
    <w:bookmarkStart w:name="z292" w:id="263"/>
    <w:p>
      <w:pPr>
        <w:spacing w:after="0"/>
        <w:ind w:left="0"/>
        <w:jc w:val="both"/>
      </w:pPr>
      <w:r>
        <w:rPr>
          <w:rFonts w:ascii="Times New Roman"/>
          <w:b w:val="false"/>
          <w:i w:val="false"/>
          <w:color w:val="000000"/>
          <w:sz w:val="28"/>
        </w:rPr>
        <w:t>
      17. Қазақстан Республикасы Iшкi iстер министрлiгi Қылмыстық-атқару жүйесі комитеті "№ 17 мекеме".</w:t>
      </w:r>
    </w:p>
    <w:bookmarkEnd w:id="263"/>
    <w:bookmarkStart w:name="z293" w:id="264"/>
    <w:p>
      <w:pPr>
        <w:spacing w:after="0"/>
        <w:ind w:left="0"/>
        <w:jc w:val="both"/>
      </w:pPr>
      <w:r>
        <w:rPr>
          <w:rFonts w:ascii="Times New Roman"/>
          <w:b w:val="false"/>
          <w:i w:val="false"/>
          <w:color w:val="000000"/>
          <w:sz w:val="28"/>
        </w:rPr>
        <w:t>
      18. Қазақстан Республикасы Iшкi iстер министрлiгi Қылмыстық-атқару жүйесі комитеті "№ 18 мекеме".</w:t>
      </w:r>
    </w:p>
    <w:bookmarkEnd w:id="264"/>
    <w:bookmarkStart w:name="z294" w:id="265"/>
    <w:p>
      <w:pPr>
        <w:spacing w:after="0"/>
        <w:ind w:left="0"/>
        <w:jc w:val="both"/>
      </w:pPr>
      <w:r>
        <w:rPr>
          <w:rFonts w:ascii="Times New Roman"/>
          <w:b w:val="false"/>
          <w:i w:val="false"/>
          <w:color w:val="000000"/>
          <w:sz w:val="28"/>
        </w:rPr>
        <w:t>
      19. Қазақстан Республикасы Iшкi iстер министрлiгi Қылмыстық-атқару жүйесі комитеті "№ 19 мекеме".</w:t>
      </w:r>
    </w:p>
    <w:bookmarkEnd w:id="265"/>
    <w:bookmarkStart w:name="z295" w:id="266"/>
    <w:p>
      <w:pPr>
        <w:spacing w:after="0"/>
        <w:ind w:left="0"/>
        <w:jc w:val="both"/>
      </w:pPr>
      <w:r>
        <w:rPr>
          <w:rFonts w:ascii="Times New Roman"/>
          <w:b w:val="false"/>
          <w:i w:val="false"/>
          <w:color w:val="000000"/>
          <w:sz w:val="28"/>
        </w:rPr>
        <w:t>
      20. Қазақстан Республикасы Iшкi iстер министрлiгi Қылмыстық-атқару жүйесі комитеті "№ 20 мекеме".</w:t>
      </w:r>
    </w:p>
    <w:bookmarkEnd w:id="266"/>
    <w:bookmarkStart w:name="z296" w:id="267"/>
    <w:p>
      <w:pPr>
        <w:spacing w:after="0"/>
        <w:ind w:left="0"/>
        <w:jc w:val="both"/>
      </w:pPr>
      <w:r>
        <w:rPr>
          <w:rFonts w:ascii="Times New Roman"/>
          <w:b w:val="false"/>
          <w:i w:val="false"/>
          <w:color w:val="000000"/>
          <w:sz w:val="28"/>
        </w:rPr>
        <w:t>
      21. Қазақстан Республикасы Iшкi iстер министрлiгi Қылмыстық-атқару жүйесі комитеті № 21 мекеме".</w:t>
      </w:r>
    </w:p>
    <w:bookmarkEnd w:id="267"/>
    <w:bookmarkStart w:name="z297" w:id="268"/>
    <w:p>
      <w:pPr>
        <w:spacing w:after="0"/>
        <w:ind w:left="0"/>
        <w:jc w:val="both"/>
      </w:pPr>
      <w:r>
        <w:rPr>
          <w:rFonts w:ascii="Times New Roman"/>
          <w:b w:val="false"/>
          <w:i w:val="false"/>
          <w:color w:val="000000"/>
          <w:sz w:val="28"/>
        </w:rPr>
        <w:t>
      22. Қазақстан Республикасы Iшкi iстер министрлiгi Қылмыстық-атқару жүйесі комитеті "№ 22 мекеме".</w:t>
      </w:r>
    </w:p>
    <w:bookmarkEnd w:id="268"/>
    <w:bookmarkStart w:name="z298" w:id="269"/>
    <w:p>
      <w:pPr>
        <w:spacing w:after="0"/>
        <w:ind w:left="0"/>
        <w:jc w:val="both"/>
      </w:pPr>
      <w:r>
        <w:rPr>
          <w:rFonts w:ascii="Times New Roman"/>
          <w:b w:val="false"/>
          <w:i w:val="false"/>
          <w:color w:val="000000"/>
          <w:sz w:val="28"/>
        </w:rPr>
        <w:t>
      23. Қазақстан Республикасы Iшкi iстер министрлiгi Қылмыстық-атқару жүйесі комитеті "№ 23 мекеме".</w:t>
      </w:r>
    </w:p>
    <w:bookmarkEnd w:id="269"/>
    <w:bookmarkStart w:name="z299" w:id="270"/>
    <w:p>
      <w:pPr>
        <w:spacing w:after="0"/>
        <w:ind w:left="0"/>
        <w:jc w:val="both"/>
      </w:pPr>
      <w:r>
        <w:rPr>
          <w:rFonts w:ascii="Times New Roman"/>
          <w:b w:val="false"/>
          <w:i w:val="false"/>
          <w:color w:val="000000"/>
          <w:sz w:val="28"/>
        </w:rPr>
        <w:t>
      24. Қазақстан Республикасы Iшкi iстер министрлiгi Қылмыстық-атқару жүйесі комитеті "№ 24 мекеме".</w:t>
      </w:r>
    </w:p>
    <w:bookmarkEnd w:id="270"/>
    <w:bookmarkStart w:name="z300" w:id="271"/>
    <w:p>
      <w:pPr>
        <w:spacing w:after="0"/>
        <w:ind w:left="0"/>
        <w:jc w:val="both"/>
      </w:pPr>
      <w:r>
        <w:rPr>
          <w:rFonts w:ascii="Times New Roman"/>
          <w:b w:val="false"/>
          <w:i w:val="false"/>
          <w:color w:val="000000"/>
          <w:sz w:val="28"/>
        </w:rPr>
        <w:t>
      25. Қазақстан Республикасы Iшкi iстер министрлiгi Қылмыстық-атқару жүйесі комитеті "№ 25 мекеме".</w:t>
      </w:r>
    </w:p>
    <w:bookmarkEnd w:id="271"/>
    <w:bookmarkStart w:name="z301" w:id="272"/>
    <w:p>
      <w:pPr>
        <w:spacing w:after="0"/>
        <w:ind w:left="0"/>
        <w:jc w:val="both"/>
      </w:pPr>
      <w:r>
        <w:rPr>
          <w:rFonts w:ascii="Times New Roman"/>
          <w:b w:val="false"/>
          <w:i w:val="false"/>
          <w:color w:val="000000"/>
          <w:sz w:val="28"/>
        </w:rPr>
        <w:t>
      26. Қазақстан Республикасы Iшкi iстер министрлiгi Қылмыстық-атқару жүйесі комитеті "№ 26 мекеме".</w:t>
      </w:r>
    </w:p>
    <w:bookmarkEnd w:id="272"/>
    <w:bookmarkStart w:name="z302" w:id="273"/>
    <w:p>
      <w:pPr>
        <w:spacing w:after="0"/>
        <w:ind w:left="0"/>
        <w:jc w:val="both"/>
      </w:pPr>
      <w:r>
        <w:rPr>
          <w:rFonts w:ascii="Times New Roman"/>
          <w:b w:val="false"/>
          <w:i w:val="false"/>
          <w:color w:val="000000"/>
          <w:sz w:val="28"/>
        </w:rPr>
        <w:t>
      27. Қазақстан Республикасы Iшкi iстер министрлiгi Қылмыстық-атқару жүйесі комитеті "№ 27 мекеме" республикалық мемлекеттік мекемесі.</w:t>
      </w:r>
    </w:p>
    <w:bookmarkEnd w:id="273"/>
    <w:bookmarkStart w:name="z303" w:id="274"/>
    <w:p>
      <w:pPr>
        <w:spacing w:after="0"/>
        <w:ind w:left="0"/>
        <w:jc w:val="both"/>
      </w:pPr>
      <w:r>
        <w:rPr>
          <w:rFonts w:ascii="Times New Roman"/>
          <w:b w:val="false"/>
          <w:i w:val="false"/>
          <w:color w:val="000000"/>
          <w:sz w:val="28"/>
        </w:rPr>
        <w:t>
      28. Қазақстан Республикасы Iшкi iстер министрлiгi Қылмыстық-атқару жүйесі комитеті "№ 28 мекеме".</w:t>
      </w:r>
    </w:p>
    <w:bookmarkEnd w:id="274"/>
    <w:bookmarkStart w:name="z304" w:id="275"/>
    <w:p>
      <w:pPr>
        <w:spacing w:after="0"/>
        <w:ind w:left="0"/>
        <w:jc w:val="both"/>
      </w:pPr>
      <w:r>
        <w:rPr>
          <w:rFonts w:ascii="Times New Roman"/>
          <w:b w:val="false"/>
          <w:i w:val="false"/>
          <w:color w:val="000000"/>
          <w:sz w:val="28"/>
        </w:rPr>
        <w:t>
      29. Қазақстан Республикасы Iшкi iстер министрлiгi Қылмыстық-атқару жүйесі комитеті "№ 29 мекеме".</w:t>
      </w:r>
    </w:p>
    <w:bookmarkEnd w:id="275"/>
    <w:bookmarkStart w:name="z305" w:id="276"/>
    <w:p>
      <w:pPr>
        <w:spacing w:after="0"/>
        <w:ind w:left="0"/>
        <w:jc w:val="both"/>
      </w:pPr>
      <w:r>
        <w:rPr>
          <w:rFonts w:ascii="Times New Roman"/>
          <w:b w:val="false"/>
          <w:i w:val="false"/>
          <w:color w:val="000000"/>
          <w:sz w:val="28"/>
        </w:rPr>
        <w:t>
      30. Қазақстан Республикасы Iшкi iстер министрлiгi Қылмыстық-атқару жүйесі комитеті "№ 30 мекеме".</w:t>
      </w:r>
    </w:p>
    <w:bookmarkEnd w:id="276"/>
    <w:bookmarkStart w:name="z306" w:id="277"/>
    <w:p>
      <w:pPr>
        <w:spacing w:after="0"/>
        <w:ind w:left="0"/>
        <w:jc w:val="both"/>
      </w:pPr>
      <w:r>
        <w:rPr>
          <w:rFonts w:ascii="Times New Roman"/>
          <w:b w:val="false"/>
          <w:i w:val="false"/>
          <w:color w:val="000000"/>
          <w:sz w:val="28"/>
        </w:rPr>
        <w:t>
      31. Қазақстан Республикасы Iшкi iстер министрлiгi Қылмыстық-атқару жүйесі комитеті "№ 31 мекеме".</w:t>
      </w:r>
    </w:p>
    <w:bookmarkEnd w:id="277"/>
    <w:bookmarkStart w:name="z307" w:id="278"/>
    <w:p>
      <w:pPr>
        <w:spacing w:after="0"/>
        <w:ind w:left="0"/>
        <w:jc w:val="both"/>
      </w:pPr>
      <w:r>
        <w:rPr>
          <w:rFonts w:ascii="Times New Roman"/>
          <w:b w:val="false"/>
          <w:i w:val="false"/>
          <w:color w:val="000000"/>
          <w:sz w:val="28"/>
        </w:rPr>
        <w:t>
      32. Қазақстан Республикасы Iшкi iстер министрлiгi Қылмыстық-атқару жүйесі комитеті "№ 32 мекеме".</w:t>
      </w:r>
    </w:p>
    <w:bookmarkEnd w:id="278"/>
    <w:bookmarkStart w:name="z308" w:id="279"/>
    <w:p>
      <w:pPr>
        <w:spacing w:after="0"/>
        <w:ind w:left="0"/>
        <w:jc w:val="both"/>
      </w:pPr>
      <w:r>
        <w:rPr>
          <w:rFonts w:ascii="Times New Roman"/>
          <w:b w:val="false"/>
          <w:i w:val="false"/>
          <w:color w:val="000000"/>
          <w:sz w:val="28"/>
        </w:rPr>
        <w:t>
      33. Қазақстан Республикасы Iшкi iстер министрлiгi Қылмыстық-атқару жүйесі комитеті "№ 33 мекеме".</w:t>
      </w:r>
    </w:p>
    <w:bookmarkEnd w:id="279"/>
    <w:bookmarkStart w:name="z309" w:id="280"/>
    <w:p>
      <w:pPr>
        <w:spacing w:after="0"/>
        <w:ind w:left="0"/>
        <w:jc w:val="both"/>
      </w:pPr>
      <w:r>
        <w:rPr>
          <w:rFonts w:ascii="Times New Roman"/>
          <w:b w:val="false"/>
          <w:i w:val="false"/>
          <w:color w:val="000000"/>
          <w:sz w:val="28"/>
        </w:rPr>
        <w:t>
      34. Қазақстан Республикасы Iшкi iстер министрлiгi Қылмыстық-атқару жүйесі комитеті "№ 34 мекеме".</w:t>
      </w:r>
    </w:p>
    <w:bookmarkEnd w:id="280"/>
    <w:bookmarkStart w:name="z310" w:id="281"/>
    <w:p>
      <w:pPr>
        <w:spacing w:after="0"/>
        <w:ind w:left="0"/>
        <w:jc w:val="both"/>
      </w:pPr>
      <w:r>
        <w:rPr>
          <w:rFonts w:ascii="Times New Roman"/>
          <w:b w:val="false"/>
          <w:i w:val="false"/>
          <w:color w:val="000000"/>
          <w:sz w:val="28"/>
        </w:rPr>
        <w:t>
      35. Қазақстан Республикасы Iшкi iстер министрлiгi Қылмыстық-атқару жүйесі комитеті "№ 35 мекеме".</w:t>
      </w:r>
    </w:p>
    <w:bookmarkEnd w:id="281"/>
    <w:bookmarkStart w:name="z311" w:id="282"/>
    <w:p>
      <w:pPr>
        <w:spacing w:after="0"/>
        <w:ind w:left="0"/>
        <w:jc w:val="both"/>
      </w:pPr>
      <w:r>
        <w:rPr>
          <w:rFonts w:ascii="Times New Roman"/>
          <w:b w:val="false"/>
          <w:i w:val="false"/>
          <w:color w:val="000000"/>
          <w:sz w:val="28"/>
        </w:rPr>
        <w:t>
      36. Қазақстан Республикасы Iшкi iстер министрлiгi Қылмыстық-атқару жүйесі комитеті "№ 36 мекеме".</w:t>
      </w:r>
    </w:p>
    <w:bookmarkEnd w:id="282"/>
    <w:bookmarkStart w:name="z312" w:id="283"/>
    <w:p>
      <w:pPr>
        <w:spacing w:after="0"/>
        <w:ind w:left="0"/>
        <w:jc w:val="both"/>
      </w:pPr>
      <w:r>
        <w:rPr>
          <w:rFonts w:ascii="Times New Roman"/>
          <w:b w:val="false"/>
          <w:i w:val="false"/>
          <w:color w:val="000000"/>
          <w:sz w:val="28"/>
        </w:rPr>
        <w:t>
      37. Қазақстан Республикасы Iшкi iстер министрлiгi Қылмыстық-атқару жүйесі комитеті "№ 37 мекеме".</w:t>
      </w:r>
    </w:p>
    <w:bookmarkEnd w:id="283"/>
    <w:bookmarkStart w:name="z313" w:id="284"/>
    <w:p>
      <w:pPr>
        <w:spacing w:after="0"/>
        <w:ind w:left="0"/>
        <w:jc w:val="both"/>
      </w:pPr>
      <w:r>
        <w:rPr>
          <w:rFonts w:ascii="Times New Roman"/>
          <w:b w:val="false"/>
          <w:i w:val="false"/>
          <w:color w:val="000000"/>
          <w:sz w:val="28"/>
        </w:rPr>
        <w:t>
      38. Қазақстан Республикасы Iшкi iстер министрлiгi Қылмыстық-атқару жүйесі комитеті "№ 38 мекеме".</w:t>
      </w:r>
    </w:p>
    <w:bookmarkEnd w:id="284"/>
    <w:bookmarkStart w:name="z314" w:id="285"/>
    <w:p>
      <w:pPr>
        <w:spacing w:after="0"/>
        <w:ind w:left="0"/>
        <w:jc w:val="both"/>
      </w:pPr>
      <w:r>
        <w:rPr>
          <w:rFonts w:ascii="Times New Roman"/>
          <w:b w:val="false"/>
          <w:i w:val="false"/>
          <w:color w:val="000000"/>
          <w:sz w:val="28"/>
        </w:rPr>
        <w:t>
      39. Қазақстан Республикасы Iшкi iстер министрлiгi Қылмыстық-атқару жүйесі комитеті "№ 39 мекеме".</w:t>
      </w:r>
    </w:p>
    <w:bookmarkEnd w:id="285"/>
    <w:bookmarkStart w:name="z315" w:id="286"/>
    <w:p>
      <w:pPr>
        <w:spacing w:after="0"/>
        <w:ind w:left="0"/>
        <w:jc w:val="both"/>
      </w:pPr>
      <w:r>
        <w:rPr>
          <w:rFonts w:ascii="Times New Roman"/>
          <w:b w:val="false"/>
          <w:i w:val="false"/>
          <w:color w:val="000000"/>
          <w:sz w:val="28"/>
        </w:rPr>
        <w:t>
      40. Қазақстан Республикасы Iшкi iстер министрлiгi Қылмыстық-атқару жүйесі комитеті "№ 40 мекеме".</w:t>
      </w:r>
    </w:p>
    <w:bookmarkEnd w:id="286"/>
    <w:bookmarkStart w:name="z316" w:id="287"/>
    <w:p>
      <w:pPr>
        <w:spacing w:after="0"/>
        <w:ind w:left="0"/>
        <w:jc w:val="both"/>
      </w:pPr>
      <w:r>
        <w:rPr>
          <w:rFonts w:ascii="Times New Roman"/>
          <w:b w:val="false"/>
          <w:i w:val="false"/>
          <w:color w:val="000000"/>
          <w:sz w:val="28"/>
        </w:rPr>
        <w:t>
      41. Қазақстан Республикасы Iшкi iстер министрлiгi Қылмыстық-атқару жүйесі комитеті "№ 41 мекеме".</w:t>
      </w:r>
    </w:p>
    <w:bookmarkEnd w:id="287"/>
    <w:bookmarkStart w:name="z317" w:id="288"/>
    <w:p>
      <w:pPr>
        <w:spacing w:after="0"/>
        <w:ind w:left="0"/>
        <w:jc w:val="both"/>
      </w:pPr>
      <w:r>
        <w:rPr>
          <w:rFonts w:ascii="Times New Roman"/>
          <w:b w:val="false"/>
          <w:i w:val="false"/>
          <w:color w:val="000000"/>
          <w:sz w:val="28"/>
        </w:rPr>
        <w:t>
      42. Қазақстан Республикасы Iшкi iстер министрлiгi Қылмыстық-атқару жүйесі комитеті "№ 42 мекеме".</w:t>
      </w:r>
    </w:p>
    <w:bookmarkEnd w:id="288"/>
    <w:bookmarkStart w:name="z318" w:id="289"/>
    <w:p>
      <w:pPr>
        <w:spacing w:after="0"/>
        <w:ind w:left="0"/>
        <w:jc w:val="both"/>
      </w:pPr>
      <w:r>
        <w:rPr>
          <w:rFonts w:ascii="Times New Roman"/>
          <w:b w:val="false"/>
          <w:i w:val="false"/>
          <w:color w:val="000000"/>
          <w:sz w:val="28"/>
        </w:rPr>
        <w:t>
      43. Қазақстан Республикасы Iшкi iстер министрлiгi Қылмыстық-атқару жүйесі комитеті "№ 43 мекеме".</w:t>
      </w:r>
    </w:p>
    <w:bookmarkEnd w:id="289"/>
    <w:bookmarkStart w:name="z319" w:id="290"/>
    <w:p>
      <w:pPr>
        <w:spacing w:after="0"/>
        <w:ind w:left="0"/>
        <w:jc w:val="both"/>
      </w:pPr>
      <w:r>
        <w:rPr>
          <w:rFonts w:ascii="Times New Roman"/>
          <w:b w:val="false"/>
          <w:i w:val="false"/>
          <w:color w:val="000000"/>
          <w:sz w:val="28"/>
        </w:rPr>
        <w:t>
      44. Қазақстан Республикасы Iшкi iстер министрлiгi Қылмыстық-атқару жүйесі комитеті "№ 44 мекеме".</w:t>
      </w:r>
    </w:p>
    <w:bookmarkEnd w:id="290"/>
    <w:bookmarkStart w:name="z320" w:id="291"/>
    <w:p>
      <w:pPr>
        <w:spacing w:after="0"/>
        <w:ind w:left="0"/>
        <w:jc w:val="both"/>
      </w:pPr>
      <w:r>
        <w:rPr>
          <w:rFonts w:ascii="Times New Roman"/>
          <w:b w:val="false"/>
          <w:i w:val="false"/>
          <w:color w:val="000000"/>
          <w:sz w:val="28"/>
        </w:rPr>
        <w:t>
      45. Қазақстан Республикасы Iшкi iстер министрлiгi Қылмыстық-атқару жүйесі комитеті "№ 45 мекеме" республикалық мемлекеттік мекемесі.</w:t>
      </w:r>
    </w:p>
    <w:bookmarkEnd w:id="291"/>
    <w:bookmarkStart w:name="z321" w:id="292"/>
    <w:p>
      <w:pPr>
        <w:spacing w:after="0"/>
        <w:ind w:left="0"/>
        <w:jc w:val="both"/>
      </w:pPr>
      <w:r>
        <w:rPr>
          <w:rFonts w:ascii="Times New Roman"/>
          <w:b w:val="false"/>
          <w:i w:val="false"/>
          <w:color w:val="000000"/>
          <w:sz w:val="28"/>
        </w:rPr>
        <w:t>
      46. Қазақстан Республикасы Iшкi iстер министрлiгi Қылмыстық-атқару жүйесі комитеті "№ 46 мекеме".</w:t>
      </w:r>
    </w:p>
    <w:bookmarkEnd w:id="292"/>
    <w:bookmarkStart w:name="z322" w:id="293"/>
    <w:p>
      <w:pPr>
        <w:spacing w:after="0"/>
        <w:ind w:left="0"/>
        <w:jc w:val="both"/>
      </w:pPr>
      <w:r>
        <w:rPr>
          <w:rFonts w:ascii="Times New Roman"/>
          <w:b w:val="false"/>
          <w:i w:val="false"/>
          <w:color w:val="000000"/>
          <w:sz w:val="28"/>
        </w:rPr>
        <w:t>
      47. Қазақстан Республикасы Iшкi iстер министрлiгi Қылмыстық-атқару жүйесі комитеті "№ 47 мекеме".</w:t>
      </w:r>
    </w:p>
    <w:bookmarkEnd w:id="293"/>
    <w:bookmarkStart w:name="z323" w:id="294"/>
    <w:p>
      <w:pPr>
        <w:spacing w:after="0"/>
        <w:ind w:left="0"/>
        <w:jc w:val="both"/>
      </w:pPr>
      <w:r>
        <w:rPr>
          <w:rFonts w:ascii="Times New Roman"/>
          <w:b w:val="false"/>
          <w:i w:val="false"/>
          <w:color w:val="000000"/>
          <w:sz w:val="28"/>
        </w:rPr>
        <w:t>
      48. Қазақстан Республикасы Iшкi iстер министрлiгi Қылмыстық-атқару жүйесі комитеті "№ 48 мекеме".</w:t>
      </w:r>
    </w:p>
    <w:bookmarkEnd w:id="294"/>
    <w:bookmarkStart w:name="z324" w:id="295"/>
    <w:p>
      <w:pPr>
        <w:spacing w:after="0"/>
        <w:ind w:left="0"/>
        <w:jc w:val="both"/>
      </w:pPr>
      <w:r>
        <w:rPr>
          <w:rFonts w:ascii="Times New Roman"/>
          <w:b w:val="false"/>
          <w:i w:val="false"/>
          <w:color w:val="000000"/>
          <w:sz w:val="28"/>
        </w:rPr>
        <w:t>
      49. Қазақстан Республикасы Iшкi iстер министрлiгi Қылмыстық-атқару жүйесі комитеті "№ 49 мекеме".</w:t>
      </w:r>
    </w:p>
    <w:bookmarkEnd w:id="295"/>
    <w:bookmarkStart w:name="z325" w:id="296"/>
    <w:p>
      <w:pPr>
        <w:spacing w:after="0"/>
        <w:ind w:left="0"/>
        <w:jc w:val="both"/>
      </w:pPr>
      <w:r>
        <w:rPr>
          <w:rFonts w:ascii="Times New Roman"/>
          <w:b w:val="false"/>
          <w:i w:val="false"/>
          <w:color w:val="000000"/>
          <w:sz w:val="28"/>
        </w:rPr>
        <w:t>
      50. Қазақстан Республикасы Iшкi iстер министрлiгi Қылмыстық-атқару жүйесі комитеті "№ 50 мекеме".</w:t>
      </w:r>
    </w:p>
    <w:bookmarkEnd w:id="296"/>
    <w:bookmarkStart w:name="z326" w:id="297"/>
    <w:p>
      <w:pPr>
        <w:spacing w:after="0"/>
        <w:ind w:left="0"/>
        <w:jc w:val="both"/>
      </w:pPr>
      <w:r>
        <w:rPr>
          <w:rFonts w:ascii="Times New Roman"/>
          <w:b w:val="false"/>
          <w:i w:val="false"/>
          <w:color w:val="000000"/>
          <w:sz w:val="28"/>
        </w:rPr>
        <w:t>
      51. Қазақстан Республикасы Iшкi iстер министрлiгi Қылмыстық-атқару жүйесі комитеті "№ 51 мекеме".</w:t>
      </w:r>
    </w:p>
    <w:bookmarkEnd w:id="297"/>
    <w:bookmarkStart w:name="z327" w:id="298"/>
    <w:p>
      <w:pPr>
        <w:spacing w:after="0"/>
        <w:ind w:left="0"/>
        <w:jc w:val="both"/>
      </w:pPr>
      <w:r>
        <w:rPr>
          <w:rFonts w:ascii="Times New Roman"/>
          <w:b w:val="false"/>
          <w:i w:val="false"/>
          <w:color w:val="000000"/>
          <w:sz w:val="28"/>
        </w:rPr>
        <w:t>
      52. Қазақстан Республикасы Iшкi iстер министрлiгi Қылмыстық-атқару жүйесі комитеті "№ 52 мекеме".</w:t>
      </w:r>
    </w:p>
    <w:bookmarkEnd w:id="298"/>
    <w:bookmarkStart w:name="z328" w:id="299"/>
    <w:p>
      <w:pPr>
        <w:spacing w:after="0"/>
        <w:ind w:left="0"/>
        <w:jc w:val="both"/>
      </w:pPr>
      <w:r>
        <w:rPr>
          <w:rFonts w:ascii="Times New Roman"/>
          <w:b w:val="false"/>
          <w:i w:val="false"/>
          <w:color w:val="000000"/>
          <w:sz w:val="28"/>
        </w:rPr>
        <w:t>
      53. Қазақстан Республикасы Iшкi iстер министрлiгi Қылмыстық-атқару жүйесі комитеті "№ 53 мекеме".</w:t>
      </w:r>
    </w:p>
    <w:bookmarkEnd w:id="299"/>
    <w:bookmarkStart w:name="z329" w:id="300"/>
    <w:p>
      <w:pPr>
        <w:spacing w:after="0"/>
        <w:ind w:left="0"/>
        <w:jc w:val="both"/>
      </w:pPr>
      <w:r>
        <w:rPr>
          <w:rFonts w:ascii="Times New Roman"/>
          <w:b w:val="false"/>
          <w:i w:val="false"/>
          <w:color w:val="000000"/>
          <w:sz w:val="28"/>
        </w:rPr>
        <w:t>
      54. Қазақстан Республикасы Iшкi iстер министрлiгi Қылмыстық-атқару жүйесі комитеті "№ 54 мекеме".</w:t>
      </w:r>
    </w:p>
    <w:bookmarkEnd w:id="300"/>
    <w:bookmarkStart w:name="z330" w:id="301"/>
    <w:p>
      <w:pPr>
        <w:spacing w:after="0"/>
        <w:ind w:left="0"/>
        <w:jc w:val="both"/>
      </w:pPr>
      <w:r>
        <w:rPr>
          <w:rFonts w:ascii="Times New Roman"/>
          <w:b w:val="false"/>
          <w:i w:val="false"/>
          <w:color w:val="000000"/>
          <w:sz w:val="28"/>
        </w:rPr>
        <w:t>
      55. Қазақстан Республикасы Iшкi iстер министрлiгi Қылмыстық-атқару жүйесі комитеті "№ 55 мекеме".</w:t>
      </w:r>
    </w:p>
    <w:bookmarkEnd w:id="301"/>
    <w:bookmarkStart w:name="z331" w:id="302"/>
    <w:p>
      <w:pPr>
        <w:spacing w:after="0"/>
        <w:ind w:left="0"/>
        <w:jc w:val="both"/>
      </w:pPr>
      <w:r>
        <w:rPr>
          <w:rFonts w:ascii="Times New Roman"/>
          <w:b w:val="false"/>
          <w:i w:val="false"/>
          <w:color w:val="000000"/>
          <w:sz w:val="28"/>
        </w:rPr>
        <w:t>
      56. Қазақстан Республикасы Iшкi iстер министрлiгi Қылмыстық-атқару жүйесі комитеті "№ 56 мекеме".</w:t>
      </w:r>
    </w:p>
    <w:bookmarkEnd w:id="302"/>
    <w:bookmarkStart w:name="z332" w:id="303"/>
    <w:p>
      <w:pPr>
        <w:spacing w:after="0"/>
        <w:ind w:left="0"/>
        <w:jc w:val="both"/>
      </w:pPr>
      <w:r>
        <w:rPr>
          <w:rFonts w:ascii="Times New Roman"/>
          <w:b w:val="false"/>
          <w:i w:val="false"/>
          <w:color w:val="000000"/>
          <w:sz w:val="28"/>
        </w:rPr>
        <w:t>
      57. Қазақстан Республикасы Iшкi iстер министрлiгi Қылмыстық-атқару жүйесі комитеті "№ 57 мекеме".</w:t>
      </w:r>
    </w:p>
    <w:bookmarkEnd w:id="303"/>
    <w:bookmarkStart w:name="z333" w:id="304"/>
    <w:p>
      <w:pPr>
        <w:spacing w:after="0"/>
        <w:ind w:left="0"/>
        <w:jc w:val="both"/>
      </w:pPr>
      <w:r>
        <w:rPr>
          <w:rFonts w:ascii="Times New Roman"/>
          <w:b w:val="false"/>
          <w:i w:val="false"/>
          <w:color w:val="000000"/>
          <w:sz w:val="28"/>
        </w:rPr>
        <w:t>
      58. Қазақстан Республикасы Iшкi iстер министрлiгi Қылмыстық-атқару жүйесі комитеті "№ 58 мекеме".</w:t>
      </w:r>
    </w:p>
    <w:bookmarkEnd w:id="304"/>
    <w:bookmarkStart w:name="z334" w:id="305"/>
    <w:p>
      <w:pPr>
        <w:spacing w:after="0"/>
        <w:ind w:left="0"/>
        <w:jc w:val="both"/>
      </w:pPr>
      <w:r>
        <w:rPr>
          <w:rFonts w:ascii="Times New Roman"/>
          <w:b w:val="false"/>
          <w:i w:val="false"/>
          <w:color w:val="000000"/>
          <w:sz w:val="28"/>
        </w:rPr>
        <w:t>
      59. Қазақстан Республикасы Iшкi iстер министрлiгi Қылмыстық-атқару жүйесі комитеті "№ 59 мекеме".</w:t>
      </w:r>
    </w:p>
    <w:bookmarkEnd w:id="305"/>
    <w:bookmarkStart w:name="z335" w:id="306"/>
    <w:p>
      <w:pPr>
        <w:spacing w:after="0"/>
        <w:ind w:left="0"/>
        <w:jc w:val="both"/>
      </w:pPr>
      <w:r>
        <w:rPr>
          <w:rFonts w:ascii="Times New Roman"/>
          <w:b w:val="false"/>
          <w:i w:val="false"/>
          <w:color w:val="000000"/>
          <w:sz w:val="28"/>
        </w:rPr>
        <w:t>
      60. Қазақстан Республикасы Iшкi iстер министрлiгi Қылмыстық-атқару жүйесі комитеті "№ 60 мекеме".</w:t>
      </w:r>
    </w:p>
    <w:bookmarkEnd w:id="306"/>
    <w:bookmarkStart w:name="z336" w:id="307"/>
    <w:p>
      <w:pPr>
        <w:spacing w:after="0"/>
        <w:ind w:left="0"/>
        <w:jc w:val="both"/>
      </w:pPr>
      <w:r>
        <w:rPr>
          <w:rFonts w:ascii="Times New Roman"/>
          <w:b w:val="false"/>
          <w:i w:val="false"/>
          <w:color w:val="000000"/>
          <w:sz w:val="28"/>
        </w:rPr>
        <w:t>
      61. Қазақстан Республикасы Iшкi iстер министрлiгi Қылмыстық-атқару жүйесі комитеті "№ 61 мекеме".</w:t>
      </w:r>
    </w:p>
    <w:bookmarkEnd w:id="307"/>
    <w:bookmarkStart w:name="z337" w:id="308"/>
    <w:p>
      <w:pPr>
        <w:spacing w:after="0"/>
        <w:ind w:left="0"/>
        <w:jc w:val="both"/>
      </w:pPr>
      <w:r>
        <w:rPr>
          <w:rFonts w:ascii="Times New Roman"/>
          <w:b w:val="false"/>
          <w:i w:val="false"/>
          <w:color w:val="000000"/>
          <w:sz w:val="28"/>
        </w:rPr>
        <w:t>
      62. Қазақстан Республикасы Iшкi iстер министрлiгi Қылмыстық-атқару жүйесі комитеті "№ 62 мекеме".</w:t>
      </w:r>
    </w:p>
    <w:bookmarkEnd w:id="308"/>
    <w:bookmarkStart w:name="z338" w:id="309"/>
    <w:p>
      <w:pPr>
        <w:spacing w:after="0"/>
        <w:ind w:left="0"/>
        <w:jc w:val="both"/>
      </w:pPr>
      <w:r>
        <w:rPr>
          <w:rFonts w:ascii="Times New Roman"/>
          <w:b w:val="false"/>
          <w:i w:val="false"/>
          <w:color w:val="000000"/>
          <w:sz w:val="28"/>
        </w:rPr>
        <w:t>
      63. Қазақстан Республикасы Iшкi iстер министрлiгi Қылмыстық-атқару жүйесі комитеті "№ 63 мекеме".</w:t>
      </w:r>
    </w:p>
    <w:bookmarkEnd w:id="309"/>
    <w:bookmarkStart w:name="z339" w:id="310"/>
    <w:p>
      <w:pPr>
        <w:spacing w:after="0"/>
        <w:ind w:left="0"/>
        <w:jc w:val="both"/>
      </w:pPr>
      <w:r>
        <w:rPr>
          <w:rFonts w:ascii="Times New Roman"/>
          <w:b w:val="false"/>
          <w:i w:val="false"/>
          <w:color w:val="000000"/>
          <w:sz w:val="28"/>
        </w:rPr>
        <w:t>
      64. Қазақстан Республикасы Iшкi iстер министрлiгi Қылмыстық-атқару жүйесі комитеті № 64 мекеме".</w:t>
      </w:r>
    </w:p>
    <w:bookmarkEnd w:id="310"/>
    <w:bookmarkStart w:name="z340" w:id="311"/>
    <w:p>
      <w:pPr>
        <w:spacing w:after="0"/>
        <w:ind w:left="0"/>
        <w:jc w:val="both"/>
      </w:pPr>
      <w:r>
        <w:rPr>
          <w:rFonts w:ascii="Times New Roman"/>
          <w:b w:val="false"/>
          <w:i w:val="false"/>
          <w:color w:val="000000"/>
          <w:sz w:val="28"/>
        </w:rPr>
        <w:t>
      65. Қазақстан Республикасы Iшкi iстер министрлiгi Қылмыстық-атқару жүйесі комитеті "№ 65 мекеме".</w:t>
      </w:r>
    </w:p>
    <w:bookmarkEnd w:id="311"/>
    <w:bookmarkStart w:name="z341" w:id="312"/>
    <w:p>
      <w:pPr>
        <w:spacing w:after="0"/>
        <w:ind w:left="0"/>
        <w:jc w:val="both"/>
      </w:pPr>
      <w:r>
        <w:rPr>
          <w:rFonts w:ascii="Times New Roman"/>
          <w:b w:val="false"/>
          <w:i w:val="false"/>
          <w:color w:val="000000"/>
          <w:sz w:val="28"/>
        </w:rPr>
        <w:t>
      66. Қазақстан Республикасы Iшкi iстер министрлiгi Қылмыстық-атқару жүйесі комитеті "№ 66 мекеме".</w:t>
      </w:r>
    </w:p>
    <w:bookmarkEnd w:id="312"/>
    <w:bookmarkStart w:name="z342" w:id="313"/>
    <w:p>
      <w:pPr>
        <w:spacing w:after="0"/>
        <w:ind w:left="0"/>
        <w:jc w:val="both"/>
      </w:pPr>
      <w:r>
        <w:rPr>
          <w:rFonts w:ascii="Times New Roman"/>
          <w:b w:val="false"/>
          <w:i w:val="false"/>
          <w:color w:val="000000"/>
          <w:sz w:val="28"/>
        </w:rPr>
        <w:t>
      67. Қазақстан Республикасы Iшкi iстер министрлiгi Қылмыстық-атқару жүйесі комитеті "№ 67 мекеме".</w:t>
      </w:r>
    </w:p>
    <w:bookmarkEnd w:id="313"/>
    <w:bookmarkStart w:name="z343" w:id="314"/>
    <w:p>
      <w:pPr>
        <w:spacing w:after="0"/>
        <w:ind w:left="0"/>
        <w:jc w:val="both"/>
      </w:pPr>
      <w:r>
        <w:rPr>
          <w:rFonts w:ascii="Times New Roman"/>
          <w:b w:val="false"/>
          <w:i w:val="false"/>
          <w:color w:val="000000"/>
          <w:sz w:val="28"/>
        </w:rPr>
        <w:t>
      68. Қазақстан Республикасы Iшкi iстер министрлiгi Қылмыстық-атқару жүйесі комитеті "№ 68 мекеме".</w:t>
      </w:r>
    </w:p>
    <w:bookmarkEnd w:id="314"/>
    <w:bookmarkStart w:name="z344" w:id="315"/>
    <w:p>
      <w:pPr>
        <w:spacing w:after="0"/>
        <w:ind w:left="0"/>
        <w:jc w:val="both"/>
      </w:pPr>
      <w:r>
        <w:rPr>
          <w:rFonts w:ascii="Times New Roman"/>
          <w:b w:val="false"/>
          <w:i w:val="false"/>
          <w:color w:val="000000"/>
          <w:sz w:val="28"/>
        </w:rPr>
        <w:t>
      69. Қазақстан Республикасы Iшкi iстер министрлiгi Қылмыстық-атқару жүйесі комитеті "№ 69 мекеме".</w:t>
      </w:r>
    </w:p>
    <w:bookmarkEnd w:id="315"/>
    <w:bookmarkStart w:name="z345" w:id="316"/>
    <w:p>
      <w:pPr>
        <w:spacing w:after="0"/>
        <w:ind w:left="0"/>
        <w:jc w:val="both"/>
      </w:pPr>
      <w:r>
        <w:rPr>
          <w:rFonts w:ascii="Times New Roman"/>
          <w:b w:val="false"/>
          <w:i w:val="false"/>
          <w:color w:val="000000"/>
          <w:sz w:val="28"/>
        </w:rPr>
        <w:t>
      70. Қазақстан Республикасы Iшкi iстер министрлiгi Қылмыстық-атқару жүйесі комитеті "№ 70 мекеме".</w:t>
      </w:r>
    </w:p>
    <w:bookmarkEnd w:id="316"/>
    <w:bookmarkStart w:name="z346" w:id="317"/>
    <w:p>
      <w:pPr>
        <w:spacing w:after="0"/>
        <w:ind w:left="0"/>
        <w:jc w:val="both"/>
      </w:pPr>
      <w:r>
        <w:rPr>
          <w:rFonts w:ascii="Times New Roman"/>
          <w:b w:val="false"/>
          <w:i w:val="false"/>
          <w:color w:val="000000"/>
          <w:sz w:val="28"/>
        </w:rPr>
        <w:t>
      71. Қазақстан Республикасы Iшкi iстер министрлiгi Қылмыстық-атқару жүйесі комитеті "№ 71 мекеме".</w:t>
      </w:r>
    </w:p>
    <w:bookmarkEnd w:id="317"/>
    <w:bookmarkStart w:name="z347" w:id="318"/>
    <w:p>
      <w:pPr>
        <w:spacing w:after="0"/>
        <w:ind w:left="0"/>
        <w:jc w:val="both"/>
      </w:pPr>
      <w:r>
        <w:rPr>
          <w:rFonts w:ascii="Times New Roman"/>
          <w:b w:val="false"/>
          <w:i w:val="false"/>
          <w:color w:val="000000"/>
          <w:sz w:val="28"/>
        </w:rPr>
        <w:t>
      72. Қазақстан Республикасы Iшкi iстер министрлiгi Қылмыстық-атқару жүйесі комитеті "№ 72 мекеме".</w:t>
      </w:r>
    </w:p>
    <w:bookmarkEnd w:id="318"/>
    <w:bookmarkStart w:name="z348" w:id="319"/>
    <w:p>
      <w:pPr>
        <w:spacing w:after="0"/>
        <w:ind w:left="0"/>
        <w:jc w:val="both"/>
      </w:pPr>
      <w:r>
        <w:rPr>
          <w:rFonts w:ascii="Times New Roman"/>
          <w:b w:val="false"/>
          <w:i w:val="false"/>
          <w:color w:val="000000"/>
          <w:sz w:val="28"/>
        </w:rPr>
        <w:t>
      73. Қазақстан Республикасы Iшкi iстер министрлiгi Қылмыстық-атқару жүйесі комитеті "№ 73 мекеме".</w:t>
      </w:r>
    </w:p>
    <w:bookmarkEnd w:id="319"/>
    <w:bookmarkStart w:name="z349" w:id="320"/>
    <w:p>
      <w:pPr>
        <w:spacing w:after="0"/>
        <w:ind w:left="0"/>
        <w:jc w:val="both"/>
      </w:pPr>
      <w:r>
        <w:rPr>
          <w:rFonts w:ascii="Times New Roman"/>
          <w:b w:val="false"/>
          <w:i w:val="false"/>
          <w:color w:val="000000"/>
          <w:sz w:val="28"/>
        </w:rPr>
        <w:t>
      74. Қазақстан Республикасы Iшкi iстер министрлiгi Қылмыстық-атқару жүйесі комитеті "№ 74 мекеме".</w:t>
      </w:r>
    </w:p>
    <w:bookmarkEnd w:id="320"/>
    <w:bookmarkStart w:name="z350" w:id="321"/>
    <w:p>
      <w:pPr>
        <w:spacing w:after="0"/>
        <w:ind w:left="0"/>
        <w:jc w:val="both"/>
      </w:pPr>
      <w:r>
        <w:rPr>
          <w:rFonts w:ascii="Times New Roman"/>
          <w:b w:val="false"/>
          <w:i w:val="false"/>
          <w:color w:val="000000"/>
          <w:sz w:val="28"/>
        </w:rPr>
        <w:t>
      75. Қазақстан Республикасы Iшкi iстер министрлiгi Қылмыстық-атқару жүйесі комитеті "№ 75 мекеме".</w:t>
      </w:r>
    </w:p>
    <w:bookmarkEnd w:id="321"/>
    <w:bookmarkStart w:name="z351" w:id="322"/>
    <w:p>
      <w:pPr>
        <w:spacing w:after="0"/>
        <w:ind w:left="0"/>
        <w:jc w:val="both"/>
      </w:pPr>
      <w:r>
        <w:rPr>
          <w:rFonts w:ascii="Times New Roman"/>
          <w:b w:val="false"/>
          <w:i w:val="false"/>
          <w:color w:val="000000"/>
          <w:sz w:val="28"/>
        </w:rPr>
        <w:t>
      76. Қазақстан Республикасы Iшкi iстер министрлiгi Қылмыстық-атқару жүйесі комитеті "№ 76 мекеме".</w:t>
      </w:r>
    </w:p>
    <w:bookmarkEnd w:id="322"/>
    <w:bookmarkStart w:name="z352" w:id="323"/>
    <w:p>
      <w:pPr>
        <w:spacing w:after="0"/>
        <w:ind w:left="0"/>
        <w:jc w:val="both"/>
      </w:pPr>
      <w:r>
        <w:rPr>
          <w:rFonts w:ascii="Times New Roman"/>
          <w:b w:val="false"/>
          <w:i w:val="false"/>
          <w:color w:val="000000"/>
          <w:sz w:val="28"/>
        </w:rPr>
        <w:t>
      77. Қазақстан Республикасы Iшкi iстер министрлiгi Қылмыстық-атқару жүйесі комитеті "№ 77 мекеме".</w:t>
      </w:r>
    </w:p>
    <w:bookmarkEnd w:id="323"/>
    <w:bookmarkStart w:name="z353" w:id="324"/>
    <w:p>
      <w:pPr>
        <w:spacing w:after="0"/>
        <w:ind w:left="0"/>
        <w:jc w:val="both"/>
      </w:pPr>
      <w:r>
        <w:rPr>
          <w:rFonts w:ascii="Times New Roman"/>
          <w:b w:val="false"/>
          <w:i w:val="false"/>
          <w:color w:val="000000"/>
          <w:sz w:val="28"/>
        </w:rPr>
        <w:t>
      78. Қазақстан Республикасы Iшкi iстер министрлiгi Қылмыстық-атқару жүйесі комитеті "№ 78 мекеме".</w:t>
      </w:r>
    </w:p>
    <w:bookmarkEnd w:id="324"/>
    <w:bookmarkStart w:name="z354" w:id="325"/>
    <w:p>
      <w:pPr>
        <w:spacing w:after="0"/>
        <w:ind w:left="0"/>
        <w:jc w:val="both"/>
      </w:pPr>
      <w:r>
        <w:rPr>
          <w:rFonts w:ascii="Times New Roman"/>
          <w:b w:val="false"/>
          <w:i w:val="false"/>
          <w:color w:val="000000"/>
          <w:sz w:val="28"/>
        </w:rPr>
        <w:t>
      79. Қазақстан Республикасы Iшкi iстер министрлiгi Қылмыстық-атқару жүйесі комитеті "№ 79 мекеме".</w:t>
      </w:r>
    </w:p>
    <w:bookmarkEnd w:id="325"/>
    <w:bookmarkStart w:name="z355" w:id="326"/>
    <w:p>
      <w:pPr>
        <w:spacing w:after="0"/>
        <w:ind w:left="0"/>
        <w:jc w:val="both"/>
      </w:pPr>
      <w:r>
        <w:rPr>
          <w:rFonts w:ascii="Times New Roman"/>
          <w:b w:val="false"/>
          <w:i w:val="false"/>
          <w:color w:val="000000"/>
          <w:sz w:val="28"/>
        </w:rPr>
        <w:t>
      80. Қазақстан Республикасы Ішкі істер министрлігі Қылмыстық-атқару жүйесі комитеті Алматы қаласы, Алматы және Жетісу облыстары Қылмыстық-атқару жүйесі департаментінің күзет бөлiмi.</w:t>
      </w:r>
    </w:p>
    <w:bookmarkEnd w:id="326"/>
    <w:bookmarkStart w:name="z356" w:id="327"/>
    <w:p>
      <w:pPr>
        <w:spacing w:after="0"/>
        <w:ind w:left="0"/>
        <w:jc w:val="both"/>
      </w:pPr>
      <w:r>
        <w:rPr>
          <w:rFonts w:ascii="Times New Roman"/>
          <w:b w:val="false"/>
          <w:i w:val="false"/>
          <w:color w:val="000000"/>
          <w:sz w:val="28"/>
        </w:rPr>
        <w:t>
      81. Қазақстан Республикасы Ішкі істер министрлігі Қылмыстық-атқару жүйесі комитетінің оқу орталығы.</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22-қосымша</w:t>
            </w:r>
          </w:p>
        </w:tc>
      </w:tr>
    </w:tbl>
    <w:bookmarkStart w:name="z359" w:id="328"/>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w:t>
      </w:r>
    </w:p>
    <w:bookmarkEnd w:id="328"/>
    <w:bookmarkStart w:name="z360" w:id="329"/>
    <w:p>
      <w:pPr>
        <w:spacing w:after="0"/>
        <w:ind w:left="0"/>
        <w:jc w:val="left"/>
      </w:pPr>
      <w:r>
        <w:rPr>
          <w:rFonts w:ascii="Times New Roman"/>
          <w:b/>
          <w:i w:val="false"/>
          <w:color w:val="000000"/>
        </w:rPr>
        <w:t xml:space="preserve"> 1. Жалпы ережелер</w:t>
      </w:r>
    </w:p>
    <w:bookmarkEnd w:id="329"/>
    <w:bookmarkStart w:name="z361" w:id="330"/>
    <w:p>
      <w:pPr>
        <w:spacing w:after="0"/>
        <w:ind w:left="0"/>
        <w:jc w:val="both"/>
      </w:pPr>
      <w:r>
        <w:rPr>
          <w:rFonts w:ascii="Times New Roman"/>
          <w:b w:val="false"/>
          <w:i w:val="false"/>
          <w:color w:val="000000"/>
          <w:sz w:val="28"/>
        </w:rPr>
        <w:t>
      1. Астана қаласы бойынша Қылмыстық-атқару жүйесі департаменті (бұдан әрі-Департамент)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30"/>
    <w:bookmarkStart w:name="z362" w:id="33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31"/>
    <w:bookmarkStart w:name="z363" w:id="3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32"/>
    <w:bookmarkStart w:name="z364" w:id="3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3"/>
    <w:bookmarkStart w:name="z365" w:id="33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34"/>
    <w:bookmarkStart w:name="z366" w:id="3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35"/>
    <w:bookmarkStart w:name="z367" w:id="33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36"/>
    <w:bookmarkStart w:name="z368" w:id="337"/>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Сарыарқа ауданы, Шыңтас тұйық көше, 14А-үй.</w:t>
      </w:r>
    </w:p>
    <w:bookmarkEnd w:id="337"/>
    <w:bookmarkStart w:name="z369" w:id="338"/>
    <w:p>
      <w:pPr>
        <w:spacing w:after="0"/>
        <w:ind w:left="0"/>
        <w:jc w:val="both"/>
      </w:pPr>
      <w:r>
        <w:rPr>
          <w:rFonts w:ascii="Times New Roman"/>
          <w:b w:val="false"/>
          <w:i w:val="false"/>
          <w:color w:val="000000"/>
          <w:sz w:val="28"/>
        </w:rPr>
        <w:t>
      9. Департаменттің толық атауы –"Қазақстан Республикасы Ішкі істер министрлігі Қылмыстық-атқару жүйесі комитетінің Астана қаласы бойынша Қылмыстық-атқару жүйесі департаменті" республикалық мемлекеттік мекемесі.</w:t>
      </w:r>
    </w:p>
    <w:bookmarkEnd w:id="338"/>
    <w:bookmarkStart w:name="z370" w:id="3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39"/>
    <w:bookmarkStart w:name="z371" w:id="3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0"/>
    <w:bookmarkStart w:name="z372" w:id="34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41"/>
    <w:bookmarkStart w:name="z373" w:id="34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42"/>
    <w:bookmarkStart w:name="z374" w:id="343"/>
    <w:p>
      <w:pPr>
        <w:spacing w:after="0"/>
        <w:ind w:left="0"/>
        <w:jc w:val="left"/>
      </w:pPr>
      <w:r>
        <w:rPr>
          <w:rFonts w:ascii="Times New Roman"/>
          <w:b/>
          <w:i w:val="false"/>
          <w:color w:val="000000"/>
        </w:rPr>
        <w:t xml:space="preserve"> 2. Департаменттің негізгі міндеттері мен функциялары</w:t>
      </w:r>
    </w:p>
    <w:bookmarkEnd w:id="343"/>
    <w:bookmarkStart w:name="z375" w:id="344"/>
    <w:p>
      <w:pPr>
        <w:spacing w:after="0"/>
        <w:ind w:left="0"/>
        <w:jc w:val="both"/>
      </w:pPr>
      <w:r>
        <w:rPr>
          <w:rFonts w:ascii="Times New Roman"/>
          <w:b w:val="false"/>
          <w:i w:val="false"/>
          <w:color w:val="000000"/>
          <w:sz w:val="28"/>
        </w:rPr>
        <w:t>
      13. Департаменттің негізгі міндеттері:</w:t>
      </w:r>
    </w:p>
    <w:bookmarkEnd w:id="344"/>
    <w:bookmarkStart w:name="z376" w:id="345"/>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45"/>
    <w:bookmarkStart w:name="z377" w:id="346"/>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46"/>
    <w:bookmarkStart w:name="z378" w:id="347"/>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47"/>
    <w:bookmarkStart w:name="z379" w:id="348"/>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348"/>
    <w:bookmarkStart w:name="z380" w:id="34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49"/>
    <w:bookmarkStart w:name="z381" w:id="35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50"/>
    <w:bookmarkStart w:name="z382" w:id="35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51"/>
    <w:bookmarkStart w:name="z383" w:id="352"/>
    <w:p>
      <w:pPr>
        <w:spacing w:after="0"/>
        <w:ind w:left="0"/>
        <w:jc w:val="both"/>
      </w:pPr>
      <w:r>
        <w:rPr>
          <w:rFonts w:ascii="Times New Roman"/>
          <w:b w:val="false"/>
          <w:i w:val="false"/>
          <w:color w:val="000000"/>
          <w:sz w:val="28"/>
        </w:rPr>
        <w:t>
      14. Функциялары:</w:t>
      </w:r>
    </w:p>
    <w:bookmarkEnd w:id="352"/>
    <w:bookmarkStart w:name="z384" w:id="35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53"/>
    <w:bookmarkStart w:name="z385" w:id="35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54"/>
    <w:bookmarkStart w:name="z386" w:id="35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55"/>
    <w:bookmarkStart w:name="z387" w:id="35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56"/>
    <w:bookmarkStart w:name="z388" w:id="35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57"/>
    <w:bookmarkStart w:name="z389" w:id="35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58"/>
    <w:bookmarkStart w:name="z390" w:id="35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59"/>
    <w:bookmarkStart w:name="z391" w:id="36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60"/>
    <w:bookmarkStart w:name="z392" w:id="36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61"/>
    <w:bookmarkStart w:name="z393" w:id="362"/>
    <w:p>
      <w:pPr>
        <w:spacing w:after="0"/>
        <w:ind w:left="0"/>
        <w:jc w:val="both"/>
      </w:pPr>
      <w:r>
        <w:rPr>
          <w:rFonts w:ascii="Times New Roman"/>
          <w:b w:val="false"/>
          <w:i w:val="false"/>
          <w:color w:val="000000"/>
          <w:sz w:val="28"/>
        </w:rPr>
        <w:t>
      10) жедел-іздестіру қызметін жүзеге асырады;</w:t>
      </w:r>
    </w:p>
    <w:bookmarkEnd w:id="362"/>
    <w:bookmarkStart w:name="z394" w:id="36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63"/>
    <w:bookmarkStart w:name="z395" w:id="36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64"/>
    <w:bookmarkStart w:name="z396" w:id="36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65"/>
    <w:bookmarkStart w:name="z397" w:id="36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66"/>
    <w:bookmarkStart w:name="z398" w:id="36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67"/>
    <w:bookmarkStart w:name="z399" w:id="36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68"/>
    <w:bookmarkStart w:name="z400" w:id="36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69"/>
    <w:bookmarkStart w:name="z401" w:id="370"/>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370"/>
    <w:bookmarkStart w:name="z402" w:id="371"/>
    <w:p>
      <w:pPr>
        <w:spacing w:after="0"/>
        <w:ind w:left="0"/>
        <w:jc w:val="both"/>
      </w:pPr>
      <w:r>
        <w:rPr>
          <w:rFonts w:ascii="Times New Roman"/>
          <w:b w:val="false"/>
          <w:i w:val="false"/>
          <w:color w:val="000000"/>
          <w:sz w:val="28"/>
        </w:rPr>
        <w:t>
      19) сотталғандардың еңбекпен қамтылуын ұйымдастырады.</w:t>
      </w:r>
    </w:p>
    <w:bookmarkEnd w:id="371"/>
    <w:bookmarkStart w:name="z403" w:id="372"/>
    <w:p>
      <w:pPr>
        <w:spacing w:after="0"/>
        <w:ind w:left="0"/>
        <w:jc w:val="both"/>
      </w:pPr>
      <w:r>
        <w:rPr>
          <w:rFonts w:ascii="Times New Roman"/>
          <w:b w:val="false"/>
          <w:i w:val="false"/>
          <w:color w:val="000000"/>
          <w:sz w:val="28"/>
        </w:rPr>
        <w:t>
      15. Құқықтары мен міндеттері:</w:t>
      </w:r>
    </w:p>
    <w:bookmarkEnd w:id="372"/>
    <w:bookmarkStart w:name="z404" w:id="373"/>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73"/>
    <w:bookmarkStart w:name="z405" w:id="374"/>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74"/>
    <w:bookmarkStart w:name="z406" w:id="375"/>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75"/>
    <w:bookmarkStart w:name="z407" w:id="376"/>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76"/>
    <w:bookmarkStart w:name="z408" w:id="377"/>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77"/>
    <w:bookmarkStart w:name="z409" w:id="378"/>
    <w:p>
      <w:pPr>
        <w:spacing w:after="0"/>
        <w:ind w:left="0"/>
        <w:jc w:val="left"/>
      </w:pPr>
      <w:r>
        <w:rPr>
          <w:rFonts w:ascii="Times New Roman"/>
          <w:b/>
          <w:i w:val="false"/>
          <w:color w:val="000000"/>
        </w:rPr>
        <w:t xml:space="preserve"> 3. Департаменттің қызметін ұйымдастыру</w:t>
      </w:r>
    </w:p>
    <w:bookmarkEnd w:id="378"/>
    <w:bookmarkStart w:name="z410" w:id="37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79"/>
    <w:bookmarkStart w:name="z411" w:id="38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80"/>
    <w:bookmarkStart w:name="z412" w:id="38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81"/>
    <w:bookmarkStart w:name="z413" w:id="382"/>
    <w:p>
      <w:pPr>
        <w:spacing w:after="0"/>
        <w:ind w:left="0"/>
        <w:jc w:val="both"/>
      </w:pPr>
      <w:r>
        <w:rPr>
          <w:rFonts w:ascii="Times New Roman"/>
          <w:b w:val="false"/>
          <w:i w:val="false"/>
          <w:color w:val="000000"/>
          <w:sz w:val="28"/>
        </w:rPr>
        <w:t>
      19. Департамент бастығының өкілеттігі:</w:t>
      </w:r>
    </w:p>
    <w:bookmarkEnd w:id="382"/>
    <w:bookmarkStart w:name="z414" w:id="38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83"/>
    <w:bookmarkStart w:name="z415" w:id="38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84"/>
    <w:bookmarkStart w:name="z416" w:id="38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85"/>
    <w:bookmarkStart w:name="z417" w:id="38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86"/>
    <w:bookmarkStart w:name="z418" w:id="38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87"/>
    <w:bookmarkStart w:name="z419" w:id="38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88"/>
    <w:bookmarkStart w:name="z420" w:id="38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89"/>
    <w:bookmarkStart w:name="z421" w:id="39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90"/>
    <w:bookmarkStart w:name="z422" w:id="39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91"/>
    <w:bookmarkStart w:name="z423" w:id="39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92"/>
    <w:bookmarkStart w:name="z424" w:id="39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93"/>
    <w:bookmarkStart w:name="z425" w:id="39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94"/>
    <w:bookmarkStart w:name="z426" w:id="39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95"/>
    <w:bookmarkStart w:name="z427" w:id="39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96"/>
    <w:bookmarkStart w:name="z428" w:id="39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97"/>
    <w:bookmarkStart w:name="z429" w:id="39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98"/>
    <w:bookmarkStart w:name="z430" w:id="399"/>
    <w:p>
      <w:pPr>
        <w:spacing w:after="0"/>
        <w:ind w:left="0"/>
        <w:jc w:val="left"/>
      </w:pPr>
      <w:r>
        <w:rPr>
          <w:rFonts w:ascii="Times New Roman"/>
          <w:b/>
          <w:i w:val="false"/>
          <w:color w:val="000000"/>
        </w:rPr>
        <w:t xml:space="preserve"> 4. Департаменттің мүлкі</w:t>
      </w:r>
    </w:p>
    <w:bookmarkEnd w:id="399"/>
    <w:bookmarkStart w:name="z431" w:id="40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00"/>
    <w:bookmarkStart w:name="z432" w:id="40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1"/>
    <w:bookmarkStart w:name="z433" w:id="40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02"/>
    <w:bookmarkStart w:name="z434" w:id="40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03"/>
    <w:bookmarkStart w:name="z435" w:id="404"/>
    <w:p>
      <w:pPr>
        <w:spacing w:after="0"/>
        <w:ind w:left="0"/>
        <w:jc w:val="left"/>
      </w:pPr>
      <w:r>
        <w:rPr>
          <w:rFonts w:ascii="Times New Roman"/>
          <w:b/>
          <w:i w:val="false"/>
          <w:color w:val="000000"/>
        </w:rPr>
        <w:t xml:space="preserve"> 5. Департаментті қайта ұйымдастыру және тарату</w:t>
      </w:r>
    </w:p>
    <w:bookmarkEnd w:id="404"/>
    <w:bookmarkStart w:name="z436" w:id="40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22-1 қосымша</w:t>
            </w:r>
          </w:p>
        </w:tc>
      </w:tr>
    </w:tbl>
    <w:bookmarkStart w:name="z439" w:id="406"/>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Абай облысы бойынша Қылмыстық-атқару жүйесі департаменті туралы ЕРЕЖЕ</w:t>
      </w:r>
    </w:p>
    <w:bookmarkEnd w:id="406"/>
    <w:bookmarkStart w:name="z440" w:id="407"/>
    <w:p>
      <w:pPr>
        <w:spacing w:after="0"/>
        <w:ind w:left="0"/>
        <w:jc w:val="left"/>
      </w:pPr>
      <w:r>
        <w:rPr>
          <w:rFonts w:ascii="Times New Roman"/>
          <w:b/>
          <w:i w:val="false"/>
          <w:color w:val="000000"/>
        </w:rPr>
        <w:t xml:space="preserve"> 1. Жалпы ережелер</w:t>
      </w:r>
    </w:p>
    <w:bookmarkEnd w:id="407"/>
    <w:bookmarkStart w:name="z441" w:id="408"/>
    <w:p>
      <w:pPr>
        <w:spacing w:after="0"/>
        <w:ind w:left="0"/>
        <w:jc w:val="both"/>
      </w:pPr>
      <w:r>
        <w:rPr>
          <w:rFonts w:ascii="Times New Roman"/>
          <w:b w:val="false"/>
          <w:i w:val="false"/>
          <w:color w:val="000000"/>
          <w:sz w:val="28"/>
        </w:rPr>
        <w:t>
      1. Абай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08"/>
    <w:bookmarkStart w:name="z442" w:id="40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09"/>
    <w:bookmarkStart w:name="z443" w:id="410"/>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10"/>
    <w:bookmarkStart w:name="z444" w:id="4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1"/>
    <w:bookmarkStart w:name="z445" w:id="41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12"/>
    <w:bookmarkStart w:name="z446" w:id="41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13"/>
    <w:bookmarkStart w:name="z447" w:id="41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14"/>
    <w:bookmarkStart w:name="z448" w:id="415"/>
    <w:p>
      <w:pPr>
        <w:spacing w:after="0"/>
        <w:ind w:left="0"/>
        <w:jc w:val="both"/>
      </w:pPr>
      <w:r>
        <w:rPr>
          <w:rFonts w:ascii="Times New Roman"/>
          <w:b w:val="false"/>
          <w:i w:val="false"/>
          <w:color w:val="000000"/>
          <w:sz w:val="28"/>
        </w:rPr>
        <w:t>
      8. Департаменттің орналасқан жері: индексі 071400, Қазақстан Республикасы, Абай облысы, Семей қаласы, Западный көшесі, 7.</w:t>
      </w:r>
    </w:p>
    <w:bookmarkEnd w:id="415"/>
    <w:bookmarkStart w:name="z449" w:id="41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Абай облысы бойынша Қылмыстық-атқару жүйесі департаменті" республикалық мемлекеттік мекемесі.</w:t>
      </w:r>
    </w:p>
    <w:bookmarkEnd w:id="416"/>
    <w:bookmarkStart w:name="z450" w:id="4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7"/>
    <w:bookmarkStart w:name="z451" w:id="41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8"/>
    <w:bookmarkStart w:name="z452" w:id="41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19"/>
    <w:bookmarkStart w:name="z453" w:id="42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20"/>
    <w:bookmarkStart w:name="z454" w:id="421"/>
    <w:p>
      <w:pPr>
        <w:spacing w:after="0"/>
        <w:ind w:left="0"/>
        <w:jc w:val="left"/>
      </w:pPr>
      <w:r>
        <w:rPr>
          <w:rFonts w:ascii="Times New Roman"/>
          <w:b/>
          <w:i w:val="false"/>
          <w:color w:val="000000"/>
        </w:rPr>
        <w:t xml:space="preserve"> 2. Департаменттің негізгі міндеттері мен функциялары</w:t>
      </w:r>
    </w:p>
    <w:bookmarkEnd w:id="421"/>
    <w:bookmarkStart w:name="z455" w:id="422"/>
    <w:p>
      <w:pPr>
        <w:spacing w:after="0"/>
        <w:ind w:left="0"/>
        <w:jc w:val="both"/>
      </w:pPr>
      <w:r>
        <w:rPr>
          <w:rFonts w:ascii="Times New Roman"/>
          <w:b w:val="false"/>
          <w:i w:val="false"/>
          <w:color w:val="000000"/>
          <w:sz w:val="28"/>
        </w:rPr>
        <w:t>
      13. Департаменттің негізгі міндеттері:</w:t>
      </w:r>
    </w:p>
    <w:bookmarkEnd w:id="422"/>
    <w:bookmarkStart w:name="z456" w:id="42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23"/>
    <w:bookmarkStart w:name="z457" w:id="42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24"/>
    <w:bookmarkStart w:name="z458" w:id="425"/>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bookmarkEnd w:id="425"/>
    <w:bookmarkStart w:name="z459" w:id="426"/>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426"/>
    <w:bookmarkStart w:name="z460" w:id="427"/>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bookmarkEnd w:id="427"/>
    <w:bookmarkStart w:name="z461" w:id="428"/>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bookmarkEnd w:id="428"/>
    <w:bookmarkStart w:name="z462" w:id="429"/>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29"/>
    <w:bookmarkStart w:name="z463" w:id="430"/>
    <w:p>
      <w:pPr>
        <w:spacing w:after="0"/>
        <w:ind w:left="0"/>
        <w:jc w:val="both"/>
      </w:pPr>
      <w:r>
        <w:rPr>
          <w:rFonts w:ascii="Times New Roman"/>
          <w:b w:val="false"/>
          <w:i w:val="false"/>
          <w:color w:val="000000"/>
          <w:sz w:val="28"/>
        </w:rPr>
        <w:t>
      14. Функциялары:</w:t>
      </w:r>
    </w:p>
    <w:bookmarkEnd w:id="430"/>
    <w:bookmarkStart w:name="z464" w:id="431"/>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31"/>
    <w:bookmarkStart w:name="z465" w:id="432"/>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32"/>
    <w:bookmarkStart w:name="z466" w:id="433"/>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33"/>
    <w:bookmarkStart w:name="z467" w:id="434"/>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434"/>
    <w:bookmarkStart w:name="z468" w:id="435"/>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35"/>
    <w:bookmarkStart w:name="z469" w:id="436"/>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36"/>
    <w:bookmarkStart w:name="z470" w:id="437"/>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37"/>
    <w:bookmarkStart w:name="z471" w:id="438"/>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 жасасуын жүзеге асырады;</w:t>
      </w:r>
    </w:p>
    <w:bookmarkEnd w:id="438"/>
    <w:bookmarkStart w:name="z472" w:id="439"/>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39"/>
    <w:bookmarkStart w:name="z473" w:id="440"/>
    <w:p>
      <w:pPr>
        <w:spacing w:after="0"/>
        <w:ind w:left="0"/>
        <w:jc w:val="both"/>
      </w:pPr>
      <w:r>
        <w:rPr>
          <w:rFonts w:ascii="Times New Roman"/>
          <w:b w:val="false"/>
          <w:i w:val="false"/>
          <w:color w:val="000000"/>
          <w:sz w:val="28"/>
        </w:rPr>
        <w:t>
      10) жедел-іздестіру қызметін жүзеге асырады;</w:t>
      </w:r>
    </w:p>
    <w:bookmarkEnd w:id="440"/>
    <w:bookmarkStart w:name="z474" w:id="441"/>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41"/>
    <w:bookmarkStart w:name="z475" w:id="442"/>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42"/>
    <w:bookmarkStart w:name="z476" w:id="443"/>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443"/>
    <w:bookmarkStart w:name="z477" w:id="444"/>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44"/>
    <w:bookmarkStart w:name="z478" w:id="445"/>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45"/>
    <w:bookmarkStart w:name="z479" w:id="446"/>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46"/>
    <w:bookmarkStart w:name="z480" w:id="447"/>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47"/>
    <w:bookmarkStart w:name="z481" w:id="44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448"/>
    <w:bookmarkStart w:name="z482" w:id="449"/>
    <w:p>
      <w:pPr>
        <w:spacing w:after="0"/>
        <w:ind w:left="0"/>
        <w:jc w:val="both"/>
      </w:pPr>
      <w:r>
        <w:rPr>
          <w:rFonts w:ascii="Times New Roman"/>
          <w:b w:val="false"/>
          <w:i w:val="false"/>
          <w:color w:val="000000"/>
          <w:sz w:val="28"/>
        </w:rPr>
        <w:t>
      19) сотталғандардың еңбекпен қамтылуын ұйымдастырады.</w:t>
      </w:r>
    </w:p>
    <w:bookmarkEnd w:id="449"/>
    <w:bookmarkStart w:name="z483" w:id="450"/>
    <w:p>
      <w:pPr>
        <w:spacing w:after="0"/>
        <w:ind w:left="0"/>
        <w:jc w:val="both"/>
      </w:pPr>
      <w:r>
        <w:rPr>
          <w:rFonts w:ascii="Times New Roman"/>
          <w:b w:val="false"/>
          <w:i w:val="false"/>
          <w:color w:val="000000"/>
          <w:sz w:val="28"/>
        </w:rPr>
        <w:t>
      5. Құқықтары мен міндеттері:</w:t>
      </w:r>
    </w:p>
    <w:bookmarkEnd w:id="450"/>
    <w:bookmarkStart w:name="z484" w:id="45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51"/>
    <w:bookmarkStart w:name="z485" w:id="45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bookmarkEnd w:id="452"/>
    <w:bookmarkStart w:name="z486" w:id="45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53"/>
    <w:bookmarkStart w:name="z487" w:id="45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54"/>
    <w:bookmarkStart w:name="z488" w:id="45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55"/>
    <w:bookmarkStart w:name="z489" w:id="456"/>
    <w:p>
      <w:pPr>
        <w:spacing w:after="0"/>
        <w:ind w:left="0"/>
        <w:jc w:val="left"/>
      </w:pPr>
      <w:r>
        <w:rPr>
          <w:rFonts w:ascii="Times New Roman"/>
          <w:b/>
          <w:i w:val="false"/>
          <w:color w:val="000000"/>
        </w:rPr>
        <w:t xml:space="preserve"> 3. Департаменттің қызметін ұйымдастыру</w:t>
      </w:r>
    </w:p>
    <w:bookmarkEnd w:id="456"/>
    <w:bookmarkStart w:name="z490" w:id="45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57"/>
    <w:bookmarkStart w:name="z491" w:id="45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58"/>
    <w:bookmarkStart w:name="z492" w:id="45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59"/>
    <w:bookmarkStart w:name="z493" w:id="460"/>
    <w:p>
      <w:pPr>
        <w:spacing w:after="0"/>
        <w:ind w:left="0"/>
        <w:jc w:val="both"/>
      </w:pPr>
      <w:r>
        <w:rPr>
          <w:rFonts w:ascii="Times New Roman"/>
          <w:b w:val="false"/>
          <w:i w:val="false"/>
          <w:color w:val="000000"/>
          <w:sz w:val="28"/>
        </w:rPr>
        <w:t>
      19. Департамент бастығының өкілеттігі:</w:t>
      </w:r>
    </w:p>
    <w:bookmarkEnd w:id="460"/>
    <w:bookmarkStart w:name="z494" w:id="46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61"/>
    <w:bookmarkStart w:name="z495" w:id="46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62"/>
    <w:bookmarkStart w:name="z496" w:id="46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63"/>
    <w:bookmarkStart w:name="z497" w:id="464"/>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464"/>
    <w:bookmarkStart w:name="z498" w:id="46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65"/>
    <w:bookmarkStart w:name="z499" w:id="46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66"/>
    <w:bookmarkStart w:name="z500" w:id="46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bookmarkEnd w:id="467"/>
    <w:bookmarkStart w:name="z501" w:id="46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 қолданады;</w:t>
      </w:r>
    </w:p>
    <w:bookmarkEnd w:id="468"/>
    <w:bookmarkStart w:name="z502" w:id="46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69"/>
    <w:bookmarkStart w:name="z503" w:id="47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70"/>
    <w:bookmarkStart w:name="z504" w:id="47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71"/>
    <w:bookmarkStart w:name="z505" w:id="47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72"/>
    <w:bookmarkStart w:name="z506" w:id="47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73"/>
    <w:bookmarkStart w:name="z507" w:id="47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74"/>
    <w:bookmarkStart w:name="z508" w:id="475"/>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75"/>
    <w:bookmarkStart w:name="z509" w:id="476"/>
    <w:p>
      <w:pPr>
        <w:spacing w:after="0"/>
        <w:ind w:left="0"/>
        <w:jc w:val="left"/>
      </w:pPr>
      <w:r>
        <w:rPr>
          <w:rFonts w:ascii="Times New Roman"/>
          <w:b/>
          <w:i w:val="false"/>
          <w:color w:val="000000"/>
        </w:rPr>
        <w:t xml:space="preserve"> 4. Департаменттің мүлкі</w:t>
      </w:r>
    </w:p>
    <w:bookmarkEnd w:id="476"/>
    <w:bookmarkStart w:name="z510" w:id="47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477"/>
    <w:bookmarkStart w:name="z511" w:id="478"/>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8"/>
    <w:bookmarkStart w:name="z512" w:id="47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79"/>
    <w:bookmarkStart w:name="z513" w:id="480"/>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480"/>
    <w:bookmarkStart w:name="z514" w:id="481"/>
    <w:p>
      <w:pPr>
        <w:spacing w:after="0"/>
        <w:ind w:left="0"/>
        <w:jc w:val="left"/>
      </w:pPr>
      <w:r>
        <w:rPr>
          <w:rFonts w:ascii="Times New Roman"/>
          <w:b/>
          <w:i w:val="false"/>
          <w:color w:val="000000"/>
        </w:rPr>
        <w:t xml:space="preserve"> 5. Департаментті қайта ұйымдастыру және тарату</w:t>
      </w:r>
    </w:p>
    <w:bookmarkEnd w:id="481"/>
    <w:bookmarkStart w:name="z515" w:id="48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23-қосымша</w:t>
            </w:r>
          </w:p>
        </w:tc>
      </w:tr>
    </w:tbl>
    <w:bookmarkStart w:name="z518" w:id="483"/>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Ақмола облысы бойынша Қылмыстық-атқару жүйесі департаменті ЕРЕЖЕ</w:t>
      </w:r>
    </w:p>
    <w:bookmarkEnd w:id="483"/>
    <w:bookmarkStart w:name="z519" w:id="484"/>
    <w:p>
      <w:pPr>
        <w:spacing w:after="0"/>
        <w:ind w:left="0"/>
        <w:jc w:val="left"/>
      </w:pPr>
      <w:r>
        <w:rPr>
          <w:rFonts w:ascii="Times New Roman"/>
          <w:b/>
          <w:i w:val="false"/>
          <w:color w:val="000000"/>
        </w:rPr>
        <w:t xml:space="preserve"> 1. Жалпы ережелер</w:t>
      </w:r>
    </w:p>
    <w:bookmarkEnd w:id="484"/>
    <w:bookmarkStart w:name="z520" w:id="485"/>
    <w:p>
      <w:pPr>
        <w:spacing w:after="0"/>
        <w:ind w:left="0"/>
        <w:jc w:val="both"/>
      </w:pPr>
      <w:r>
        <w:rPr>
          <w:rFonts w:ascii="Times New Roman"/>
          <w:b w:val="false"/>
          <w:i w:val="false"/>
          <w:color w:val="000000"/>
          <w:sz w:val="28"/>
        </w:rPr>
        <w:t>
      1. Ақмола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85"/>
    <w:bookmarkStart w:name="z521" w:id="48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86"/>
    <w:bookmarkStart w:name="z522" w:id="48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87"/>
    <w:bookmarkStart w:name="z523" w:id="48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88"/>
    <w:bookmarkStart w:name="z524" w:id="489"/>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89"/>
    <w:bookmarkStart w:name="z525" w:id="49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90"/>
    <w:bookmarkStart w:name="z526" w:id="49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91"/>
    <w:bookmarkStart w:name="z527" w:id="492"/>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Бауыржан Момышұлы көшесі, 174-үй.</w:t>
      </w:r>
    </w:p>
    <w:bookmarkEnd w:id="492"/>
    <w:bookmarkStart w:name="z528" w:id="49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Ақмола облысы бойынша Қылмыстық-атқару жүйесі департаменті" республикалық мемлекеттік мекемесі.</w:t>
      </w:r>
    </w:p>
    <w:bookmarkEnd w:id="493"/>
    <w:bookmarkStart w:name="z529" w:id="49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94"/>
    <w:bookmarkStart w:name="z530" w:id="49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95"/>
    <w:bookmarkStart w:name="z531" w:id="496"/>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96"/>
    <w:bookmarkStart w:name="z532" w:id="49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97"/>
    <w:bookmarkStart w:name="z533" w:id="498"/>
    <w:p>
      <w:pPr>
        <w:spacing w:after="0"/>
        <w:ind w:left="0"/>
        <w:jc w:val="left"/>
      </w:pPr>
      <w:r>
        <w:rPr>
          <w:rFonts w:ascii="Times New Roman"/>
          <w:b/>
          <w:i w:val="false"/>
          <w:color w:val="000000"/>
        </w:rPr>
        <w:t xml:space="preserve"> 2. Департаменттің негізгі міндеттері мен функциялары</w:t>
      </w:r>
    </w:p>
    <w:bookmarkEnd w:id="498"/>
    <w:bookmarkStart w:name="z534" w:id="499"/>
    <w:p>
      <w:pPr>
        <w:spacing w:after="0"/>
        <w:ind w:left="0"/>
        <w:jc w:val="both"/>
      </w:pPr>
      <w:r>
        <w:rPr>
          <w:rFonts w:ascii="Times New Roman"/>
          <w:b w:val="false"/>
          <w:i w:val="false"/>
          <w:color w:val="000000"/>
          <w:sz w:val="28"/>
        </w:rPr>
        <w:t>
      13. Департаменттің негізгі міндеттері:</w:t>
      </w:r>
    </w:p>
    <w:bookmarkEnd w:id="499"/>
    <w:bookmarkStart w:name="z535" w:id="500"/>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500"/>
    <w:bookmarkStart w:name="z536" w:id="501"/>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501"/>
    <w:bookmarkStart w:name="z537" w:id="502"/>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502"/>
    <w:bookmarkStart w:name="z538" w:id="503"/>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503"/>
    <w:bookmarkStart w:name="z539" w:id="50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504"/>
    <w:bookmarkStart w:name="z540" w:id="50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505"/>
    <w:bookmarkStart w:name="z541" w:id="50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506"/>
    <w:bookmarkStart w:name="z542" w:id="507"/>
    <w:p>
      <w:pPr>
        <w:spacing w:after="0"/>
        <w:ind w:left="0"/>
        <w:jc w:val="both"/>
      </w:pPr>
      <w:r>
        <w:rPr>
          <w:rFonts w:ascii="Times New Roman"/>
          <w:b w:val="false"/>
          <w:i w:val="false"/>
          <w:color w:val="000000"/>
          <w:sz w:val="28"/>
        </w:rPr>
        <w:t>
      14. Функциялары:</w:t>
      </w:r>
    </w:p>
    <w:bookmarkEnd w:id="507"/>
    <w:bookmarkStart w:name="z543" w:id="50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508"/>
    <w:bookmarkStart w:name="z544" w:id="50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509"/>
    <w:bookmarkStart w:name="z545" w:id="51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510"/>
    <w:bookmarkStart w:name="z546" w:id="51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511"/>
    <w:bookmarkStart w:name="z547" w:id="51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512"/>
    <w:bookmarkStart w:name="z548" w:id="51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513"/>
    <w:bookmarkStart w:name="z549" w:id="51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514"/>
    <w:bookmarkStart w:name="z550" w:id="51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515"/>
    <w:bookmarkStart w:name="z551" w:id="51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516"/>
    <w:bookmarkStart w:name="z552" w:id="517"/>
    <w:p>
      <w:pPr>
        <w:spacing w:after="0"/>
        <w:ind w:left="0"/>
        <w:jc w:val="both"/>
      </w:pPr>
      <w:r>
        <w:rPr>
          <w:rFonts w:ascii="Times New Roman"/>
          <w:b w:val="false"/>
          <w:i w:val="false"/>
          <w:color w:val="000000"/>
          <w:sz w:val="28"/>
        </w:rPr>
        <w:t>
      10) жедел-іздестіру қызметін жүзеге асырады;</w:t>
      </w:r>
    </w:p>
    <w:bookmarkEnd w:id="517"/>
    <w:bookmarkStart w:name="z553" w:id="51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518"/>
    <w:bookmarkStart w:name="z554" w:id="51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519"/>
    <w:bookmarkStart w:name="z555" w:id="52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520"/>
    <w:bookmarkStart w:name="z556" w:id="52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521"/>
    <w:bookmarkStart w:name="z557" w:id="52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522"/>
    <w:bookmarkStart w:name="z558" w:id="52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523"/>
    <w:bookmarkStart w:name="z559" w:id="52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524"/>
    <w:bookmarkStart w:name="z560" w:id="52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525"/>
    <w:bookmarkStart w:name="z561" w:id="526"/>
    <w:p>
      <w:pPr>
        <w:spacing w:after="0"/>
        <w:ind w:left="0"/>
        <w:jc w:val="both"/>
      </w:pPr>
      <w:r>
        <w:rPr>
          <w:rFonts w:ascii="Times New Roman"/>
          <w:b w:val="false"/>
          <w:i w:val="false"/>
          <w:color w:val="000000"/>
          <w:sz w:val="28"/>
        </w:rPr>
        <w:t>
      19) сотталғандардың еңбекпен қамтылуын ұйымдастырады.</w:t>
      </w:r>
    </w:p>
    <w:bookmarkEnd w:id="526"/>
    <w:bookmarkStart w:name="z562" w:id="527"/>
    <w:p>
      <w:pPr>
        <w:spacing w:after="0"/>
        <w:ind w:left="0"/>
        <w:jc w:val="both"/>
      </w:pPr>
      <w:r>
        <w:rPr>
          <w:rFonts w:ascii="Times New Roman"/>
          <w:b w:val="false"/>
          <w:i w:val="false"/>
          <w:color w:val="000000"/>
          <w:sz w:val="28"/>
        </w:rPr>
        <w:t>
      15. Құқықтары мен міндеттері:</w:t>
      </w:r>
    </w:p>
    <w:bookmarkEnd w:id="527"/>
    <w:bookmarkStart w:name="z563" w:id="52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528"/>
    <w:bookmarkStart w:name="z564" w:id="52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529"/>
    <w:bookmarkStart w:name="z565" w:id="53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530"/>
    <w:bookmarkStart w:name="z566" w:id="53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531"/>
    <w:bookmarkStart w:name="z567" w:id="53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532"/>
    <w:bookmarkStart w:name="z568" w:id="533"/>
    <w:p>
      <w:pPr>
        <w:spacing w:after="0"/>
        <w:ind w:left="0"/>
        <w:jc w:val="left"/>
      </w:pPr>
      <w:r>
        <w:rPr>
          <w:rFonts w:ascii="Times New Roman"/>
          <w:b/>
          <w:i w:val="false"/>
          <w:color w:val="000000"/>
        </w:rPr>
        <w:t xml:space="preserve"> 3. Департаменттің қызметін ұйымдастыру</w:t>
      </w:r>
    </w:p>
    <w:bookmarkEnd w:id="533"/>
    <w:bookmarkStart w:name="z569" w:id="53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534"/>
    <w:bookmarkStart w:name="z570" w:id="53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535"/>
    <w:bookmarkStart w:name="z571" w:id="53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536"/>
    <w:bookmarkStart w:name="z572" w:id="537"/>
    <w:p>
      <w:pPr>
        <w:spacing w:after="0"/>
        <w:ind w:left="0"/>
        <w:jc w:val="both"/>
      </w:pPr>
      <w:r>
        <w:rPr>
          <w:rFonts w:ascii="Times New Roman"/>
          <w:b w:val="false"/>
          <w:i w:val="false"/>
          <w:color w:val="000000"/>
          <w:sz w:val="28"/>
        </w:rPr>
        <w:t>
      19. Департамент бастығының өкілеттігі:</w:t>
      </w:r>
    </w:p>
    <w:bookmarkEnd w:id="537"/>
    <w:bookmarkStart w:name="z573" w:id="53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538"/>
    <w:bookmarkStart w:name="z574" w:id="53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539"/>
    <w:bookmarkStart w:name="z575" w:id="54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540"/>
    <w:bookmarkStart w:name="z576" w:id="54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541"/>
    <w:bookmarkStart w:name="z577" w:id="54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542"/>
    <w:bookmarkStart w:name="z578" w:id="54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543"/>
    <w:bookmarkStart w:name="z579" w:id="54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544"/>
    <w:bookmarkStart w:name="z580" w:id="54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545"/>
    <w:bookmarkStart w:name="z581" w:id="54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546"/>
    <w:bookmarkStart w:name="z582" w:id="54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547"/>
    <w:bookmarkStart w:name="z583" w:id="54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548"/>
    <w:bookmarkStart w:name="z584" w:id="54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549"/>
    <w:bookmarkStart w:name="z585" w:id="55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550"/>
    <w:bookmarkStart w:name="z586" w:id="55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551"/>
    <w:bookmarkStart w:name="z587" w:id="552"/>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552"/>
    <w:bookmarkStart w:name="z588" w:id="55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553"/>
    <w:bookmarkStart w:name="z589" w:id="554"/>
    <w:p>
      <w:pPr>
        <w:spacing w:after="0"/>
        <w:ind w:left="0"/>
        <w:jc w:val="left"/>
      </w:pPr>
      <w:r>
        <w:rPr>
          <w:rFonts w:ascii="Times New Roman"/>
          <w:b/>
          <w:i w:val="false"/>
          <w:color w:val="000000"/>
        </w:rPr>
        <w:t xml:space="preserve"> 4. Департаменттің мүлкі</w:t>
      </w:r>
    </w:p>
    <w:bookmarkEnd w:id="554"/>
    <w:bookmarkStart w:name="z590" w:id="55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555"/>
    <w:bookmarkStart w:name="z591" w:id="55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6"/>
    <w:bookmarkStart w:name="z592" w:id="55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57"/>
    <w:bookmarkStart w:name="z593" w:id="55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558"/>
    <w:bookmarkStart w:name="z594" w:id="559"/>
    <w:p>
      <w:pPr>
        <w:spacing w:after="0"/>
        <w:ind w:left="0"/>
        <w:jc w:val="left"/>
      </w:pPr>
      <w:r>
        <w:rPr>
          <w:rFonts w:ascii="Times New Roman"/>
          <w:b/>
          <w:i w:val="false"/>
          <w:color w:val="000000"/>
        </w:rPr>
        <w:t xml:space="preserve"> 5. Департаментті қайта ұйымдастыру және тарату</w:t>
      </w:r>
    </w:p>
    <w:bookmarkEnd w:id="559"/>
    <w:bookmarkStart w:name="z595" w:id="5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24-қосымша</w:t>
            </w:r>
          </w:p>
        </w:tc>
      </w:tr>
    </w:tbl>
    <w:bookmarkStart w:name="z598" w:id="56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Ақтөбе облысы бойынша Қылмыстық-атқару жүйесі департаменті туралы ЕРЕЖЕ</w:t>
      </w:r>
    </w:p>
    <w:bookmarkEnd w:id="561"/>
    <w:bookmarkStart w:name="z599" w:id="562"/>
    <w:p>
      <w:pPr>
        <w:spacing w:after="0"/>
        <w:ind w:left="0"/>
        <w:jc w:val="left"/>
      </w:pPr>
      <w:r>
        <w:rPr>
          <w:rFonts w:ascii="Times New Roman"/>
          <w:b/>
          <w:i w:val="false"/>
          <w:color w:val="000000"/>
        </w:rPr>
        <w:t xml:space="preserve"> 1. Жалпы ережелер</w:t>
      </w:r>
    </w:p>
    <w:bookmarkEnd w:id="562"/>
    <w:bookmarkStart w:name="z600" w:id="563"/>
    <w:p>
      <w:pPr>
        <w:spacing w:after="0"/>
        <w:ind w:left="0"/>
        <w:jc w:val="both"/>
      </w:pPr>
      <w:r>
        <w:rPr>
          <w:rFonts w:ascii="Times New Roman"/>
          <w:b w:val="false"/>
          <w:i w:val="false"/>
          <w:color w:val="000000"/>
          <w:sz w:val="28"/>
        </w:rPr>
        <w:t>
      1. Ақтөбе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563"/>
    <w:bookmarkStart w:name="z601" w:id="56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564"/>
    <w:bookmarkStart w:name="z602" w:id="56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565"/>
    <w:bookmarkStart w:name="z603" w:id="56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66"/>
    <w:bookmarkStart w:name="z604" w:id="56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567"/>
    <w:bookmarkStart w:name="z605" w:id="56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568"/>
    <w:bookmarkStart w:name="z606" w:id="56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569"/>
    <w:bookmarkStart w:name="z607" w:id="570"/>
    <w:p>
      <w:pPr>
        <w:spacing w:after="0"/>
        <w:ind w:left="0"/>
        <w:jc w:val="both"/>
      </w:pPr>
      <w:r>
        <w:rPr>
          <w:rFonts w:ascii="Times New Roman"/>
          <w:b w:val="false"/>
          <w:i w:val="false"/>
          <w:color w:val="000000"/>
          <w:sz w:val="28"/>
        </w:rPr>
        <w:t>
      8. Департаменттің орналасқан жері: индексі 030012, Қазақстан Республикасы, Ақтөбе облысы, Ақтөбе қаласы, Новаторов көшесі, 43а-үй, 1 т.е.б.</w:t>
      </w:r>
    </w:p>
    <w:bookmarkEnd w:id="570"/>
    <w:bookmarkStart w:name="z608" w:id="57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Ақтөбе облысы бойынша Қылмыстық-атқару жүйесі департаменті" республикалық мемлекеттік мекемесі.</w:t>
      </w:r>
    </w:p>
    <w:bookmarkEnd w:id="571"/>
    <w:bookmarkStart w:name="z609" w:id="5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72"/>
    <w:bookmarkStart w:name="z610" w:id="57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73"/>
    <w:bookmarkStart w:name="z611" w:id="57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574"/>
    <w:bookmarkStart w:name="z612" w:id="57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75"/>
    <w:bookmarkStart w:name="z613" w:id="576"/>
    <w:p>
      <w:pPr>
        <w:spacing w:after="0"/>
        <w:ind w:left="0"/>
        <w:jc w:val="left"/>
      </w:pPr>
      <w:r>
        <w:rPr>
          <w:rFonts w:ascii="Times New Roman"/>
          <w:b/>
          <w:i w:val="false"/>
          <w:color w:val="000000"/>
        </w:rPr>
        <w:t xml:space="preserve"> 2. Департаменттің негізгі міндеттері мен функциялары</w:t>
      </w:r>
    </w:p>
    <w:bookmarkEnd w:id="576"/>
    <w:bookmarkStart w:name="z614" w:id="577"/>
    <w:p>
      <w:pPr>
        <w:spacing w:after="0"/>
        <w:ind w:left="0"/>
        <w:jc w:val="both"/>
      </w:pPr>
      <w:r>
        <w:rPr>
          <w:rFonts w:ascii="Times New Roman"/>
          <w:b w:val="false"/>
          <w:i w:val="false"/>
          <w:color w:val="000000"/>
          <w:sz w:val="28"/>
        </w:rPr>
        <w:t>
      13. Департаменттің негізгі міндеттері:</w:t>
      </w:r>
    </w:p>
    <w:bookmarkEnd w:id="577"/>
    <w:bookmarkStart w:name="z615" w:id="578"/>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578"/>
    <w:bookmarkStart w:name="z616" w:id="579"/>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579"/>
    <w:bookmarkStart w:name="z617" w:id="580"/>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580"/>
    <w:bookmarkStart w:name="z618" w:id="581"/>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581"/>
    <w:bookmarkStart w:name="z619" w:id="582"/>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582"/>
    <w:bookmarkStart w:name="z620" w:id="583"/>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583"/>
    <w:bookmarkStart w:name="z621" w:id="584"/>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584"/>
    <w:bookmarkStart w:name="z622" w:id="585"/>
    <w:p>
      <w:pPr>
        <w:spacing w:after="0"/>
        <w:ind w:left="0"/>
        <w:jc w:val="both"/>
      </w:pPr>
      <w:r>
        <w:rPr>
          <w:rFonts w:ascii="Times New Roman"/>
          <w:b w:val="false"/>
          <w:i w:val="false"/>
          <w:color w:val="000000"/>
          <w:sz w:val="28"/>
        </w:rPr>
        <w:t>
      14. Функциялары:</w:t>
      </w:r>
    </w:p>
    <w:bookmarkEnd w:id="585"/>
    <w:bookmarkStart w:name="z623" w:id="58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586"/>
    <w:bookmarkStart w:name="z624" w:id="587"/>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587"/>
    <w:bookmarkStart w:name="z625" w:id="588"/>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588"/>
    <w:bookmarkStart w:name="z626" w:id="589"/>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589"/>
    <w:bookmarkStart w:name="z627" w:id="590"/>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590"/>
    <w:bookmarkStart w:name="z628" w:id="591"/>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591"/>
    <w:bookmarkStart w:name="z629" w:id="592"/>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592"/>
    <w:bookmarkStart w:name="z630" w:id="593"/>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593"/>
    <w:bookmarkStart w:name="z631" w:id="594"/>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594"/>
    <w:bookmarkStart w:name="z632" w:id="595"/>
    <w:p>
      <w:pPr>
        <w:spacing w:after="0"/>
        <w:ind w:left="0"/>
        <w:jc w:val="both"/>
      </w:pPr>
      <w:r>
        <w:rPr>
          <w:rFonts w:ascii="Times New Roman"/>
          <w:b w:val="false"/>
          <w:i w:val="false"/>
          <w:color w:val="000000"/>
          <w:sz w:val="28"/>
        </w:rPr>
        <w:t>
      10) жедел-іздестіру қызметін жүзеге асырады;</w:t>
      </w:r>
    </w:p>
    <w:bookmarkEnd w:id="595"/>
    <w:bookmarkStart w:name="z633" w:id="596"/>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596"/>
    <w:bookmarkStart w:name="z634" w:id="597"/>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597"/>
    <w:bookmarkStart w:name="z635" w:id="598"/>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598"/>
    <w:bookmarkStart w:name="z636" w:id="599"/>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599"/>
    <w:bookmarkStart w:name="z637" w:id="600"/>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600"/>
    <w:bookmarkStart w:name="z638" w:id="601"/>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601"/>
    <w:bookmarkStart w:name="z639" w:id="602"/>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602"/>
    <w:bookmarkStart w:name="z640" w:id="603"/>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603"/>
    <w:bookmarkStart w:name="z641" w:id="604"/>
    <w:p>
      <w:pPr>
        <w:spacing w:after="0"/>
        <w:ind w:left="0"/>
        <w:jc w:val="both"/>
      </w:pPr>
      <w:r>
        <w:rPr>
          <w:rFonts w:ascii="Times New Roman"/>
          <w:b w:val="false"/>
          <w:i w:val="false"/>
          <w:color w:val="000000"/>
          <w:sz w:val="28"/>
        </w:rPr>
        <w:t>
      19) сотталғандардың еңбекпен қамтылуын ұйымдастырады.</w:t>
      </w:r>
    </w:p>
    <w:bookmarkEnd w:id="604"/>
    <w:bookmarkStart w:name="z642" w:id="605"/>
    <w:p>
      <w:pPr>
        <w:spacing w:after="0"/>
        <w:ind w:left="0"/>
        <w:jc w:val="both"/>
      </w:pPr>
      <w:r>
        <w:rPr>
          <w:rFonts w:ascii="Times New Roman"/>
          <w:b w:val="false"/>
          <w:i w:val="false"/>
          <w:color w:val="000000"/>
          <w:sz w:val="28"/>
        </w:rPr>
        <w:t>
      15. Құқықтары мен міндеттері:</w:t>
      </w:r>
    </w:p>
    <w:bookmarkEnd w:id="605"/>
    <w:bookmarkStart w:name="z643" w:id="606"/>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606"/>
    <w:bookmarkStart w:name="z644" w:id="60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607"/>
    <w:bookmarkStart w:name="z645" w:id="608"/>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608"/>
    <w:bookmarkStart w:name="z646" w:id="609"/>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609"/>
    <w:bookmarkStart w:name="z647" w:id="610"/>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610"/>
    <w:bookmarkStart w:name="z648" w:id="611"/>
    <w:p>
      <w:pPr>
        <w:spacing w:after="0"/>
        <w:ind w:left="0"/>
        <w:jc w:val="left"/>
      </w:pPr>
      <w:r>
        <w:rPr>
          <w:rFonts w:ascii="Times New Roman"/>
          <w:b/>
          <w:i w:val="false"/>
          <w:color w:val="000000"/>
        </w:rPr>
        <w:t xml:space="preserve"> 3. Департаменттің қызметін ұйымдастыру</w:t>
      </w:r>
    </w:p>
    <w:bookmarkEnd w:id="611"/>
    <w:bookmarkStart w:name="z649" w:id="61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612"/>
    <w:bookmarkStart w:name="z650" w:id="61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613"/>
    <w:bookmarkStart w:name="z651" w:id="61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614"/>
    <w:bookmarkStart w:name="z652" w:id="615"/>
    <w:p>
      <w:pPr>
        <w:spacing w:after="0"/>
        <w:ind w:left="0"/>
        <w:jc w:val="both"/>
      </w:pPr>
      <w:r>
        <w:rPr>
          <w:rFonts w:ascii="Times New Roman"/>
          <w:b w:val="false"/>
          <w:i w:val="false"/>
          <w:color w:val="000000"/>
          <w:sz w:val="28"/>
        </w:rPr>
        <w:t>
      19. Департамент бастығының өкілеттігі:</w:t>
      </w:r>
    </w:p>
    <w:bookmarkEnd w:id="615"/>
    <w:bookmarkStart w:name="z653" w:id="61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616"/>
    <w:bookmarkStart w:name="z654" w:id="61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617"/>
    <w:bookmarkStart w:name="z655" w:id="61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618"/>
    <w:bookmarkStart w:name="z656" w:id="619"/>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619"/>
    <w:bookmarkStart w:name="z657" w:id="62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620"/>
    <w:bookmarkStart w:name="z658" w:id="62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621"/>
    <w:bookmarkStart w:name="z659" w:id="62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622"/>
    <w:bookmarkStart w:name="z660" w:id="62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623"/>
    <w:bookmarkStart w:name="z661" w:id="62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624"/>
    <w:bookmarkStart w:name="z662" w:id="62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625"/>
    <w:bookmarkStart w:name="z663" w:id="62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626"/>
    <w:bookmarkStart w:name="z664" w:id="62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627"/>
    <w:bookmarkStart w:name="z665" w:id="62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628"/>
    <w:bookmarkStart w:name="z666" w:id="62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629"/>
    <w:bookmarkStart w:name="z667" w:id="63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630"/>
    <w:bookmarkStart w:name="z668" w:id="63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631"/>
    <w:bookmarkStart w:name="z669" w:id="632"/>
    <w:p>
      <w:pPr>
        <w:spacing w:after="0"/>
        <w:ind w:left="0"/>
        <w:jc w:val="left"/>
      </w:pPr>
      <w:r>
        <w:rPr>
          <w:rFonts w:ascii="Times New Roman"/>
          <w:b/>
          <w:i w:val="false"/>
          <w:color w:val="000000"/>
        </w:rPr>
        <w:t xml:space="preserve"> 4. Департаменттің мүлкі</w:t>
      </w:r>
    </w:p>
    <w:bookmarkEnd w:id="632"/>
    <w:bookmarkStart w:name="z670" w:id="63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633"/>
    <w:bookmarkStart w:name="z671" w:id="63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34"/>
    <w:bookmarkStart w:name="z672" w:id="63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35"/>
    <w:bookmarkStart w:name="z673" w:id="63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636"/>
    <w:bookmarkStart w:name="z674" w:id="637"/>
    <w:p>
      <w:pPr>
        <w:spacing w:after="0"/>
        <w:ind w:left="0"/>
        <w:jc w:val="left"/>
      </w:pPr>
      <w:r>
        <w:rPr>
          <w:rFonts w:ascii="Times New Roman"/>
          <w:b/>
          <w:i w:val="false"/>
          <w:color w:val="000000"/>
        </w:rPr>
        <w:t xml:space="preserve"> 5. Департаментті қайта ұйымдастыру және тарату</w:t>
      </w:r>
    </w:p>
    <w:bookmarkEnd w:id="637"/>
    <w:bookmarkStart w:name="z675" w:id="6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26-қосымша</w:t>
            </w:r>
          </w:p>
        </w:tc>
      </w:tr>
    </w:tbl>
    <w:bookmarkStart w:name="z678" w:id="63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Атырау облысы бойынша Қылмыстық-атқару жүйесі департаменті туралы ЕРЕЖЕ</w:t>
      </w:r>
    </w:p>
    <w:bookmarkEnd w:id="639"/>
    <w:bookmarkStart w:name="z679" w:id="640"/>
    <w:p>
      <w:pPr>
        <w:spacing w:after="0"/>
        <w:ind w:left="0"/>
        <w:jc w:val="left"/>
      </w:pPr>
      <w:r>
        <w:rPr>
          <w:rFonts w:ascii="Times New Roman"/>
          <w:b/>
          <w:i w:val="false"/>
          <w:color w:val="000000"/>
        </w:rPr>
        <w:t xml:space="preserve"> 1. Жалпы ережелер</w:t>
      </w:r>
    </w:p>
    <w:bookmarkEnd w:id="640"/>
    <w:bookmarkStart w:name="z680" w:id="641"/>
    <w:p>
      <w:pPr>
        <w:spacing w:after="0"/>
        <w:ind w:left="0"/>
        <w:jc w:val="both"/>
      </w:pPr>
      <w:r>
        <w:rPr>
          <w:rFonts w:ascii="Times New Roman"/>
          <w:b w:val="false"/>
          <w:i w:val="false"/>
          <w:color w:val="000000"/>
          <w:sz w:val="28"/>
        </w:rPr>
        <w:t>
      1. Атырау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641"/>
    <w:bookmarkStart w:name="z681" w:id="64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642"/>
    <w:bookmarkStart w:name="z682" w:id="64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643"/>
    <w:bookmarkStart w:name="z683" w:id="64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44"/>
    <w:bookmarkStart w:name="z684" w:id="64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645"/>
    <w:bookmarkStart w:name="z685" w:id="64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646"/>
    <w:bookmarkStart w:name="z686" w:id="64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647"/>
    <w:bookmarkStart w:name="z687" w:id="648"/>
    <w:p>
      <w:pPr>
        <w:spacing w:after="0"/>
        <w:ind w:left="0"/>
        <w:jc w:val="both"/>
      </w:pPr>
      <w:r>
        <w:rPr>
          <w:rFonts w:ascii="Times New Roman"/>
          <w:b w:val="false"/>
          <w:i w:val="false"/>
          <w:color w:val="000000"/>
          <w:sz w:val="28"/>
        </w:rPr>
        <w:t>
      8. Департаменттің орналасқан жері: индексі 060003, Қазақстан Республикасы, Атырау облысы, Атырау қаласы, Азаттық даңғылы, 181-үй.</w:t>
      </w:r>
    </w:p>
    <w:bookmarkEnd w:id="648"/>
    <w:bookmarkStart w:name="z688" w:id="64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Атырау облысы бойынша Қылмыстық-атқару жүйесі департаменті" республикалық мемлекеттік мекемесі.</w:t>
      </w:r>
    </w:p>
    <w:bookmarkEnd w:id="649"/>
    <w:bookmarkStart w:name="z689" w:id="6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50"/>
    <w:bookmarkStart w:name="z690" w:id="65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51"/>
    <w:bookmarkStart w:name="z691" w:id="65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652"/>
    <w:bookmarkStart w:name="z692" w:id="65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53"/>
    <w:bookmarkStart w:name="z693" w:id="654"/>
    <w:p>
      <w:pPr>
        <w:spacing w:after="0"/>
        <w:ind w:left="0"/>
        <w:jc w:val="left"/>
      </w:pPr>
      <w:r>
        <w:rPr>
          <w:rFonts w:ascii="Times New Roman"/>
          <w:b/>
          <w:i w:val="false"/>
          <w:color w:val="000000"/>
        </w:rPr>
        <w:t xml:space="preserve"> 2. Департаменттің негізгі міндеттері мен функциялары</w:t>
      </w:r>
    </w:p>
    <w:bookmarkEnd w:id="654"/>
    <w:bookmarkStart w:name="z694" w:id="655"/>
    <w:p>
      <w:pPr>
        <w:spacing w:after="0"/>
        <w:ind w:left="0"/>
        <w:jc w:val="both"/>
      </w:pPr>
      <w:r>
        <w:rPr>
          <w:rFonts w:ascii="Times New Roman"/>
          <w:b w:val="false"/>
          <w:i w:val="false"/>
          <w:color w:val="000000"/>
          <w:sz w:val="28"/>
        </w:rPr>
        <w:t>
      13. Департаменттің негізгі міндеттері:</w:t>
      </w:r>
    </w:p>
    <w:bookmarkEnd w:id="655"/>
    <w:bookmarkStart w:name="z695" w:id="65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656"/>
    <w:bookmarkStart w:name="z696" w:id="657"/>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657"/>
    <w:bookmarkStart w:name="z697" w:id="658"/>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658"/>
    <w:bookmarkStart w:name="z698" w:id="659"/>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659"/>
    <w:bookmarkStart w:name="z699" w:id="660"/>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660"/>
    <w:bookmarkStart w:name="z700" w:id="661"/>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661"/>
    <w:bookmarkStart w:name="z701" w:id="662"/>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662"/>
    <w:bookmarkStart w:name="z702" w:id="663"/>
    <w:p>
      <w:pPr>
        <w:spacing w:after="0"/>
        <w:ind w:left="0"/>
        <w:jc w:val="both"/>
      </w:pPr>
      <w:r>
        <w:rPr>
          <w:rFonts w:ascii="Times New Roman"/>
          <w:b w:val="false"/>
          <w:i w:val="false"/>
          <w:color w:val="000000"/>
          <w:sz w:val="28"/>
        </w:rPr>
        <w:t>
      14. Функциялары:</w:t>
      </w:r>
    </w:p>
    <w:bookmarkEnd w:id="663"/>
    <w:bookmarkStart w:name="z703" w:id="664"/>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664"/>
    <w:bookmarkStart w:name="z704" w:id="665"/>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665"/>
    <w:bookmarkStart w:name="z705" w:id="666"/>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666"/>
    <w:bookmarkStart w:name="z706" w:id="667"/>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667"/>
    <w:bookmarkStart w:name="z707" w:id="668"/>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668"/>
    <w:bookmarkStart w:name="z708" w:id="669"/>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669"/>
    <w:bookmarkStart w:name="z709" w:id="670"/>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670"/>
    <w:bookmarkStart w:name="z710" w:id="671"/>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671"/>
    <w:bookmarkStart w:name="z711" w:id="672"/>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672"/>
    <w:bookmarkStart w:name="z712" w:id="673"/>
    <w:p>
      <w:pPr>
        <w:spacing w:after="0"/>
        <w:ind w:left="0"/>
        <w:jc w:val="both"/>
      </w:pPr>
      <w:r>
        <w:rPr>
          <w:rFonts w:ascii="Times New Roman"/>
          <w:b w:val="false"/>
          <w:i w:val="false"/>
          <w:color w:val="000000"/>
          <w:sz w:val="28"/>
        </w:rPr>
        <w:t>
      10) жедел-іздестіру қызметін жүзеге асырады;</w:t>
      </w:r>
    </w:p>
    <w:bookmarkEnd w:id="673"/>
    <w:bookmarkStart w:name="z713" w:id="674"/>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674"/>
    <w:bookmarkStart w:name="z714" w:id="675"/>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675"/>
    <w:bookmarkStart w:name="z715" w:id="676"/>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676"/>
    <w:bookmarkStart w:name="z716" w:id="677"/>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677"/>
    <w:bookmarkStart w:name="z717" w:id="678"/>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678"/>
    <w:bookmarkStart w:name="z718" w:id="679"/>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679"/>
    <w:bookmarkStart w:name="z719" w:id="680"/>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680"/>
    <w:bookmarkStart w:name="z720" w:id="681"/>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681"/>
    <w:bookmarkStart w:name="z721" w:id="682"/>
    <w:p>
      <w:pPr>
        <w:spacing w:after="0"/>
        <w:ind w:left="0"/>
        <w:jc w:val="both"/>
      </w:pPr>
      <w:r>
        <w:rPr>
          <w:rFonts w:ascii="Times New Roman"/>
          <w:b w:val="false"/>
          <w:i w:val="false"/>
          <w:color w:val="000000"/>
          <w:sz w:val="28"/>
        </w:rPr>
        <w:t>
      19) сотталғандардың еңбекпен қамтылуын ұйымдастырады.</w:t>
      </w:r>
    </w:p>
    <w:bookmarkEnd w:id="682"/>
    <w:bookmarkStart w:name="z722" w:id="683"/>
    <w:p>
      <w:pPr>
        <w:spacing w:after="0"/>
        <w:ind w:left="0"/>
        <w:jc w:val="both"/>
      </w:pPr>
      <w:r>
        <w:rPr>
          <w:rFonts w:ascii="Times New Roman"/>
          <w:b w:val="false"/>
          <w:i w:val="false"/>
          <w:color w:val="000000"/>
          <w:sz w:val="28"/>
        </w:rPr>
        <w:t>
      15. Құқықтары мен міндеттері:</w:t>
      </w:r>
    </w:p>
    <w:bookmarkEnd w:id="683"/>
    <w:bookmarkStart w:name="z723" w:id="684"/>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684"/>
    <w:bookmarkStart w:name="z724" w:id="685"/>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685"/>
    <w:bookmarkStart w:name="z725" w:id="686"/>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686"/>
    <w:bookmarkStart w:name="z726" w:id="687"/>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687"/>
    <w:bookmarkStart w:name="z727" w:id="688"/>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688"/>
    <w:bookmarkStart w:name="z728" w:id="689"/>
    <w:p>
      <w:pPr>
        <w:spacing w:after="0"/>
        <w:ind w:left="0"/>
        <w:jc w:val="left"/>
      </w:pPr>
      <w:r>
        <w:rPr>
          <w:rFonts w:ascii="Times New Roman"/>
          <w:b/>
          <w:i w:val="false"/>
          <w:color w:val="000000"/>
        </w:rPr>
        <w:t xml:space="preserve"> 3. Департаменттің қызметін ұйымдастыру</w:t>
      </w:r>
    </w:p>
    <w:bookmarkEnd w:id="689"/>
    <w:bookmarkStart w:name="z729" w:id="690"/>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690"/>
    <w:bookmarkStart w:name="z730" w:id="69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691"/>
    <w:bookmarkStart w:name="z731" w:id="692"/>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692"/>
    <w:bookmarkStart w:name="z732" w:id="693"/>
    <w:p>
      <w:pPr>
        <w:spacing w:after="0"/>
        <w:ind w:left="0"/>
        <w:jc w:val="both"/>
      </w:pPr>
      <w:r>
        <w:rPr>
          <w:rFonts w:ascii="Times New Roman"/>
          <w:b w:val="false"/>
          <w:i w:val="false"/>
          <w:color w:val="000000"/>
          <w:sz w:val="28"/>
        </w:rPr>
        <w:t>
      19. Департамент бастығының өкілеттігі:</w:t>
      </w:r>
    </w:p>
    <w:bookmarkEnd w:id="693"/>
    <w:bookmarkStart w:name="z733" w:id="694"/>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694"/>
    <w:bookmarkStart w:name="z734" w:id="695"/>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695"/>
    <w:bookmarkStart w:name="z735" w:id="696"/>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696"/>
    <w:bookmarkStart w:name="z736" w:id="697"/>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697"/>
    <w:bookmarkStart w:name="z737" w:id="698"/>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698"/>
    <w:bookmarkStart w:name="z738" w:id="699"/>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699"/>
    <w:bookmarkStart w:name="z739" w:id="700"/>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700"/>
    <w:bookmarkStart w:name="z740" w:id="701"/>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701"/>
    <w:bookmarkStart w:name="z741" w:id="702"/>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702"/>
    <w:bookmarkStart w:name="z742" w:id="703"/>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703"/>
    <w:bookmarkStart w:name="z743" w:id="704"/>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704"/>
    <w:bookmarkStart w:name="z744" w:id="705"/>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705"/>
    <w:bookmarkStart w:name="z745" w:id="706"/>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706"/>
    <w:bookmarkStart w:name="z746" w:id="707"/>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707"/>
    <w:bookmarkStart w:name="z747" w:id="708"/>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708"/>
    <w:bookmarkStart w:name="z748" w:id="709"/>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709"/>
    <w:bookmarkStart w:name="z749" w:id="710"/>
    <w:p>
      <w:pPr>
        <w:spacing w:after="0"/>
        <w:ind w:left="0"/>
        <w:jc w:val="left"/>
      </w:pPr>
      <w:r>
        <w:rPr>
          <w:rFonts w:ascii="Times New Roman"/>
          <w:b/>
          <w:i w:val="false"/>
          <w:color w:val="000000"/>
        </w:rPr>
        <w:t xml:space="preserve"> 4. Департаменттің мүлкі</w:t>
      </w:r>
    </w:p>
    <w:bookmarkEnd w:id="710"/>
    <w:bookmarkStart w:name="z750" w:id="71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711"/>
    <w:bookmarkStart w:name="z751" w:id="712"/>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2"/>
    <w:bookmarkStart w:name="z752" w:id="71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13"/>
    <w:bookmarkStart w:name="z753" w:id="714"/>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714"/>
    <w:bookmarkStart w:name="z754" w:id="715"/>
    <w:p>
      <w:pPr>
        <w:spacing w:after="0"/>
        <w:ind w:left="0"/>
        <w:jc w:val="left"/>
      </w:pPr>
      <w:r>
        <w:rPr>
          <w:rFonts w:ascii="Times New Roman"/>
          <w:b/>
          <w:i w:val="false"/>
          <w:color w:val="000000"/>
        </w:rPr>
        <w:t xml:space="preserve"> 5. Департаментті қайта ұйымдастыру және тарату</w:t>
      </w:r>
    </w:p>
    <w:bookmarkEnd w:id="715"/>
    <w:bookmarkStart w:name="z755" w:id="7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27-қосымша</w:t>
            </w:r>
          </w:p>
        </w:tc>
      </w:tr>
    </w:tbl>
    <w:bookmarkStart w:name="z758" w:id="717"/>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ЕРЕЖЕ</w:t>
      </w:r>
    </w:p>
    <w:bookmarkEnd w:id="717"/>
    <w:bookmarkStart w:name="z759" w:id="718"/>
    <w:p>
      <w:pPr>
        <w:spacing w:after="0"/>
        <w:ind w:left="0"/>
        <w:jc w:val="left"/>
      </w:pPr>
      <w:r>
        <w:rPr>
          <w:rFonts w:ascii="Times New Roman"/>
          <w:b/>
          <w:i w:val="false"/>
          <w:color w:val="000000"/>
        </w:rPr>
        <w:t xml:space="preserve"> 1. Жалпы ережелер</w:t>
      </w:r>
    </w:p>
    <w:bookmarkEnd w:id="718"/>
    <w:bookmarkStart w:name="z760" w:id="719"/>
    <w:p>
      <w:pPr>
        <w:spacing w:after="0"/>
        <w:ind w:left="0"/>
        <w:jc w:val="both"/>
      </w:pPr>
      <w:r>
        <w:rPr>
          <w:rFonts w:ascii="Times New Roman"/>
          <w:b w:val="false"/>
          <w:i w:val="false"/>
          <w:color w:val="000000"/>
          <w:sz w:val="28"/>
        </w:rPr>
        <w:t>
      1. Шығыс Қазақстан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719"/>
    <w:bookmarkStart w:name="z761" w:id="72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20"/>
    <w:bookmarkStart w:name="z762" w:id="7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721"/>
    <w:bookmarkStart w:name="z763" w:id="7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22"/>
    <w:bookmarkStart w:name="z764" w:id="723"/>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723"/>
    <w:bookmarkStart w:name="z765" w:id="72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724"/>
    <w:bookmarkStart w:name="z766" w:id="72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25"/>
    <w:bookmarkStart w:name="z767" w:id="726"/>
    <w:p>
      <w:pPr>
        <w:spacing w:after="0"/>
        <w:ind w:left="0"/>
        <w:jc w:val="both"/>
      </w:pPr>
      <w:r>
        <w:rPr>
          <w:rFonts w:ascii="Times New Roman"/>
          <w:b w:val="false"/>
          <w:i w:val="false"/>
          <w:color w:val="000000"/>
          <w:sz w:val="28"/>
        </w:rPr>
        <w:t>
      8. Департаменттің орналасқан жері: индексі 070013, Қазақстан Республикасы, Шығыс Қазақстан облысы, Өскемен қаласы, Леваневский көшесі, 21-үй.</w:t>
      </w:r>
    </w:p>
    <w:bookmarkEnd w:id="726"/>
    <w:bookmarkStart w:name="z768" w:id="72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республикалық мемлекеттік мекемесі.</w:t>
      </w:r>
    </w:p>
    <w:bookmarkEnd w:id="727"/>
    <w:bookmarkStart w:name="z769" w:id="7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28"/>
    <w:bookmarkStart w:name="z770" w:id="72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29"/>
    <w:bookmarkStart w:name="z771" w:id="730"/>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730"/>
    <w:bookmarkStart w:name="z772" w:id="73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31"/>
    <w:bookmarkStart w:name="z773" w:id="732"/>
    <w:p>
      <w:pPr>
        <w:spacing w:after="0"/>
        <w:ind w:left="0"/>
        <w:jc w:val="left"/>
      </w:pPr>
      <w:r>
        <w:rPr>
          <w:rFonts w:ascii="Times New Roman"/>
          <w:b/>
          <w:i w:val="false"/>
          <w:color w:val="000000"/>
        </w:rPr>
        <w:t xml:space="preserve"> 2. Департаменттің негізгі міндеттері мен функциялары</w:t>
      </w:r>
    </w:p>
    <w:bookmarkEnd w:id="732"/>
    <w:bookmarkStart w:name="z774" w:id="733"/>
    <w:p>
      <w:pPr>
        <w:spacing w:after="0"/>
        <w:ind w:left="0"/>
        <w:jc w:val="both"/>
      </w:pPr>
      <w:r>
        <w:rPr>
          <w:rFonts w:ascii="Times New Roman"/>
          <w:b w:val="false"/>
          <w:i w:val="false"/>
          <w:color w:val="000000"/>
          <w:sz w:val="28"/>
        </w:rPr>
        <w:t>
      13. Департаменттің негізгі міндеттері:</w:t>
      </w:r>
    </w:p>
    <w:bookmarkEnd w:id="733"/>
    <w:bookmarkStart w:name="z775" w:id="734"/>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734"/>
    <w:bookmarkStart w:name="z776" w:id="735"/>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735"/>
    <w:bookmarkStart w:name="z777" w:id="736"/>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736"/>
    <w:bookmarkStart w:name="z778" w:id="737"/>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737"/>
    <w:bookmarkStart w:name="z779" w:id="738"/>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738"/>
    <w:bookmarkStart w:name="z780" w:id="739"/>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739"/>
    <w:bookmarkStart w:name="z781" w:id="740"/>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740"/>
    <w:bookmarkStart w:name="z782" w:id="741"/>
    <w:p>
      <w:pPr>
        <w:spacing w:after="0"/>
        <w:ind w:left="0"/>
        <w:jc w:val="both"/>
      </w:pPr>
      <w:r>
        <w:rPr>
          <w:rFonts w:ascii="Times New Roman"/>
          <w:b w:val="false"/>
          <w:i w:val="false"/>
          <w:color w:val="000000"/>
          <w:sz w:val="28"/>
        </w:rPr>
        <w:t>
      14. Функциялары:</w:t>
      </w:r>
    </w:p>
    <w:bookmarkEnd w:id="741"/>
    <w:bookmarkStart w:name="z783" w:id="742"/>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742"/>
    <w:bookmarkStart w:name="z784" w:id="743"/>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743"/>
    <w:bookmarkStart w:name="z785" w:id="744"/>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744"/>
    <w:bookmarkStart w:name="z786" w:id="745"/>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745"/>
    <w:bookmarkStart w:name="z787" w:id="746"/>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746"/>
    <w:bookmarkStart w:name="z788" w:id="747"/>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747"/>
    <w:bookmarkStart w:name="z789" w:id="748"/>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748"/>
    <w:bookmarkStart w:name="z790" w:id="749"/>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749"/>
    <w:bookmarkStart w:name="z791" w:id="750"/>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750"/>
    <w:bookmarkStart w:name="z792" w:id="751"/>
    <w:p>
      <w:pPr>
        <w:spacing w:after="0"/>
        <w:ind w:left="0"/>
        <w:jc w:val="both"/>
      </w:pPr>
      <w:r>
        <w:rPr>
          <w:rFonts w:ascii="Times New Roman"/>
          <w:b w:val="false"/>
          <w:i w:val="false"/>
          <w:color w:val="000000"/>
          <w:sz w:val="28"/>
        </w:rPr>
        <w:t>
      10) жедел-іздестіру қызметін жүзеге асырады;</w:t>
      </w:r>
    </w:p>
    <w:bookmarkEnd w:id="751"/>
    <w:bookmarkStart w:name="z793" w:id="752"/>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752"/>
    <w:bookmarkStart w:name="z794" w:id="753"/>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753"/>
    <w:bookmarkStart w:name="z795" w:id="754"/>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754"/>
    <w:bookmarkStart w:name="z796" w:id="755"/>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755"/>
    <w:bookmarkStart w:name="z797" w:id="756"/>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756"/>
    <w:bookmarkStart w:name="z798" w:id="757"/>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757"/>
    <w:bookmarkStart w:name="z799" w:id="758"/>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758"/>
    <w:bookmarkStart w:name="z800" w:id="759"/>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759"/>
    <w:bookmarkStart w:name="z801" w:id="760"/>
    <w:p>
      <w:pPr>
        <w:spacing w:after="0"/>
        <w:ind w:left="0"/>
        <w:jc w:val="both"/>
      </w:pPr>
      <w:r>
        <w:rPr>
          <w:rFonts w:ascii="Times New Roman"/>
          <w:b w:val="false"/>
          <w:i w:val="false"/>
          <w:color w:val="000000"/>
          <w:sz w:val="28"/>
        </w:rPr>
        <w:t>
      19) сотталғандардың еңбекпен қамтылуын ұйымдастырады.</w:t>
      </w:r>
    </w:p>
    <w:bookmarkEnd w:id="760"/>
    <w:bookmarkStart w:name="z802" w:id="761"/>
    <w:p>
      <w:pPr>
        <w:spacing w:after="0"/>
        <w:ind w:left="0"/>
        <w:jc w:val="both"/>
      </w:pPr>
      <w:r>
        <w:rPr>
          <w:rFonts w:ascii="Times New Roman"/>
          <w:b w:val="false"/>
          <w:i w:val="false"/>
          <w:color w:val="000000"/>
          <w:sz w:val="28"/>
        </w:rPr>
        <w:t>
      15. Құқықтары мен міндеттері:</w:t>
      </w:r>
    </w:p>
    <w:bookmarkEnd w:id="761"/>
    <w:bookmarkStart w:name="z803" w:id="762"/>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762"/>
    <w:bookmarkStart w:name="z804" w:id="763"/>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763"/>
    <w:bookmarkStart w:name="z805" w:id="764"/>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764"/>
    <w:bookmarkStart w:name="z806" w:id="765"/>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765"/>
    <w:bookmarkStart w:name="z807" w:id="766"/>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766"/>
    <w:bookmarkStart w:name="z808" w:id="767"/>
    <w:p>
      <w:pPr>
        <w:spacing w:after="0"/>
        <w:ind w:left="0"/>
        <w:jc w:val="left"/>
      </w:pPr>
      <w:r>
        <w:rPr>
          <w:rFonts w:ascii="Times New Roman"/>
          <w:b/>
          <w:i w:val="false"/>
          <w:color w:val="000000"/>
        </w:rPr>
        <w:t xml:space="preserve"> 3. Департаменттің қызметін ұйымдастыру</w:t>
      </w:r>
    </w:p>
    <w:bookmarkEnd w:id="767"/>
    <w:bookmarkStart w:name="z809" w:id="768"/>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768"/>
    <w:bookmarkStart w:name="z810" w:id="76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769"/>
    <w:bookmarkStart w:name="z811" w:id="77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770"/>
    <w:bookmarkStart w:name="z812" w:id="771"/>
    <w:p>
      <w:pPr>
        <w:spacing w:after="0"/>
        <w:ind w:left="0"/>
        <w:jc w:val="both"/>
      </w:pPr>
      <w:r>
        <w:rPr>
          <w:rFonts w:ascii="Times New Roman"/>
          <w:b w:val="false"/>
          <w:i w:val="false"/>
          <w:color w:val="000000"/>
          <w:sz w:val="28"/>
        </w:rPr>
        <w:t>
      19. Департамент бастығының өкілеттігі:</w:t>
      </w:r>
    </w:p>
    <w:bookmarkEnd w:id="771"/>
    <w:bookmarkStart w:name="z813" w:id="77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772"/>
    <w:bookmarkStart w:name="z814" w:id="773"/>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773"/>
    <w:bookmarkStart w:name="z815" w:id="774"/>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774"/>
    <w:bookmarkStart w:name="z816" w:id="775"/>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775"/>
    <w:bookmarkStart w:name="z817" w:id="776"/>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776"/>
    <w:bookmarkStart w:name="z818" w:id="777"/>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777"/>
    <w:bookmarkStart w:name="z819" w:id="778"/>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778"/>
    <w:bookmarkStart w:name="z820" w:id="779"/>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779"/>
    <w:bookmarkStart w:name="z821" w:id="780"/>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780"/>
    <w:bookmarkStart w:name="z822" w:id="781"/>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781"/>
    <w:bookmarkStart w:name="z823" w:id="782"/>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782"/>
    <w:bookmarkStart w:name="z824" w:id="783"/>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783"/>
    <w:bookmarkStart w:name="z825" w:id="784"/>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784"/>
    <w:bookmarkStart w:name="z826" w:id="785"/>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785"/>
    <w:bookmarkStart w:name="z827" w:id="786"/>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786"/>
    <w:bookmarkStart w:name="z828" w:id="787"/>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787"/>
    <w:bookmarkStart w:name="z829" w:id="788"/>
    <w:p>
      <w:pPr>
        <w:spacing w:after="0"/>
        <w:ind w:left="0"/>
        <w:jc w:val="left"/>
      </w:pPr>
      <w:r>
        <w:rPr>
          <w:rFonts w:ascii="Times New Roman"/>
          <w:b/>
          <w:i w:val="false"/>
          <w:color w:val="000000"/>
        </w:rPr>
        <w:t xml:space="preserve"> 4. Департаменттің мүлкі</w:t>
      </w:r>
    </w:p>
    <w:bookmarkEnd w:id="788"/>
    <w:bookmarkStart w:name="z830" w:id="78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789"/>
    <w:bookmarkStart w:name="z831" w:id="790"/>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0"/>
    <w:bookmarkStart w:name="z832" w:id="79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91"/>
    <w:bookmarkStart w:name="z833" w:id="792"/>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792"/>
    <w:bookmarkStart w:name="z834" w:id="793"/>
    <w:p>
      <w:pPr>
        <w:spacing w:after="0"/>
        <w:ind w:left="0"/>
        <w:jc w:val="left"/>
      </w:pPr>
      <w:r>
        <w:rPr>
          <w:rFonts w:ascii="Times New Roman"/>
          <w:b/>
          <w:i w:val="false"/>
          <w:color w:val="000000"/>
        </w:rPr>
        <w:t xml:space="preserve"> 5. Департаментті қайта ұйымдастыру және тарату</w:t>
      </w:r>
    </w:p>
    <w:bookmarkEnd w:id="793"/>
    <w:bookmarkStart w:name="z835" w:id="7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28-қосымша</w:t>
            </w:r>
          </w:p>
        </w:tc>
      </w:tr>
    </w:tbl>
    <w:bookmarkStart w:name="z838" w:id="79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Жамбыл облысы бойынша Қылмыстық-атқару жүйесі департаменті туралы ЕРЕЖЕ</w:t>
      </w:r>
    </w:p>
    <w:bookmarkEnd w:id="795"/>
    <w:bookmarkStart w:name="z839" w:id="796"/>
    <w:p>
      <w:pPr>
        <w:spacing w:after="0"/>
        <w:ind w:left="0"/>
        <w:jc w:val="left"/>
      </w:pPr>
      <w:r>
        <w:rPr>
          <w:rFonts w:ascii="Times New Roman"/>
          <w:b/>
          <w:i w:val="false"/>
          <w:color w:val="000000"/>
        </w:rPr>
        <w:t xml:space="preserve"> 1. Жалпы ережелер</w:t>
      </w:r>
    </w:p>
    <w:bookmarkEnd w:id="796"/>
    <w:bookmarkStart w:name="z840" w:id="797"/>
    <w:p>
      <w:pPr>
        <w:spacing w:after="0"/>
        <w:ind w:left="0"/>
        <w:jc w:val="both"/>
      </w:pPr>
      <w:r>
        <w:rPr>
          <w:rFonts w:ascii="Times New Roman"/>
          <w:b w:val="false"/>
          <w:i w:val="false"/>
          <w:color w:val="000000"/>
          <w:sz w:val="28"/>
        </w:rPr>
        <w:t>
      1. Жамбыл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797"/>
    <w:bookmarkStart w:name="z841" w:id="7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98"/>
    <w:bookmarkStart w:name="z842" w:id="79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799"/>
    <w:bookmarkStart w:name="z843" w:id="8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00"/>
    <w:bookmarkStart w:name="z844" w:id="801"/>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801"/>
    <w:bookmarkStart w:name="z845" w:id="80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802"/>
    <w:bookmarkStart w:name="z846" w:id="80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03"/>
    <w:bookmarkStart w:name="z847" w:id="804"/>
    <w:p>
      <w:pPr>
        <w:spacing w:after="0"/>
        <w:ind w:left="0"/>
        <w:jc w:val="both"/>
      </w:pPr>
      <w:r>
        <w:rPr>
          <w:rFonts w:ascii="Times New Roman"/>
          <w:b w:val="false"/>
          <w:i w:val="false"/>
          <w:color w:val="000000"/>
          <w:sz w:val="28"/>
        </w:rPr>
        <w:t>
      8. Департаменттің орналасқан жері: индексі 484000, Қазақстан Республикасы, Жамбыл облысы, Тараз қаласы, Төле би даңғылы, 147А-үй.</w:t>
      </w:r>
    </w:p>
    <w:bookmarkEnd w:id="804"/>
    <w:bookmarkStart w:name="z848" w:id="80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Жамбыл облысы бойынша Қылмыстық-атқару жүйесі департаменті" республикалық мемлекеттік мекемесі.</w:t>
      </w:r>
    </w:p>
    <w:bookmarkEnd w:id="805"/>
    <w:bookmarkStart w:name="z849" w:id="8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06"/>
    <w:bookmarkStart w:name="z850" w:id="80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07"/>
    <w:bookmarkStart w:name="z851" w:id="808"/>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808"/>
    <w:bookmarkStart w:name="z852" w:id="80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09"/>
    <w:bookmarkStart w:name="z853" w:id="810"/>
    <w:p>
      <w:pPr>
        <w:spacing w:after="0"/>
        <w:ind w:left="0"/>
        <w:jc w:val="left"/>
      </w:pPr>
      <w:r>
        <w:rPr>
          <w:rFonts w:ascii="Times New Roman"/>
          <w:b/>
          <w:i w:val="false"/>
          <w:color w:val="000000"/>
        </w:rPr>
        <w:t xml:space="preserve"> 2. Департаменттің негізгі міндеттері мен функциялары</w:t>
      </w:r>
    </w:p>
    <w:bookmarkEnd w:id="810"/>
    <w:bookmarkStart w:name="z854" w:id="811"/>
    <w:p>
      <w:pPr>
        <w:spacing w:after="0"/>
        <w:ind w:left="0"/>
        <w:jc w:val="both"/>
      </w:pPr>
      <w:r>
        <w:rPr>
          <w:rFonts w:ascii="Times New Roman"/>
          <w:b w:val="false"/>
          <w:i w:val="false"/>
          <w:color w:val="000000"/>
          <w:sz w:val="28"/>
        </w:rPr>
        <w:t>
      13. Департаменттің негізгі міндеттері:</w:t>
      </w:r>
    </w:p>
    <w:bookmarkEnd w:id="811"/>
    <w:bookmarkStart w:name="z855" w:id="812"/>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812"/>
    <w:bookmarkStart w:name="z856" w:id="813"/>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813"/>
    <w:bookmarkStart w:name="z857" w:id="814"/>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814"/>
    <w:bookmarkStart w:name="z858" w:id="815"/>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815"/>
    <w:bookmarkStart w:name="z859" w:id="81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816"/>
    <w:bookmarkStart w:name="z860" w:id="817"/>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817"/>
    <w:bookmarkStart w:name="z861" w:id="81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818"/>
    <w:bookmarkStart w:name="z862" w:id="819"/>
    <w:p>
      <w:pPr>
        <w:spacing w:after="0"/>
        <w:ind w:left="0"/>
        <w:jc w:val="both"/>
      </w:pPr>
      <w:r>
        <w:rPr>
          <w:rFonts w:ascii="Times New Roman"/>
          <w:b w:val="false"/>
          <w:i w:val="false"/>
          <w:color w:val="000000"/>
          <w:sz w:val="28"/>
        </w:rPr>
        <w:t>
      14. Функциялары:</w:t>
      </w:r>
    </w:p>
    <w:bookmarkEnd w:id="819"/>
    <w:bookmarkStart w:name="z863" w:id="82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820"/>
    <w:bookmarkStart w:name="z864" w:id="82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821"/>
    <w:bookmarkStart w:name="z865" w:id="822"/>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822"/>
    <w:bookmarkStart w:name="z866" w:id="82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823"/>
    <w:bookmarkStart w:name="z867" w:id="82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824"/>
    <w:bookmarkStart w:name="z868" w:id="82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825"/>
    <w:bookmarkStart w:name="z869" w:id="82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826"/>
    <w:bookmarkStart w:name="z870" w:id="82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827"/>
    <w:bookmarkStart w:name="z871" w:id="828"/>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828"/>
    <w:bookmarkStart w:name="z872" w:id="829"/>
    <w:p>
      <w:pPr>
        <w:spacing w:after="0"/>
        <w:ind w:left="0"/>
        <w:jc w:val="both"/>
      </w:pPr>
      <w:r>
        <w:rPr>
          <w:rFonts w:ascii="Times New Roman"/>
          <w:b w:val="false"/>
          <w:i w:val="false"/>
          <w:color w:val="000000"/>
          <w:sz w:val="28"/>
        </w:rPr>
        <w:t>
      10) жедел-іздестіру қызметін жүзеге асырады;</w:t>
      </w:r>
    </w:p>
    <w:bookmarkEnd w:id="829"/>
    <w:bookmarkStart w:name="z873" w:id="830"/>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830"/>
    <w:bookmarkStart w:name="z874" w:id="83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831"/>
    <w:bookmarkStart w:name="z875" w:id="832"/>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832"/>
    <w:bookmarkStart w:name="z876" w:id="833"/>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833"/>
    <w:bookmarkStart w:name="z877" w:id="834"/>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834"/>
    <w:bookmarkStart w:name="z878" w:id="835"/>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835"/>
    <w:bookmarkStart w:name="z879" w:id="836"/>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836"/>
    <w:bookmarkStart w:name="z880" w:id="837"/>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837"/>
    <w:bookmarkStart w:name="z881" w:id="838"/>
    <w:p>
      <w:pPr>
        <w:spacing w:after="0"/>
        <w:ind w:left="0"/>
        <w:jc w:val="both"/>
      </w:pPr>
      <w:r>
        <w:rPr>
          <w:rFonts w:ascii="Times New Roman"/>
          <w:b w:val="false"/>
          <w:i w:val="false"/>
          <w:color w:val="000000"/>
          <w:sz w:val="28"/>
        </w:rPr>
        <w:t>
      19) сотталғандардың еңбекпен қамтылуын ұйымдастырады.</w:t>
      </w:r>
    </w:p>
    <w:bookmarkEnd w:id="838"/>
    <w:bookmarkStart w:name="z882" w:id="839"/>
    <w:p>
      <w:pPr>
        <w:spacing w:after="0"/>
        <w:ind w:left="0"/>
        <w:jc w:val="both"/>
      </w:pPr>
      <w:r>
        <w:rPr>
          <w:rFonts w:ascii="Times New Roman"/>
          <w:b w:val="false"/>
          <w:i w:val="false"/>
          <w:color w:val="000000"/>
          <w:sz w:val="28"/>
        </w:rPr>
        <w:t>
      16. Құқықтары мен міндеттері:</w:t>
      </w:r>
    </w:p>
    <w:bookmarkEnd w:id="839"/>
    <w:bookmarkStart w:name="z883" w:id="840"/>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840"/>
    <w:bookmarkStart w:name="z884" w:id="841"/>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841"/>
    <w:bookmarkStart w:name="z885" w:id="842"/>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842"/>
    <w:bookmarkStart w:name="z886" w:id="843"/>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843"/>
    <w:bookmarkStart w:name="z887" w:id="844"/>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844"/>
    <w:bookmarkStart w:name="z888" w:id="845"/>
    <w:p>
      <w:pPr>
        <w:spacing w:after="0"/>
        <w:ind w:left="0"/>
        <w:jc w:val="left"/>
      </w:pPr>
      <w:r>
        <w:rPr>
          <w:rFonts w:ascii="Times New Roman"/>
          <w:b/>
          <w:i w:val="false"/>
          <w:color w:val="000000"/>
        </w:rPr>
        <w:t xml:space="preserve"> 3. Департаменттің қызметін ұйымдастыру</w:t>
      </w:r>
    </w:p>
    <w:bookmarkEnd w:id="845"/>
    <w:bookmarkStart w:name="z889" w:id="846"/>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846"/>
    <w:bookmarkStart w:name="z890" w:id="84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847"/>
    <w:bookmarkStart w:name="z891" w:id="84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848"/>
    <w:bookmarkStart w:name="z892" w:id="849"/>
    <w:p>
      <w:pPr>
        <w:spacing w:after="0"/>
        <w:ind w:left="0"/>
        <w:jc w:val="both"/>
      </w:pPr>
      <w:r>
        <w:rPr>
          <w:rFonts w:ascii="Times New Roman"/>
          <w:b w:val="false"/>
          <w:i w:val="false"/>
          <w:color w:val="000000"/>
          <w:sz w:val="28"/>
        </w:rPr>
        <w:t>
      19. Департамент бастығының өкілеттігі:</w:t>
      </w:r>
    </w:p>
    <w:bookmarkEnd w:id="849"/>
    <w:bookmarkStart w:name="z893" w:id="850"/>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850"/>
    <w:bookmarkStart w:name="z894" w:id="851"/>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851"/>
    <w:bookmarkStart w:name="z895" w:id="852"/>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852"/>
    <w:bookmarkStart w:name="z896" w:id="853"/>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853"/>
    <w:bookmarkStart w:name="z897" w:id="854"/>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854"/>
    <w:bookmarkStart w:name="z898" w:id="855"/>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855"/>
    <w:bookmarkStart w:name="z899" w:id="856"/>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856"/>
    <w:bookmarkStart w:name="z900" w:id="857"/>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857"/>
    <w:bookmarkStart w:name="z901" w:id="85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858"/>
    <w:bookmarkStart w:name="z902" w:id="859"/>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859"/>
    <w:bookmarkStart w:name="z903" w:id="860"/>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860"/>
    <w:bookmarkStart w:name="z904" w:id="861"/>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861"/>
    <w:bookmarkStart w:name="z905" w:id="862"/>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862"/>
    <w:bookmarkStart w:name="z906" w:id="863"/>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863"/>
    <w:bookmarkStart w:name="z907" w:id="864"/>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864"/>
    <w:bookmarkStart w:name="z908" w:id="865"/>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865"/>
    <w:bookmarkStart w:name="z909" w:id="866"/>
    <w:p>
      <w:pPr>
        <w:spacing w:after="0"/>
        <w:ind w:left="0"/>
        <w:jc w:val="left"/>
      </w:pPr>
      <w:r>
        <w:rPr>
          <w:rFonts w:ascii="Times New Roman"/>
          <w:b/>
          <w:i w:val="false"/>
          <w:color w:val="000000"/>
        </w:rPr>
        <w:t xml:space="preserve"> 4. Департаменттің мүлкі</w:t>
      </w:r>
    </w:p>
    <w:bookmarkEnd w:id="866"/>
    <w:bookmarkStart w:name="z910" w:id="86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867"/>
    <w:bookmarkStart w:name="z911" w:id="868"/>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68"/>
    <w:bookmarkStart w:name="z912" w:id="86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69"/>
    <w:bookmarkStart w:name="z913" w:id="870"/>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870"/>
    <w:bookmarkStart w:name="z914" w:id="871"/>
    <w:p>
      <w:pPr>
        <w:spacing w:after="0"/>
        <w:ind w:left="0"/>
        <w:jc w:val="left"/>
      </w:pPr>
      <w:r>
        <w:rPr>
          <w:rFonts w:ascii="Times New Roman"/>
          <w:b/>
          <w:i w:val="false"/>
          <w:color w:val="000000"/>
        </w:rPr>
        <w:t xml:space="preserve"> 5. Департаментті қайта ұйымдастыру және тарату</w:t>
      </w:r>
    </w:p>
    <w:bookmarkEnd w:id="871"/>
    <w:bookmarkStart w:name="z915" w:id="87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29-қосымша</w:t>
            </w:r>
          </w:p>
        </w:tc>
      </w:tr>
    </w:tbl>
    <w:bookmarkStart w:name="z918" w:id="873"/>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ЕРЕЖЕ</w:t>
      </w:r>
    </w:p>
    <w:bookmarkEnd w:id="873"/>
    <w:bookmarkStart w:name="z919" w:id="874"/>
    <w:p>
      <w:pPr>
        <w:spacing w:after="0"/>
        <w:ind w:left="0"/>
        <w:jc w:val="left"/>
      </w:pPr>
      <w:r>
        <w:rPr>
          <w:rFonts w:ascii="Times New Roman"/>
          <w:b/>
          <w:i w:val="false"/>
          <w:color w:val="000000"/>
        </w:rPr>
        <w:t xml:space="preserve"> 1. Жалпы ережелер</w:t>
      </w:r>
    </w:p>
    <w:bookmarkEnd w:id="874"/>
    <w:bookmarkStart w:name="z920" w:id="875"/>
    <w:p>
      <w:pPr>
        <w:spacing w:after="0"/>
        <w:ind w:left="0"/>
        <w:jc w:val="both"/>
      </w:pPr>
      <w:r>
        <w:rPr>
          <w:rFonts w:ascii="Times New Roman"/>
          <w:b w:val="false"/>
          <w:i w:val="false"/>
          <w:color w:val="000000"/>
          <w:sz w:val="28"/>
        </w:rPr>
        <w:t>
      1. Батыс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875"/>
    <w:bookmarkStart w:name="z921" w:id="87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76"/>
    <w:bookmarkStart w:name="z922" w:id="87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877"/>
    <w:bookmarkStart w:name="z923" w:id="87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78"/>
    <w:bookmarkStart w:name="z924" w:id="879"/>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879"/>
    <w:bookmarkStart w:name="z925" w:id="88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880"/>
    <w:bookmarkStart w:name="z926" w:id="88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81"/>
    <w:bookmarkStart w:name="z927" w:id="882"/>
    <w:p>
      <w:pPr>
        <w:spacing w:after="0"/>
        <w:ind w:left="0"/>
        <w:jc w:val="both"/>
      </w:pPr>
      <w:r>
        <w:rPr>
          <w:rFonts w:ascii="Times New Roman"/>
          <w:b w:val="false"/>
          <w:i w:val="false"/>
          <w:color w:val="000000"/>
          <w:sz w:val="28"/>
        </w:rPr>
        <w:t>
      8. Департаменттің орналасқан жері: индексі 090009, Қазақстан Республикасы, Батыс Қазақстан облысы, Орал қаласы, Зачаганск кенті, Байтақ көшесі, 2-үй.</w:t>
      </w:r>
    </w:p>
    <w:bookmarkEnd w:id="882"/>
    <w:bookmarkStart w:name="z928" w:id="88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республикалық мемлекеттік мекемесі.</w:t>
      </w:r>
    </w:p>
    <w:bookmarkEnd w:id="883"/>
    <w:bookmarkStart w:name="z929" w:id="88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84"/>
    <w:bookmarkStart w:name="z930" w:id="88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85"/>
    <w:bookmarkStart w:name="z931" w:id="886"/>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886"/>
    <w:bookmarkStart w:name="z932" w:id="88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87"/>
    <w:bookmarkStart w:name="z933" w:id="888"/>
    <w:p>
      <w:pPr>
        <w:spacing w:after="0"/>
        <w:ind w:left="0"/>
        <w:jc w:val="left"/>
      </w:pPr>
      <w:r>
        <w:rPr>
          <w:rFonts w:ascii="Times New Roman"/>
          <w:b/>
          <w:i w:val="false"/>
          <w:color w:val="000000"/>
        </w:rPr>
        <w:t xml:space="preserve"> 2. Департаменттің негізгі міндеттері мен функциялары</w:t>
      </w:r>
    </w:p>
    <w:bookmarkEnd w:id="888"/>
    <w:bookmarkStart w:name="z934" w:id="889"/>
    <w:p>
      <w:pPr>
        <w:spacing w:after="0"/>
        <w:ind w:left="0"/>
        <w:jc w:val="both"/>
      </w:pPr>
      <w:r>
        <w:rPr>
          <w:rFonts w:ascii="Times New Roman"/>
          <w:b w:val="false"/>
          <w:i w:val="false"/>
          <w:color w:val="000000"/>
          <w:sz w:val="28"/>
        </w:rPr>
        <w:t>
      13. Департаменттің негізгі міндеттері:</w:t>
      </w:r>
    </w:p>
    <w:bookmarkEnd w:id="889"/>
    <w:bookmarkStart w:name="z935" w:id="890"/>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890"/>
    <w:bookmarkStart w:name="z936" w:id="891"/>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891"/>
    <w:bookmarkStart w:name="z937" w:id="892"/>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892"/>
    <w:bookmarkStart w:name="z938" w:id="893"/>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893"/>
    <w:bookmarkStart w:name="z939" w:id="89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894"/>
    <w:bookmarkStart w:name="z940" w:id="89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895"/>
    <w:bookmarkStart w:name="z941" w:id="89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896"/>
    <w:bookmarkStart w:name="z942" w:id="897"/>
    <w:p>
      <w:pPr>
        <w:spacing w:after="0"/>
        <w:ind w:left="0"/>
        <w:jc w:val="both"/>
      </w:pPr>
      <w:r>
        <w:rPr>
          <w:rFonts w:ascii="Times New Roman"/>
          <w:b w:val="false"/>
          <w:i w:val="false"/>
          <w:color w:val="000000"/>
          <w:sz w:val="28"/>
        </w:rPr>
        <w:t>
      14. Функциялары:</w:t>
      </w:r>
    </w:p>
    <w:bookmarkEnd w:id="897"/>
    <w:bookmarkStart w:name="z943" w:id="89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898"/>
    <w:bookmarkStart w:name="z944" w:id="89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899"/>
    <w:bookmarkStart w:name="z945" w:id="90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900"/>
    <w:bookmarkStart w:name="z946" w:id="90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901"/>
    <w:bookmarkStart w:name="z947" w:id="90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902"/>
    <w:bookmarkStart w:name="z948" w:id="90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903"/>
    <w:bookmarkStart w:name="z949" w:id="90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904"/>
    <w:bookmarkStart w:name="z950" w:id="90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905"/>
    <w:bookmarkStart w:name="z951" w:id="90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906"/>
    <w:bookmarkStart w:name="z952" w:id="907"/>
    <w:p>
      <w:pPr>
        <w:spacing w:after="0"/>
        <w:ind w:left="0"/>
        <w:jc w:val="both"/>
      </w:pPr>
      <w:r>
        <w:rPr>
          <w:rFonts w:ascii="Times New Roman"/>
          <w:b w:val="false"/>
          <w:i w:val="false"/>
          <w:color w:val="000000"/>
          <w:sz w:val="28"/>
        </w:rPr>
        <w:t>
      10) жедел-іздестіру қызметін жүзеге асырады;</w:t>
      </w:r>
    </w:p>
    <w:bookmarkEnd w:id="907"/>
    <w:bookmarkStart w:name="z953" w:id="90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908"/>
    <w:bookmarkStart w:name="z954" w:id="90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909"/>
    <w:bookmarkStart w:name="z955" w:id="91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910"/>
    <w:bookmarkStart w:name="z956" w:id="91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911"/>
    <w:bookmarkStart w:name="z957" w:id="91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912"/>
    <w:bookmarkStart w:name="z958" w:id="91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913"/>
    <w:bookmarkStart w:name="z959" w:id="91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914"/>
    <w:bookmarkStart w:name="z960" w:id="91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915"/>
    <w:bookmarkStart w:name="z961" w:id="916"/>
    <w:p>
      <w:pPr>
        <w:spacing w:after="0"/>
        <w:ind w:left="0"/>
        <w:jc w:val="both"/>
      </w:pPr>
      <w:r>
        <w:rPr>
          <w:rFonts w:ascii="Times New Roman"/>
          <w:b w:val="false"/>
          <w:i w:val="false"/>
          <w:color w:val="000000"/>
          <w:sz w:val="28"/>
        </w:rPr>
        <w:t>
      19) сотталғандардың еңбекпен қамтылуын ұйымдастырады.</w:t>
      </w:r>
    </w:p>
    <w:bookmarkEnd w:id="916"/>
    <w:bookmarkStart w:name="z962" w:id="917"/>
    <w:p>
      <w:pPr>
        <w:spacing w:after="0"/>
        <w:ind w:left="0"/>
        <w:jc w:val="both"/>
      </w:pPr>
      <w:r>
        <w:rPr>
          <w:rFonts w:ascii="Times New Roman"/>
          <w:b w:val="false"/>
          <w:i w:val="false"/>
          <w:color w:val="000000"/>
          <w:sz w:val="28"/>
        </w:rPr>
        <w:t>
      15. Құқықтары мен міндеттері:</w:t>
      </w:r>
    </w:p>
    <w:bookmarkEnd w:id="917"/>
    <w:bookmarkStart w:name="z963" w:id="91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918"/>
    <w:bookmarkStart w:name="z964" w:id="91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919"/>
    <w:bookmarkStart w:name="z965" w:id="92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920"/>
    <w:bookmarkStart w:name="z966" w:id="92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921"/>
    <w:bookmarkStart w:name="z967" w:id="92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922"/>
    <w:bookmarkStart w:name="z968" w:id="923"/>
    <w:p>
      <w:pPr>
        <w:spacing w:after="0"/>
        <w:ind w:left="0"/>
        <w:jc w:val="left"/>
      </w:pPr>
      <w:r>
        <w:rPr>
          <w:rFonts w:ascii="Times New Roman"/>
          <w:b/>
          <w:i w:val="false"/>
          <w:color w:val="000000"/>
        </w:rPr>
        <w:t xml:space="preserve"> 3. Департаменттің қызметін ұйымдастыру</w:t>
      </w:r>
    </w:p>
    <w:bookmarkEnd w:id="923"/>
    <w:bookmarkStart w:name="z969" w:id="92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924"/>
    <w:bookmarkStart w:name="z970" w:id="92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925"/>
    <w:bookmarkStart w:name="z971" w:id="92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926"/>
    <w:bookmarkStart w:name="z972" w:id="927"/>
    <w:p>
      <w:pPr>
        <w:spacing w:after="0"/>
        <w:ind w:left="0"/>
        <w:jc w:val="both"/>
      </w:pPr>
      <w:r>
        <w:rPr>
          <w:rFonts w:ascii="Times New Roman"/>
          <w:b w:val="false"/>
          <w:i w:val="false"/>
          <w:color w:val="000000"/>
          <w:sz w:val="28"/>
        </w:rPr>
        <w:t>
      19. Департамент бастығының өкілеттігі:</w:t>
      </w:r>
    </w:p>
    <w:bookmarkEnd w:id="927"/>
    <w:bookmarkStart w:name="z973" w:id="92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928"/>
    <w:bookmarkStart w:name="z974" w:id="92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929"/>
    <w:bookmarkStart w:name="z975" w:id="93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930"/>
    <w:bookmarkStart w:name="z976" w:id="93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931"/>
    <w:bookmarkStart w:name="z977" w:id="93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932"/>
    <w:bookmarkStart w:name="z978" w:id="93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933"/>
    <w:bookmarkStart w:name="z979" w:id="93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934"/>
    <w:bookmarkStart w:name="z980" w:id="93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935"/>
    <w:bookmarkStart w:name="z981" w:id="93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936"/>
    <w:bookmarkStart w:name="z982" w:id="93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937"/>
    <w:bookmarkStart w:name="z983" w:id="93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938"/>
    <w:bookmarkStart w:name="z984" w:id="93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939"/>
    <w:bookmarkStart w:name="z985" w:id="94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940"/>
    <w:bookmarkStart w:name="z986" w:id="94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941"/>
    <w:bookmarkStart w:name="z987" w:id="942"/>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942"/>
    <w:bookmarkStart w:name="z988" w:id="94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943"/>
    <w:bookmarkStart w:name="z989" w:id="944"/>
    <w:p>
      <w:pPr>
        <w:spacing w:after="0"/>
        <w:ind w:left="0"/>
        <w:jc w:val="left"/>
      </w:pPr>
      <w:r>
        <w:rPr>
          <w:rFonts w:ascii="Times New Roman"/>
          <w:b/>
          <w:i w:val="false"/>
          <w:color w:val="000000"/>
        </w:rPr>
        <w:t xml:space="preserve"> 4. Департаменттің мүлкі</w:t>
      </w:r>
    </w:p>
    <w:bookmarkEnd w:id="944"/>
    <w:bookmarkStart w:name="z990" w:id="94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945"/>
    <w:bookmarkStart w:name="z991" w:id="94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6"/>
    <w:bookmarkStart w:name="z992" w:id="94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47"/>
    <w:bookmarkStart w:name="z993" w:id="94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948"/>
    <w:bookmarkStart w:name="z994" w:id="949"/>
    <w:p>
      <w:pPr>
        <w:spacing w:after="0"/>
        <w:ind w:left="0"/>
        <w:jc w:val="left"/>
      </w:pPr>
      <w:r>
        <w:rPr>
          <w:rFonts w:ascii="Times New Roman"/>
          <w:b/>
          <w:i w:val="false"/>
          <w:color w:val="000000"/>
        </w:rPr>
        <w:t xml:space="preserve"> 5. Департаментті қайта ұйымдастыру және тарату</w:t>
      </w:r>
    </w:p>
    <w:bookmarkEnd w:id="949"/>
    <w:bookmarkStart w:name="z995" w:id="95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30-қосымша</w:t>
            </w:r>
          </w:p>
        </w:tc>
      </w:tr>
    </w:tbl>
    <w:bookmarkStart w:name="z998" w:id="95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 ЕРЕЖЕ</w:t>
      </w:r>
    </w:p>
    <w:bookmarkEnd w:id="951"/>
    <w:bookmarkStart w:name="z999" w:id="952"/>
    <w:p>
      <w:pPr>
        <w:spacing w:after="0"/>
        <w:ind w:left="0"/>
        <w:jc w:val="left"/>
      </w:pPr>
      <w:r>
        <w:rPr>
          <w:rFonts w:ascii="Times New Roman"/>
          <w:b/>
          <w:i w:val="false"/>
          <w:color w:val="000000"/>
        </w:rPr>
        <w:t xml:space="preserve"> 1. Жалпы ережелер</w:t>
      </w:r>
    </w:p>
    <w:bookmarkEnd w:id="952"/>
    <w:bookmarkStart w:name="z1000" w:id="953"/>
    <w:p>
      <w:pPr>
        <w:spacing w:after="0"/>
        <w:ind w:left="0"/>
        <w:jc w:val="both"/>
      </w:pPr>
      <w:r>
        <w:rPr>
          <w:rFonts w:ascii="Times New Roman"/>
          <w:b w:val="false"/>
          <w:i w:val="false"/>
          <w:color w:val="000000"/>
          <w:sz w:val="28"/>
        </w:rPr>
        <w:t>
      1. Қарағанды облысы және Ұлытау облысы бойынша Қылмыстық - атқару жүйесі департаменті (бұдан әрі-Департамент) Қазақстан Республикасы Ішкі істер министрлігі Қылмыстық - 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953"/>
    <w:bookmarkStart w:name="z1001" w:id="95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54"/>
    <w:bookmarkStart w:name="z1002" w:id="95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55"/>
    <w:bookmarkStart w:name="z1003" w:id="95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56"/>
    <w:bookmarkStart w:name="z1004" w:id="95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957"/>
    <w:bookmarkStart w:name="z1005" w:id="95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958"/>
    <w:bookmarkStart w:name="z1006" w:id="95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59"/>
    <w:bookmarkStart w:name="z1007" w:id="960"/>
    <w:p>
      <w:pPr>
        <w:spacing w:after="0"/>
        <w:ind w:left="0"/>
        <w:jc w:val="both"/>
      </w:pPr>
      <w:r>
        <w:rPr>
          <w:rFonts w:ascii="Times New Roman"/>
          <w:b w:val="false"/>
          <w:i w:val="false"/>
          <w:color w:val="000000"/>
          <w:sz w:val="28"/>
        </w:rPr>
        <w:t>
      8. Департаменттің орналасқан жері: индексі 100012, Қазақстан Республикасы, Қарағанды облысы, Қарағанды қаласы, Қазыбек Би атындағы ауданы, Поспелов көшесі, 17-үй.</w:t>
      </w:r>
    </w:p>
    <w:bookmarkEnd w:id="960"/>
    <w:bookmarkStart w:name="z1008" w:id="96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республикалық мемлекеттік мекемесі.</w:t>
      </w:r>
    </w:p>
    <w:bookmarkEnd w:id="961"/>
    <w:bookmarkStart w:name="z1009" w:id="96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62"/>
    <w:bookmarkStart w:name="z1010" w:id="96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63"/>
    <w:bookmarkStart w:name="z1011" w:id="96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964"/>
    <w:bookmarkStart w:name="z1012" w:id="96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965"/>
    <w:bookmarkStart w:name="z1013" w:id="966"/>
    <w:p>
      <w:pPr>
        <w:spacing w:after="0"/>
        <w:ind w:left="0"/>
        <w:jc w:val="left"/>
      </w:pPr>
      <w:r>
        <w:rPr>
          <w:rFonts w:ascii="Times New Roman"/>
          <w:b/>
          <w:i w:val="false"/>
          <w:color w:val="000000"/>
        </w:rPr>
        <w:t xml:space="preserve"> 2. Департаменттің негізгі міндеттері мен функциялары</w:t>
      </w:r>
    </w:p>
    <w:bookmarkEnd w:id="966"/>
    <w:bookmarkStart w:name="z1014" w:id="967"/>
    <w:p>
      <w:pPr>
        <w:spacing w:after="0"/>
        <w:ind w:left="0"/>
        <w:jc w:val="both"/>
      </w:pPr>
      <w:r>
        <w:rPr>
          <w:rFonts w:ascii="Times New Roman"/>
          <w:b w:val="false"/>
          <w:i w:val="false"/>
          <w:color w:val="000000"/>
          <w:sz w:val="28"/>
        </w:rPr>
        <w:t>
      13. Департаменттің негізгі міндеттері:</w:t>
      </w:r>
    </w:p>
    <w:bookmarkEnd w:id="967"/>
    <w:bookmarkStart w:name="z1015" w:id="968"/>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968"/>
    <w:bookmarkStart w:name="z1016" w:id="969"/>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969"/>
    <w:bookmarkStart w:name="z1017" w:id="970"/>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bookmarkEnd w:id="970"/>
    <w:bookmarkStart w:name="z1018" w:id="971"/>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971"/>
    <w:bookmarkStart w:name="z1019" w:id="972"/>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bookmarkEnd w:id="972"/>
    <w:bookmarkStart w:name="z1020" w:id="973"/>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bookmarkEnd w:id="973"/>
    <w:bookmarkStart w:name="z1021" w:id="974"/>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974"/>
    <w:bookmarkStart w:name="z1022" w:id="975"/>
    <w:p>
      <w:pPr>
        <w:spacing w:after="0"/>
        <w:ind w:left="0"/>
        <w:jc w:val="both"/>
      </w:pPr>
      <w:r>
        <w:rPr>
          <w:rFonts w:ascii="Times New Roman"/>
          <w:b w:val="false"/>
          <w:i w:val="false"/>
          <w:color w:val="000000"/>
          <w:sz w:val="28"/>
        </w:rPr>
        <w:t>
      14. Функциялары:</w:t>
      </w:r>
    </w:p>
    <w:bookmarkEnd w:id="975"/>
    <w:bookmarkStart w:name="z1023" w:id="97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976"/>
    <w:bookmarkStart w:name="z1024" w:id="977"/>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977"/>
    <w:bookmarkStart w:name="z1025" w:id="978"/>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978"/>
    <w:bookmarkStart w:name="z1026" w:id="979"/>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979"/>
    <w:bookmarkStart w:name="z1027" w:id="980"/>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980"/>
    <w:bookmarkStart w:name="z1028" w:id="981"/>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981"/>
    <w:bookmarkStart w:name="z1029" w:id="982"/>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982"/>
    <w:bookmarkStart w:name="z1030" w:id="983"/>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іс-қимылын жүзеге асырады;</w:t>
      </w:r>
    </w:p>
    <w:bookmarkEnd w:id="983"/>
    <w:bookmarkStart w:name="z1031" w:id="984"/>
    <w:p>
      <w:pPr>
        <w:spacing w:after="0"/>
        <w:ind w:left="0"/>
        <w:jc w:val="both"/>
      </w:pPr>
      <w:r>
        <w:rPr>
          <w:rFonts w:ascii="Times New Roman"/>
          <w:b w:val="false"/>
          <w:i w:val="false"/>
          <w:color w:val="000000"/>
          <w:sz w:val="28"/>
        </w:rPr>
        <w:t>
      9) соттың құрмет, әскери, арнайы немесе басқа да атақтарды, сыныптық шен, дипломатиялық дәреже және сыныптық біліктіліктерін алып қою бөлігінде үкімін орындайды;</w:t>
      </w:r>
    </w:p>
    <w:bookmarkEnd w:id="984"/>
    <w:bookmarkStart w:name="z1032" w:id="985"/>
    <w:p>
      <w:pPr>
        <w:spacing w:after="0"/>
        <w:ind w:left="0"/>
        <w:jc w:val="both"/>
      </w:pPr>
      <w:r>
        <w:rPr>
          <w:rFonts w:ascii="Times New Roman"/>
          <w:b w:val="false"/>
          <w:i w:val="false"/>
          <w:color w:val="000000"/>
          <w:sz w:val="28"/>
        </w:rPr>
        <w:t>
      10) жедел-іздестіру қызметін жүзеге асырады;</w:t>
      </w:r>
    </w:p>
    <w:bookmarkEnd w:id="985"/>
    <w:bookmarkStart w:name="z1033" w:id="986"/>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986"/>
    <w:bookmarkStart w:name="z1034" w:id="987"/>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987"/>
    <w:bookmarkStart w:name="z1035" w:id="988"/>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988"/>
    <w:bookmarkStart w:name="z1036" w:id="989"/>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989"/>
    <w:bookmarkStart w:name="z1037" w:id="990"/>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990"/>
    <w:bookmarkStart w:name="z1038" w:id="991"/>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991"/>
    <w:bookmarkStart w:name="z1039" w:id="992"/>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992"/>
    <w:bookmarkStart w:name="z1040" w:id="993"/>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993"/>
    <w:bookmarkStart w:name="z1041" w:id="994"/>
    <w:p>
      <w:pPr>
        <w:spacing w:after="0"/>
        <w:ind w:left="0"/>
        <w:jc w:val="both"/>
      </w:pPr>
      <w:r>
        <w:rPr>
          <w:rFonts w:ascii="Times New Roman"/>
          <w:b w:val="false"/>
          <w:i w:val="false"/>
          <w:color w:val="000000"/>
          <w:sz w:val="28"/>
        </w:rPr>
        <w:t>
      19) сотталғандардың еңбекпен қамтылуын ұйымдастырады.</w:t>
      </w:r>
    </w:p>
    <w:bookmarkEnd w:id="994"/>
    <w:bookmarkStart w:name="z1042" w:id="995"/>
    <w:p>
      <w:pPr>
        <w:spacing w:after="0"/>
        <w:ind w:left="0"/>
        <w:jc w:val="both"/>
      </w:pPr>
      <w:r>
        <w:rPr>
          <w:rFonts w:ascii="Times New Roman"/>
          <w:b w:val="false"/>
          <w:i w:val="false"/>
          <w:color w:val="000000"/>
          <w:sz w:val="28"/>
        </w:rPr>
        <w:t>
      15. Құқықтары мен міндеттері:</w:t>
      </w:r>
    </w:p>
    <w:bookmarkEnd w:id="995"/>
    <w:bookmarkStart w:name="z1043" w:id="996"/>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996"/>
    <w:bookmarkStart w:name="z1044" w:id="99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bookmarkEnd w:id="997"/>
    <w:bookmarkStart w:name="z1045" w:id="998"/>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998"/>
    <w:bookmarkStart w:name="z1046" w:id="999"/>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999"/>
    <w:bookmarkStart w:name="z1047" w:id="1000"/>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000"/>
    <w:bookmarkStart w:name="z1048" w:id="1001"/>
    <w:p>
      <w:pPr>
        <w:spacing w:after="0"/>
        <w:ind w:left="0"/>
        <w:jc w:val="left"/>
      </w:pPr>
      <w:r>
        <w:rPr>
          <w:rFonts w:ascii="Times New Roman"/>
          <w:b/>
          <w:i w:val="false"/>
          <w:color w:val="000000"/>
        </w:rPr>
        <w:t xml:space="preserve"> 3. Департаменттің қызметін ұйымдастыру</w:t>
      </w:r>
    </w:p>
    <w:bookmarkEnd w:id="1001"/>
    <w:bookmarkStart w:name="z1049" w:id="100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002"/>
    <w:bookmarkStart w:name="z1050" w:id="100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003"/>
    <w:bookmarkStart w:name="z1051" w:id="100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004"/>
    <w:bookmarkStart w:name="z1052" w:id="1005"/>
    <w:p>
      <w:pPr>
        <w:spacing w:after="0"/>
        <w:ind w:left="0"/>
        <w:jc w:val="both"/>
      </w:pPr>
      <w:r>
        <w:rPr>
          <w:rFonts w:ascii="Times New Roman"/>
          <w:b w:val="false"/>
          <w:i w:val="false"/>
          <w:color w:val="000000"/>
          <w:sz w:val="28"/>
        </w:rPr>
        <w:t>
      19. Департамент бастығының өкілеттігі:</w:t>
      </w:r>
    </w:p>
    <w:bookmarkEnd w:id="1005"/>
    <w:bookmarkStart w:name="z1053" w:id="100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006"/>
    <w:bookmarkStart w:name="z1054" w:id="100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007"/>
    <w:bookmarkStart w:name="z1055" w:id="100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008"/>
    <w:bookmarkStart w:name="z1056" w:id="1009"/>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1009"/>
    <w:bookmarkStart w:name="z1057" w:id="101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010"/>
    <w:bookmarkStart w:name="z1058" w:id="101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011"/>
    <w:bookmarkStart w:name="z1059" w:id="101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bookmarkEnd w:id="1012"/>
    <w:bookmarkStart w:name="z1060" w:id="101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көтермелейді, тәртіптік жаза қолданады;</w:t>
      </w:r>
    </w:p>
    <w:bookmarkEnd w:id="1013"/>
    <w:bookmarkStart w:name="z1061" w:id="101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014"/>
    <w:bookmarkStart w:name="z1062" w:id="101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015"/>
    <w:bookmarkStart w:name="z1063" w:id="101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016"/>
    <w:bookmarkStart w:name="z1064" w:id="101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017"/>
    <w:bookmarkStart w:name="z1065" w:id="101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018"/>
    <w:bookmarkStart w:name="z1066" w:id="101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019"/>
    <w:bookmarkStart w:name="z1067" w:id="1020"/>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020"/>
    <w:bookmarkStart w:name="z1068" w:id="1021"/>
    <w:p>
      <w:pPr>
        <w:spacing w:after="0"/>
        <w:ind w:left="0"/>
        <w:jc w:val="left"/>
      </w:pPr>
      <w:r>
        <w:rPr>
          <w:rFonts w:ascii="Times New Roman"/>
          <w:b/>
          <w:i w:val="false"/>
          <w:color w:val="000000"/>
        </w:rPr>
        <w:t xml:space="preserve"> 4. Департаменттің мүлкі</w:t>
      </w:r>
    </w:p>
    <w:bookmarkEnd w:id="1021"/>
    <w:bookmarkStart w:name="z1069" w:id="102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1022"/>
    <w:bookmarkStart w:name="z1070" w:id="1023"/>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3"/>
    <w:bookmarkStart w:name="z1071" w:id="102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24"/>
    <w:bookmarkStart w:name="z1072" w:id="1025"/>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1025"/>
    <w:bookmarkStart w:name="z1073" w:id="1026"/>
    <w:p>
      <w:pPr>
        <w:spacing w:after="0"/>
        <w:ind w:left="0"/>
        <w:jc w:val="left"/>
      </w:pPr>
      <w:r>
        <w:rPr>
          <w:rFonts w:ascii="Times New Roman"/>
          <w:b/>
          <w:i w:val="false"/>
          <w:color w:val="000000"/>
        </w:rPr>
        <w:t xml:space="preserve"> 5. Департаментті қайта ұйымдастыру және тарату</w:t>
      </w:r>
    </w:p>
    <w:bookmarkEnd w:id="1026"/>
    <w:bookmarkStart w:name="z1074" w:id="10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31-қосымша</w:t>
            </w:r>
          </w:p>
        </w:tc>
      </w:tr>
    </w:tbl>
    <w:bookmarkStart w:name="z1077" w:id="1028"/>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ЕРЕЖЕ</w:t>
      </w:r>
    </w:p>
    <w:bookmarkEnd w:id="1028"/>
    <w:bookmarkStart w:name="z1078" w:id="1029"/>
    <w:p>
      <w:pPr>
        <w:spacing w:after="0"/>
        <w:ind w:left="0"/>
        <w:jc w:val="left"/>
      </w:pPr>
      <w:r>
        <w:rPr>
          <w:rFonts w:ascii="Times New Roman"/>
          <w:b/>
          <w:i w:val="false"/>
          <w:color w:val="000000"/>
        </w:rPr>
        <w:t xml:space="preserve"> 1. Жалпы ережелер</w:t>
      </w:r>
    </w:p>
    <w:bookmarkEnd w:id="1029"/>
    <w:bookmarkStart w:name="z1079" w:id="1030"/>
    <w:p>
      <w:pPr>
        <w:spacing w:after="0"/>
        <w:ind w:left="0"/>
        <w:jc w:val="both"/>
      </w:pPr>
      <w:r>
        <w:rPr>
          <w:rFonts w:ascii="Times New Roman"/>
          <w:b w:val="false"/>
          <w:i w:val="false"/>
          <w:color w:val="000000"/>
          <w:sz w:val="28"/>
        </w:rPr>
        <w:t>
      1. Қостанай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030"/>
    <w:bookmarkStart w:name="z1080" w:id="103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31"/>
    <w:bookmarkStart w:name="z1081" w:id="10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032"/>
    <w:bookmarkStart w:name="z1082" w:id="10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33"/>
    <w:bookmarkStart w:name="z1083" w:id="103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034"/>
    <w:bookmarkStart w:name="z1084" w:id="10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035"/>
    <w:bookmarkStart w:name="z1085" w:id="103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36"/>
    <w:bookmarkStart w:name="z1086" w:id="1037"/>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Жамбыл көшесі, 89/1-үй.</w:t>
      </w:r>
    </w:p>
    <w:bookmarkEnd w:id="1037"/>
    <w:bookmarkStart w:name="z1087" w:id="103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Қостанай облысы бойынша Қылмыстық-атқару жүйесі департаменті" республикалық мемлекеттік мекемесі.</w:t>
      </w:r>
    </w:p>
    <w:bookmarkEnd w:id="1038"/>
    <w:bookmarkStart w:name="z1088" w:id="10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39"/>
    <w:bookmarkStart w:name="z1089" w:id="10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40"/>
    <w:bookmarkStart w:name="z1090" w:id="104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041"/>
    <w:bookmarkStart w:name="z1091" w:id="104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042"/>
    <w:bookmarkStart w:name="z1092" w:id="1043"/>
    <w:p>
      <w:pPr>
        <w:spacing w:after="0"/>
        <w:ind w:left="0"/>
        <w:jc w:val="left"/>
      </w:pPr>
      <w:r>
        <w:rPr>
          <w:rFonts w:ascii="Times New Roman"/>
          <w:b/>
          <w:i w:val="false"/>
          <w:color w:val="000000"/>
        </w:rPr>
        <w:t xml:space="preserve"> 2. Департаменттің негізгі міндеттері мен функциялары</w:t>
      </w:r>
    </w:p>
    <w:bookmarkEnd w:id="1043"/>
    <w:bookmarkStart w:name="z1093" w:id="1044"/>
    <w:p>
      <w:pPr>
        <w:spacing w:after="0"/>
        <w:ind w:left="0"/>
        <w:jc w:val="both"/>
      </w:pPr>
      <w:r>
        <w:rPr>
          <w:rFonts w:ascii="Times New Roman"/>
          <w:b w:val="false"/>
          <w:i w:val="false"/>
          <w:color w:val="000000"/>
          <w:sz w:val="28"/>
        </w:rPr>
        <w:t>
      13. Департаменттің негізгі міндеттері:</w:t>
      </w:r>
    </w:p>
    <w:bookmarkEnd w:id="1044"/>
    <w:bookmarkStart w:name="z1094" w:id="1045"/>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045"/>
    <w:bookmarkStart w:name="z1095" w:id="1046"/>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046"/>
    <w:bookmarkStart w:name="z1096" w:id="1047"/>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047"/>
    <w:bookmarkStart w:name="z1097" w:id="1048"/>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048"/>
    <w:bookmarkStart w:name="z1098" w:id="104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049"/>
    <w:bookmarkStart w:name="z1099" w:id="105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050"/>
    <w:bookmarkStart w:name="z1100" w:id="105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051"/>
    <w:bookmarkStart w:name="z1101" w:id="1052"/>
    <w:p>
      <w:pPr>
        <w:spacing w:after="0"/>
        <w:ind w:left="0"/>
        <w:jc w:val="both"/>
      </w:pPr>
      <w:r>
        <w:rPr>
          <w:rFonts w:ascii="Times New Roman"/>
          <w:b w:val="false"/>
          <w:i w:val="false"/>
          <w:color w:val="000000"/>
          <w:sz w:val="28"/>
        </w:rPr>
        <w:t>
      14. Функциялары:</w:t>
      </w:r>
    </w:p>
    <w:bookmarkEnd w:id="1052"/>
    <w:bookmarkStart w:name="z1102" w:id="105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053"/>
    <w:bookmarkStart w:name="z1103" w:id="105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054"/>
    <w:bookmarkStart w:name="z1104" w:id="105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055"/>
    <w:bookmarkStart w:name="z1105" w:id="105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056"/>
    <w:bookmarkStart w:name="z1106" w:id="105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057"/>
    <w:bookmarkStart w:name="z1107" w:id="105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058"/>
    <w:bookmarkStart w:name="z1108" w:id="105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059"/>
    <w:bookmarkStart w:name="z1109" w:id="106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060"/>
    <w:bookmarkStart w:name="z1110" w:id="106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061"/>
    <w:bookmarkStart w:name="z1111" w:id="1062"/>
    <w:p>
      <w:pPr>
        <w:spacing w:after="0"/>
        <w:ind w:left="0"/>
        <w:jc w:val="both"/>
      </w:pPr>
      <w:r>
        <w:rPr>
          <w:rFonts w:ascii="Times New Roman"/>
          <w:b w:val="false"/>
          <w:i w:val="false"/>
          <w:color w:val="000000"/>
          <w:sz w:val="28"/>
        </w:rPr>
        <w:t>
      10) жедел-іздестіру қызметін жүзеге асырады;</w:t>
      </w:r>
    </w:p>
    <w:bookmarkEnd w:id="1062"/>
    <w:bookmarkStart w:name="z1112" w:id="106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063"/>
    <w:bookmarkStart w:name="z1113" w:id="106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064"/>
    <w:bookmarkStart w:name="z1114" w:id="106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065"/>
    <w:bookmarkStart w:name="z1115" w:id="106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066"/>
    <w:bookmarkStart w:name="z1116" w:id="106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067"/>
    <w:bookmarkStart w:name="z1117" w:id="106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068"/>
    <w:bookmarkStart w:name="z1118" w:id="106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069"/>
    <w:bookmarkStart w:name="z1119" w:id="1070"/>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070"/>
    <w:bookmarkStart w:name="z1120" w:id="1071"/>
    <w:p>
      <w:pPr>
        <w:spacing w:after="0"/>
        <w:ind w:left="0"/>
        <w:jc w:val="both"/>
      </w:pPr>
      <w:r>
        <w:rPr>
          <w:rFonts w:ascii="Times New Roman"/>
          <w:b w:val="false"/>
          <w:i w:val="false"/>
          <w:color w:val="000000"/>
          <w:sz w:val="28"/>
        </w:rPr>
        <w:t>
      19) сотталғандардың еңбекпен қамтылуын ұйымдастырады.</w:t>
      </w:r>
    </w:p>
    <w:bookmarkEnd w:id="1071"/>
    <w:bookmarkStart w:name="z1121" w:id="1072"/>
    <w:p>
      <w:pPr>
        <w:spacing w:after="0"/>
        <w:ind w:left="0"/>
        <w:jc w:val="both"/>
      </w:pPr>
      <w:r>
        <w:rPr>
          <w:rFonts w:ascii="Times New Roman"/>
          <w:b w:val="false"/>
          <w:i w:val="false"/>
          <w:color w:val="000000"/>
          <w:sz w:val="28"/>
        </w:rPr>
        <w:t>
      15. Құқықтары мен міндеттері:</w:t>
      </w:r>
    </w:p>
    <w:bookmarkEnd w:id="1072"/>
    <w:bookmarkStart w:name="z1122" w:id="1073"/>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073"/>
    <w:bookmarkStart w:name="z1123" w:id="1074"/>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074"/>
    <w:bookmarkStart w:name="z1124" w:id="1075"/>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075"/>
    <w:bookmarkStart w:name="z1125" w:id="1076"/>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076"/>
    <w:bookmarkStart w:name="z1126" w:id="1077"/>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077"/>
    <w:bookmarkStart w:name="z1127" w:id="1078"/>
    <w:p>
      <w:pPr>
        <w:spacing w:after="0"/>
        <w:ind w:left="0"/>
        <w:jc w:val="left"/>
      </w:pPr>
      <w:r>
        <w:rPr>
          <w:rFonts w:ascii="Times New Roman"/>
          <w:b/>
          <w:i w:val="false"/>
          <w:color w:val="000000"/>
        </w:rPr>
        <w:t xml:space="preserve"> 3. Департаменттің қызметін ұйымдастыру</w:t>
      </w:r>
    </w:p>
    <w:bookmarkEnd w:id="1078"/>
    <w:bookmarkStart w:name="z1128" w:id="107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079"/>
    <w:bookmarkStart w:name="z1129" w:id="108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080"/>
    <w:bookmarkStart w:name="z1130" w:id="108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081"/>
    <w:bookmarkStart w:name="z1131" w:id="1082"/>
    <w:p>
      <w:pPr>
        <w:spacing w:after="0"/>
        <w:ind w:left="0"/>
        <w:jc w:val="both"/>
      </w:pPr>
      <w:r>
        <w:rPr>
          <w:rFonts w:ascii="Times New Roman"/>
          <w:b w:val="false"/>
          <w:i w:val="false"/>
          <w:color w:val="000000"/>
          <w:sz w:val="28"/>
        </w:rPr>
        <w:t>
      19. Департамент бастығының өкілеттігі:</w:t>
      </w:r>
    </w:p>
    <w:bookmarkEnd w:id="1082"/>
    <w:bookmarkStart w:name="z1132" w:id="108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083"/>
    <w:bookmarkStart w:name="z1133" w:id="108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084"/>
    <w:bookmarkStart w:name="z1134" w:id="108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085"/>
    <w:bookmarkStart w:name="z1135" w:id="108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086"/>
    <w:bookmarkStart w:name="z1136" w:id="108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087"/>
    <w:bookmarkStart w:name="z1137" w:id="108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088"/>
    <w:bookmarkStart w:name="z1138" w:id="108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089"/>
    <w:bookmarkStart w:name="z1139" w:id="109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090"/>
    <w:bookmarkStart w:name="z1140" w:id="109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091"/>
    <w:bookmarkStart w:name="z1141" w:id="109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092"/>
    <w:bookmarkStart w:name="z1142" w:id="109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093"/>
    <w:bookmarkStart w:name="z1143" w:id="109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094"/>
    <w:bookmarkStart w:name="z1144" w:id="109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095"/>
    <w:bookmarkStart w:name="z1145" w:id="109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096"/>
    <w:bookmarkStart w:name="z1146" w:id="109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097"/>
    <w:bookmarkStart w:name="z1147" w:id="109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098"/>
    <w:bookmarkStart w:name="z1148" w:id="1099"/>
    <w:p>
      <w:pPr>
        <w:spacing w:after="0"/>
        <w:ind w:left="0"/>
        <w:jc w:val="left"/>
      </w:pPr>
      <w:r>
        <w:rPr>
          <w:rFonts w:ascii="Times New Roman"/>
          <w:b/>
          <w:i w:val="false"/>
          <w:color w:val="000000"/>
        </w:rPr>
        <w:t xml:space="preserve"> 4. Департаменттің мүлкі</w:t>
      </w:r>
    </w:p>
    <w:bookmarkEnd w:id="1099"/>
    <w:bookmarkStart w:name="z1149" w:id="110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100"/>
    <w:bookmarkStart w:name="z1150" w:id="110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1"/>
    <w:bookmarkStart w:name="z1151" w:id="110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02"/>
    <w:bookmarkStart w:name="z1152" w:id="110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103"/>
    <w:bookmarkStart w:name="z1153" w:id="1104"/>
    <w:p>
      <w:pPr>
        <w:spacing w:after="0"/>
        <w:ind w:left="0"/>
        <w:jc w:val="left"/>
      </w:pPr>
      <w:r>
        <w:rPr>
          <w:rFonts w:ascii="Times New Roman"/>
          <w:b/>
          <w:i w:val="false"/>
          <w:color w:val="000000"/>
        </w:rPr>
        <w:t xml:space="preserve"> 5. Департаментті қайта ұйымдастыру және тарату</w:t>
      </w:r>
    </w:p>
    <w:bookmarkEnd w:id="1104"/>
    <w:bookmarkStart w:name="z1154" w:id="110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32-қосымша</w:t>
            </w:r>
          </w:p>
        </w:tc>
      </w:tr>
    </w:tbl>
    <w:bookmarkStart w:name="z1157" w:id="1106"/>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ЕРЕЖЕ</w:t>
      </w:r>
    </w:p>
    <w:bookmarkEnd w:id="1106"/>
    <w:bookmarkStart w:name="z1158" w:id="1107"/>
    <w:p>
      <w:pPr>
        <w:spacing w:after="0"/>
        <w:ind w:left="0"/>
        <w:jc w:val="left"/>
      </w:pPr>
      <w:r>
        <w:rPr>
          <w:rFonts w:ascii="Times New Roman"/>
          <w:b/>
          <w:i w:val="false"/>
          <w:color w:val="000000"/>
        </w:rPr>
        <w:t xml:space="preserve"> 1. Жалпы ережелер</w:t>
      </w:r>
    </w:p>
    <w:bookmarkEnd w:id="1107"/>
    <w:bookmarkStart w:name="z1159" w:id="1108"/>
    <w:p>
      <w:pPr>
        <w:spacing w:after="0"/>
        <w:ind w:left="0"/>
        <w:jc w:val="both"/>
      </w:pPr>
      <w:r>
        <w:rPr>
          <w:rFonts w:ascii="Times New Roman"/>
          <w:b w:val="false"/>
          <w:i w:val="false"/>
          <w:color w:val="000000"/>
          <w:sz w:val="28"/>
        </w:rPr>
        <w:t>
      1. Қызылорда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108"/>
    <w:bookmarkStart w:name="z1160" w:id="110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09"/>
    <w:bookmarkStart w:name="z1161" w:id="111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110"/>
    <w:bookmarkStart w:name="z1162" w:id="11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11"/>
    <w:bookmarkStart w:name="z1163" w:id="111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112"/>
    <w:bookmarkStart w:name="z1164" w:id="111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113"/>
    <w:bookmarkStart w:name="z1165" w:id="111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14"/>
    <w:bookmarkStart w:name="z1166" w:id="1115"/>
    <w:p>
      <w:pPr>
        <w:spacing w:after="0"/>
        <w:ind w:left="0"/>
        <w:jc w:val="both"/>
      </w:pPr>
      <w:r>
        <w:rPr>
          <w:rFonts w:ascii="Times New Roman"/>
          <w:b w:val="false"/>
          <w:i w:val="false"/>
          <w:color w:val="000000"/>
          <w:sz w:val="28"/>
        </w:rPr>
        <w:t>
      8. Департаменттің орналасқан жері: индексі 120016, Қазақстан Республикасы, Қызылорда облысы, Қызылорда қаласы, Абай Кұнанбаев даңғылы, 48-үй.</w:t>
      </w:r>
    </w:p>
    <w:bookmarkEnd w:id="1115"/>
    <w:bookmarkStart w:name="z1167" w:id="111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Қызылорда облысы бойынша Қылмыстық-атқару жүйесі департаменті" республикалық мемлекеттік мекемесі.</w:t>
      </w:r>
    </w:p>
    <w:bookmarkEnd w:id="1116"/>
    <w:bookmarkStart w:name="z1168" w:id="11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17"/>
    <w:bookmarkStart w:name="z1169" w:id="111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18"/>
    <w:bookmarkStart w:name="z1170" w:id="111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119"/>
    <w:bookmarkStart w:name="z1171" w:id="112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20"/>
    <w:bookmarkStart w:name="z1172" w:id="1121"/>
    <w:p>
      <w:pPr>
        <w:spacing w:after="0"/>
        <w:ind w:left="0"/>
        <w:jc w:val="left"/>
      </w:pPr>
      <w:r>
        <w:rPr>
          <w:rFonts w:ascii="Times New Roman"/>
          <w:b/>
          <w:i w:val="false"/>
          <w:color w:val="000000"/>
        </w:rPr>
        <w:t xml:space="preserve"> 2. Департаменттің негізгі міндеттері мен функциялары</w:t>
      </w:r>
    </w:p>
    <w:bookmarkEnd w:id="1121"/>
    <w:bookmarkStart w:name="z1173" w:id="1122"/>
    <w:p>
      <w:pPr>
        <w:spacing w:after="0"/>
        <w:ind w:left="0"/>
        <w:jc w:val="both"/>
      </w:pPr>
      <w:r>
        <w:rPr>
          <w:rFonts w:ascii="Times New Roman"/>
          <w:b w:val="false"/>
          <w:i w:val="false"/>
          <w:color w:val="000000"/>
          <w:sz w:val="28"/>
        </w:rPr>
        <w:t>
      13. Департаменттің негізгі міндеттері:</w:t>
      </w:r>
    </w:p>
    <w:bookmarkEnd w:id="1122"/>
    <w:bookmarkStart w:name="z1174" w:id="112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123"/>
    <w:bookmarkStart w:name="z1175" w:id="112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124"/>
    <w:bookmarkStart w:name="z1176" w:id="112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125"/>
    <w:bookmarkStart w:name="z1177" w:id="1126"/>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126"/>
    <w:bookmarkStart w:name="z1178" w:id="1127"/>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127"/>
    <w:bookmarkStart w:name="z1179" w:id="1128"/>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128"/>
    <w:bookmarkStart w:name="z1180" w:id="1129"/>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129"/>
    <w:bookmarkStart w:name="z1181" w:id="1130"/>
    <w:p>
      <w:pPr>
        <w:spacing w:after="0"/>
        <w:ind w:left="0"/>
        <w:jc w:val="both"/>
      </w:pPr>
      <w:r>
        <w:rPr>
          <w:rFonts w:ascii="Times New Roman"/>
          <w:b w:val="false"/>
          <w:i w:val="false"/>
          <w:color w:val="000000"/>
          <w:sz w:val="28"/>
        </w:rPr>
        <w:t>
      14. Функциялары:</w:t>
      </w:r>
    </w:p>
    <w:bookmarkEnd w:id="1130"/>
    <w:bookmarkStart w:name="z1182" w:id="1131"/>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131"/>
    <w:bookmarkStart w:name="z1183" w:id="1132"/>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132"/>
    <w:bookmarkStart w:name="z1184" w:id="1133"/>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133"/>
    <w:bookmarkStart w:name="z1185" w:id="1134"/>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134"/>
    <w:bookmarkStart w:name="z1186" w:id="1135"/>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135"/>
    <w:bookmarkStart w:name="z1187" w:id="1136"/>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136"/>
    <w:bookmarkStart w:name="z1188" w:id="1137"/>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137"/>
    <w:bookmarkStart w:name="z1189" w:id="1138"/>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138"/>
    <w:bookmarkStart w:name="z1190" w:id="1139"/>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139"/>
    <w:bookmarkStart w:name="z1191" w:id="1140"/>
    <w:p>
      <w:pPr>
        <w:spacing w:after="0"/>
        <w:ind w:left="0"/>
        <w:jc w:val="both"/>
      </w:pPr>
      <w:r>
        <w:rPr>
          <w:rFonts w:ascii="Times New Roman"/>
          <w:b w:val="false"/>
          <w:i w:val="false"/>
          <w:color w:val="000000"/>
          <w:sz w:val="28"/>
        </w:rPr>
        <w:t>
      10) жедел-іздестіру қызметін жүзеге асырады;</w:t>
      </w:r>
    </w:p>
    <w:bookmarkEnd w:id="1140"/>
    <w:bookmarkStart w:name="z1192" w:id="1141"/>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141"/>
    <w:bookmarkStart w:name="z1193" w:id="1142"/>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142"/>
    <w:bookmarkStart w:name="z1194" w:id="1143"/>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143"/>
    <w:bookmarkStart w:name="z1195" w:id="1144"/>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144"/>
    <w:bookmarkStart w:name="z1196" w:id="1145"/>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145"/>
    <w:bookmarkStart w:name="z1197" w:id="1146"/>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146"/>
    <w:bookmarkStart w:name="z1198" w:id="1147"/>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147"/>
    <w:bookmarkStart w:name="z1199" w:id="114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148"/>
    <w:bookmarkStart w:name="z1200" w:id="1149"/>
    <w:p>
      <w:pPr>
        <w:spacing w:after="0"/>
        <w:ind w:left="0"/>
        <w:jc w:val="both"/>
      </w:pPr>
      <w:r>
        <w:rPr>
          <w:rFonts w:ascii="Times New Roman"/>
          <w:b w:val="false"/>
          <w:i w:val="false"/>
          <w:color w:val="000000"/>
          <w:sz w:val="28"/>
        </w:rPr>
        <w:t>
      19) сотталғандардың еңбекпен қамтылуын ұйымдастырады.</w:t>
      </w:r>
    </w:p>
    <w:bookmarkEnd w:id="1149"/>
    <w:bookmarkStart w:name="z1201" w:id="1150"/>
    <w:p>
      <w:pPr>
        <w:spacing w:after="0"/>
        <w:ind w:left="0"/>
        <w:jc w:val="both"/>
      </w:pPr>
      <w:r>
        <w:rPr>
          <w:rFonts w:ascii="Times New Roman"/>
          <w:b w:val="false"/>
          <w:i w:val="false"/>
          <w:color w:val="000000"/>
          <w:sz w:val="28"/>
        </w:rPr>
        <w:t>
      15. Құқықтары мен міндеттері:</w:t>
      </w:r>
    </w:p>
    <w:bookmarkEnd w:id="1150"/>
    <w:bookmarkStart w:name="z1202" w:id="115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151"/>
    <w:bookmarkStart w:name="z1203" w:id="115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152"/>
    <w:bookmarkStart w:name="z1204" w:id="115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153"/>
    <w:bookmarkStart w:name="z1205" w:id="115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154"/>
    <w:bookmarkStart w:name="z1206" w:id="115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155"/>
    <w:bookmarkStart w:name="z1207" w:id="1156"/>
    <w:p>
      <w:pPr>
        <w:spacing w:after="0"/>
        <w:ind w:left="0"/>
        <w:jc w:val="left"/>
      </w:pPr>
      <w:r>
        <w:rPr>
          <w:rFonts w:ascii="Times New Roman"/>
          <w:b/>
          <w:i w:val="false"/>
          <w:color w:val="000000"/>
        </w:rPr>
        <w:t xml:space="preserve"> 3. Департаменттің қызметін ұйымдастыру</w:t>
      </w:r>
    </w:p>
    <w:bookmarkEnd w:id="1156"/>
    <w:bookmarkStart w:name="z1208" w:id="115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157"/>
    <w:bookmarkStart w:name="z1209" w:id="115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158"/>
    <w:bookmarkStart w:name="z1210" w:id="115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159"/>
    <w:bookmarkStart w:name="z1211" w:id="1160"/>
    <w:p>
      <w:pPr>
        <w:spacing w:after="0"/>
        <w:ind w:left="0"/>
        <w:jc w:val="both"/>
      </w:pPr>
      <w:r>
        <w:rPr>
          <w:rFonts w:ascii="Times New Roman"/>
          <w:b w:val="false"/>
          <w:i w:val="false"/>
          <w:color w:val="000000"/>
          <w:sz w:val="28"/>
        </w:rPr>
        <w:t>
      19. Департамент бастығының өкілеттігі:</w:t>
      </w:r>
    </w:p>
    <w:bookmarkEnd w:id="1160"/>
    <w:bookmarkStart w:name="z1212" w:id="116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161"/>
    <w:bookmarkStart w:name="z1213" w:id="116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162"/>
    <w:bookmarkStart w:name="z1214" w:id="116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163"/>
    <w:bookmarkStart w:name="z1215" w:id="116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164"/>
    <w:bookmarkStart w:name="z1216" w:id="116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165"/>
    <w:bookmarkStart w:name="z1217" w:id="116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166"/>
    <w:bookmarkStart w:name="z1218" w:id="116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167"/>
    <w:bookmarkStart w:name="z1219" w:id="116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168"/>
    <w:bookmarkStart w:name="z1220" w:id="116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169"/>
    <w:bookmarkStart w:name="z1221" w:id="117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170"/>
    <w:bookmarkStart w:name="z1222" w:id="117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171"/>
    <w:bookmarkStart w:name="z1223" w:id="117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172"/>
    <w:bookmarkStart w:name="z1224" w:id="117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173"/>
    <w:bookmarkStart w:name="z1225" w:id="117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174"/>
    <w:bookmarkStart w:name="z1226" w:id="117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175"/>
    <w:bookmarkStart w:name="z1227" w:id="117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176"/>
    <w:bookmarkStart w:name="z1228" w:id="1177"/>
    <w:p>
      <w:pPr>
        <w:spacing w:after="0"/>
        <w:ind w:left="0"/>
        <w:jc w:val="left"/>
      </w:pPr>
      <w:r>
        <w:rPr>
          <w:rFonts w:ascii="Times New Roman"/>
          <w:b/>
          <w:i w:val="false"/>
          <w:color w:val="000000"/>
        </w:rPr>
        <w:t xml:space="preserve"> 4. Департаменттің мүлкі</w:t>
      </w:r>
    </w:p>
    <w:bookmarkEnd w:id="1177"/>
    <w:bookmarkStart w:name="z1229" w:id="117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178"/>
    <w:bookmarkStart w:name="z1230" w:id="117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79"/>
    <w:bookmarkStart w:name="z1231" w:id="118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80"/>
    <w:bookmarkStart w:name="z1232" w:id="118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181"/>
    <w:bookmarkStart w:name="z1233" w:id="1182"/>
    <w:p>
      <w:pPr>
        <w:spacing w:after="0"/>
        <w:ind w:left="0"/>
        <w:jc w:val="left"/>
      </w:pPr>
      <w:r>
        <w:rPr>
          <w:rFonts w:ascii="Times New Roman"/>
          <w:b/>
          <w:i w:val="false"/>
          <w:color w:val="000000"/>
        </w:rPr>
        <w:t xml:space="preserve"> 5. Департаментті қайта ұйымдастыру және тарату</w:t>
      </w:r>
    </w:p>
    <w:bookmarkEnd w:id="1182"/>
    <w:bookmarkStart w:name="z1234" w:id="118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33-қосымша</w:t>
            </w:r>
          </w:p>
        </w:tc>
      </w:tr>
    </w:tbl>
    <w:bookmarkStart w:name="z1237" w:id="118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ЕРЕЖЕ</w:t>
      </w:r>
    </w:p>
    <w:bookmarkEnd w:id="1184"/>
    <w:bookmarkStart w:name="z1238" w:id="1185"/>
    <w:p>
      <w:pPr>
        <w:spacing w:after="0"/>
        <w:ind w:left="0"/>
        <w:jc w:val="left"/>
      </w:pPr>
      <w:r>
        <w:rPr>
          <w:rFonts w:ascii="Times New Roman"/>
          <w:b/>
          <w:i w:val="false"/>
          <w:color w:val="000000"/>
        </w:rPr>
        <w:t xml:space="preserve"> 1. Жалпы ережелер</w:t>
      </w:r>
    </w:p>
    <w:bookmarkEnd w:id="1185"/>
    <w:bookmarkStart w:name="z1239" w:id="1186"/>
    <w:p>
      <w:pPr>
        <w:spacing w:after="0"/>
        <w:ind w:left="0"/>
        <w:jc w:val="both"/>
      </w:pPr>
      <w:r>
        <w:rPr>
          <w:rFonts w:ascii="Times New Roman"/>
          <w:b w:val="false"/>
          <w:i w:val="false"/>
          <w:color w:val="000000"/>
          <w:sz w:val="28"/>
        </w:rPr>
        <w:t>
      1. Маңғыстау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186"/>
    <w:bookmarkStart w:name="z1240" w:id="118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87"/>
    <w:bookmarkStart w:name="z1241" w:id="118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188"/>
    <w:bookmarkStart w:name="z1242" w:id="118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89"/>
    <w:bookmarkStart w:name="z1243" w:id="1190"/>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190"/>
    <w:bookmarkStart w:name="z1244" w:id="119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191"/>
    <w:bookmarkStart w:name="z1245" w:id="119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92"/>
    <w:bookmarkStart w:name="z1246" w:id="1193"/>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Өндірістік аймағы 2, 79-ғимарат.</w:t>
      </w:r>
    </w:p>
    <w:bookmarkEnd w:id="1193"/>
    <w:bookmarkStart w:name="z1247" w:id="119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Маңғыстау облысы бойынша Қылмыстық-атқару жүйесі департаменті" республикалық мемлекеттік мекемесі.</w:t>
      </w:r>
    </w:p>
    <w:bookmarkEnd w:id="1194"/>
    <w:bookmarkStart w:name="z1248" w:id="119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5"/>
    <w:bookmarkStart w:name="z1249" w:id="119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96"/>
    <w:bookmarkStart w:name="z1250" w:id="1197"/>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197"/>
    <w:bookmarkStart w:name="z1251" w:id="119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98"/>
    <w:bookmarkStart w:name="z1252" w:id="1199"/>
    <w:p>
      <w:pPr>
        <w:spacing w:after="0"/>
        <w:ind w:left="0"/>
        <w:jc w:val="left"/>
      </w:pPr>
      <w:r>
        <w:rPr>
          <w:rFonts w:ascii="Times New Roman"/>
          <w:b/>
          <w:i w:val="false"/>
          <w:color w:val="000000"/>
        </w:rPr>
        <w:t xml:space="preserve"> 2. Департаменттің негізгі міндеттері мен функциялары</w:t>
      </w:r>
    </w:p>
    <w:bookmarkEnd w:id="1199"/>
    <w:bookmarkStart w:name="z1253" w:id="1200"/>
    <w:p>
      <w:pPr>
        <w:spacing w:after="0"/>
        <w:ind w:left="0"/>
        <w:jc w:val="both"/>
      </w:pPr>
      <w:r>
        <w:rPr>
          <w:rFonts w:ascii="Times New Roman"/>
          <w:b w:val="false"/>
          <w:i w:val="false"/>
          <w:color w:val="000000"/>
          <w:sz w:val="28"/>
        </w:rPr>
        <w:t>
      13. Департаменттің негізгі міндеттері:</w:t>
      </w:r>
    </w:p>
    <w:bookmarkEnd w:id="1200"/>
    <w:bookmarkStart w:name="z1254" w:id="1201"/>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201"/>
    <w:bookmarkStart w:name="z1255" w:id="1202"/>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202"/>
    <w:bookmarkStart w:name="z1256" w:id="1203"/>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203"/>
    <w:bookmarkStart w:name="z1257" w:id="1204"/>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204"/>
    <w:bookmarkStart w:name="z1258" w:id="1205"/>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205"/>
    <w:bookmarkStart w:name="z1259" w:id="1206"/>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206"/>
    <w:bookmarkStart w:name="z1260" w:id="1207"/>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207"/>
    <w:bookmarkStart w:name="z1261" w:id="1208"/>
    <w:p>
      <w:pPr>
        <w:spacing w:after="0"/>
        <w:ind w:left="0"/>
        <w:jc w:val="both"/>
      </w:pPr>
      <w:r>
        <w:rPr>
          <w:rFonts w:ascii="Times New Roman"/>
          <w:b w:val="false"/>
          <w:i w:val="false"/>
          <w:color w:val="000000"/>
          <w:sz w:val="28"/>
        </w:rPr>
        <w:t>
      14. Функциялары:</w:t>
      </w:r>
    </w:p>
    <w:bookmarkEnd w:id="1208"/>
    <w:bookmarkStart w:name="z1262" w:id="1209"/>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209"/>
    <w:bookmarkStart w:name="z1263" w:id="1210"/>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210"/>
    <w:bookmarkStart w:name="z1264" w:id="1211"/>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211"/>
    <w:bookmarkStart w:name="z1265" w:id="1212"/>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212"/>
    <w:bookmarkStart w:name="z1266" w:id="1213"/>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213"/>
    <w:bookmarkStart w:name="z1267" w:id="1214"/>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214"/>
    <w:bookmarkStart w:name="z1268" w:id="1215"/>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215"/>
    <w:bookmarkStart w:name="z1269" w:id="1216"/>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216"/>
    <w:bookmarkStart w:name="z1270" w:id="1217"/>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217"/>
    <w:bookmarkStart w:name="z1271" w:id="1218"/>
    <w:p>
      <w:pPr>
        <w:spacing w:after="0"/>
        <w:ind w:left="0"/>
        <w:jc w:val="both"/>
      </w:pPr>
      <w:r>
        <w:rPr>
          <w:rFonts w:ascii="Times New Roman"/>
          <w:b w:val="false"/>
          <w:i w:val="false"/>
          <w:color w:val="000000"/>
          <w:sz w:val="28"/>
        </w:rPr>
        <w:t>
      10) жедел-іздестіру қызметін жүзеге асырады;</w:t>
      </w:r>
    </w:p>
    <w:bookmarkEnd w:id="1218"/>
    <w:bookmarkStart w:name="z1272" w:id="1219"/>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219"/>
    <w:bookmarkStart w:name="z1273" w:id="1220"/>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220"/>
    <w:bookmarkStart w:name="z1274" w:id="1221"/>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221"/>
    <w:bookmarkStart w:name="z1275" w:id="1222"/>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222"/>
    <w:bookmarkStart w:name="z1276" w:id="1223"/>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223"/>
    <w:bookmarkStart w:name="z1277" w:id="1224"/>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224"/>
    <w:bookmarkStart w:name="z1278" w:id="1225"/>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225"/>
    <w:bookmarkStart w:name="z1279" w:id="1226"/>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226"/>
    <w:bookmarkStart w:name="z1280" w:id="1227"/>
    <w:p>
      <w:pPr>
        <w:spacing w:after="0"/>
        <w:ind w:left="0"/>
        <w:jc w:val="both"/>
      </w:pPr>
      <w:r>
        <w:rPr>
          <w:rFonts w:ascii="Times New Roman"/>
          <w:b w:val="false"/>
          <w:i w:val="false"/>
          <w:color w:val="000000"/>
          <w:sz w:val="28"/>
        </w:rPr>
        <w:t>
      19) сотталғандардың еңбекпен қамтылуын ұйымдастырады.</w:t>
      </w:r>
    </w:p>
    <w:bookmarkEnd w:id="1227"/>
    <w:bookmarkStart w:name="z1281" w:id="1228"/>
    <w:p>
      <w:pPr>
        <w:spacing w:after="0"/>
        <w:ind w:left="0"/>
        <w:jc w:val="both"/>
      </w:pPr>
      <w:r>
        <w:rPr>
          <w:rFonts w:ascii="Times New Roman"/>
          <w:b w:val="false"/>
          <w:i w:val="false"/>
          <w:color w:val="000000"/>
          <w:sz w:val="28"/>
        </w:rPr>
        <w:t>
      15. Құқықтары мен міндеттері:</w:t>
      </w:r>
    </w:p>
    <w:bookmarkEnd w:id="1228"/>
    <w:bookmarkStart w:name="z1282" w:id="1229"/>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229"/>
    <w:bookmarkStart w:name="z1283" w:id="1230"/>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230"/>
    <w:bookmarkStart w:name="z1284" w:id="1231"/>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231"/>
    <w:bookmarkStart w:name="z1285" w:id="1232"/>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232"/>
    <w:bookmarkStart w:name="z1286" w:id="1233"/>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233"/>
    <w:bookmarkStart w:name="z1287" w:id="1234"/>
    <w:p>
      <w:pPr>
        <w:spacing w:after="0"/>
        <w:ind w:left="0"/>
        <w:jc w:val="left"/>
      </w:pPr>
      <w:r>
        <w:rPr>
          <w:rFonts w:ascii="Times New Roman"/>
          <w:b/>
          <w:i w:val="false"/>
          <w:color w:val="000000"/>
        </w:rPr>
        <w:t xml:space="preserve"> 3. Департаменттің қызметін ұйымдастыру</w:t>
      </w:r>
    </w:p>
    <w:bookmarkEnd w:id="1234"/>
    <w:bookmarkStart w:name="z1288" w:id="1235"/>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235"/>
    <w:bookmarkStart w:name="z1289" w:id="1236"/>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236"/>
    <w:bookmarkStart w:name="z1290" w:id="123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237"/>
    <w:bookmarkStart w:name="z1291" w:id="1238"/>
    <w:p>
      <w:pPr>
        <w:spacing w:after="0"/>
        <w:ind w:left="0"/>
        <w:jc w:val="both"/>
      </w:pPr>
      <w:r>
        <w:rPr>
          <w:rFonts w:ascii="Times New Roman"/>
          <w:b w:val="false"/>
          <w:i w:val="false"/>
          <w:color w:val="000000"/>
          <w:sz w:val="28"/>
        </w:rPr>
        <w:t>
      19. Департамент бастығының өкілеттігі:</w:t>
      </w:r>
    </w:p>
    <w:bookmarkEnd w:id="1238"/>
    <w:bookmarkStart w:name="z1292" w:id="1239"/>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239"/>
    <w:bookmarkStart w:name="z1293" w:id="1240"/>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240"/>
    <w:bookmarkStart w:name="z1294" w:id="1241"/>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241"/>
    <w:bookmarkStart w:name="z1295" w:id="1242"/>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242"/>
    <w:bookmarkStart w:name="z1296" w:id="1243"/>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243"/>
    <w:bookmarkStart w:name="z1297" w:id="1244"/>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244"/>
    <w:bookmarkStart w:name="z1298" w:id="1245"/>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245"/>
    <w:bookmarkStart w:name="z1299" w:id="1246"/>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246"/>
    <w:bookmarkStart w:name="z1300" w:id="1247"/>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247"/>
    <w:bookmarkStart w:name="z1301" w:id="1248"/>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248"/>
    <w:bookmarkStart w:name="z1302" w:id="1249"/>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249"/>
    <w:bookmarkStart w:name="z1303" w:id="1250"/>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250"/>
    <w:bookmarkStart w:name="z1304" w:id="1251"/>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251"/>
    <w:bookmarkStart w:name="z1305" w:id="1252"/>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252"/>
    <w:bookmarkStart w:name="z1306" w:id="1253"/>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253"/>
    <w:bookmarkStart w:name="z1307" w:id="1254"/>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254"/>
    <w:bookmarkStart w:name="z1308" w:id="1255"/>
    <w:p>
      <w:pPr>
        <w:spacing w:after="0"/>
        <w:ind w:left="0"/>
        <w:jc w:val="left"/>
      </w:pPr>
      <w:r>
        <w:rPr>
          <w:rFonts w:ascii="Times New Roman"/>
          <w:b/>
          <w:i w:val="false"/>
          <w:color w:val="000000"/>
        </w:rPr>
        <w:t xml:space="preserve"> 4. Департаменттің мүлкі</w:t>
      </w:r>
    </w:p>
    <w:bookmarkEnd w:id="1255"/>
    <w:bookmarkStart w:name="z1309" w:id="125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256"/>
    <w:bookmarkStart w:name="z1310" w:id="1257"/>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57"/>
    <w:bookmarkStart w:name="z1311" w:id="125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58"/>
    <w:bookmarkStart w:name="z1312" w:id="1259"/>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259"/>
    <w:bookmarkStart w:name="z1313" w:id="1260"/>
    <w:p>
      <w:pPr>
        <w:spacing w:after="0"/>
        <w:ind w:left="0"/>
        <w:jc w:val="left"/>
      </w:pPr>
      <w:r>
        <w:rPr>
          <w:rFonts w:ascii="Times New Roman"/>
          <w:b/>
          <w:i w:val="false"/>
          <w:color w:val="000000"/>
        </w:rPr>
        <w:t xml:space="preserve"> 5. Департаментті қайта ұйымдастыру және тарату</w:t>
      </w:r>
    </w:p>
    <w:bookmarkEnd w:id="1260"/>
    <w:bookmarkStart w:name="z1314" w:id="12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34-қосымша</w:t>
            </w:r>
          </w:p>
        </w:tc>
      </w:tr>
    </w:tbl>
    <w:bookmarkStart w:name="z1317" w:id="1262"/>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ЕРЕЖЕ</w:t>
      </w:r>
    </w:p>
    <w:bookmarkEnd w:id="1262"/>
    <w:bookmarkStart w:name="z1318" w:id="1263"/>
    <w:p>
      <w:pPr>
        <w:spacing w:after="0"/>
        <w:ind w:left="0"/>
        <w:jc w:val="left"/>
      </w:pPr>
      <w:r>
        <w:rPr>
          <w:rFonts w:ascii="Times New Roman"/>
          <w:b/>
          <w:i w:val="false"/>
          <w:color w:val="000000"/>
        </w:rPr>
        <w:t xml:space="preserve"> 1. Жалпы ережелер</w:t>
      </w:r>
    </w:p>
    <w:bookmarkEnd w:id="1263"/>
    <w:bookmarkStart w:name="z1319" w:id="1264"/>
    <w:p>
      <w:pPr>
        <w:spacing w:after="0"/>
        <w:ind w:left="0"/>
        <w:jc w:val="both"/>
      </w:pPr>
      <w:r>
        <w:rPr>
          <w:rFonts w:ascii="Times New Roman"/>
          <w:b w:val="false"/>
          <w:i w:val="false"/>
          <w:color w:val="000000"/>
          <w:sz w:val="28"/>
        </w:rPr>
        <w:t>
      1. Павлодар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264"/>
    <w:bookmarkStart w:name="z1320" w:id="126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65"/>
    <w:bookmarkStart w:name="z1321" w:id="126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266"/>
    <w:bookmarkStart w:name="z1322" w:id="126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67"/>
    <w:bookmarkStart w:name="z1323" w:id="1268"/>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268"/>
    <w:bookmarkStart w:name="z1324" w:id="126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269"/>
    <w:bookmarkStart w:name="z1325" w:id="127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70"/>
    <w:bookmarkStart w:name="z1326" w:id="1271"/>
    <w:p>
      <w:pPr>
        <w:spacing w:after="0"/>
        <w:ind w:left="0"/>
        <w:jc w:val="both"/>
      </w:pPr>
      <w:r>
        <w:rPr>
          <w:rFonts w:ascii="Times New Roman"/>
          <w:b w:val="false"/>
          <w:i w:val="false"/>
          <w:color w:val="000000"/>
          <w:sz w:val="28"/>
        </w:rPr>
        <w:t>
      8. Департаменттің орналасқан жері: индексі 140000, Қазақстан Республикасы, Павлодар облысы, Павлодар қаласы, Павлов көшесі, 1/1-үй.</w:t>
      </w:r>
    </w:p>
    <w:bookmarkEnd w:id="1271"/>
    <w:bookmarkStart w:name="z1327" w:id="127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Павлодар облысы бойынша Қылмыстық-атқару жүйесі департаменті" республикалық мемлекеттік мекемесі.</w:t>
      </w:r>
    </w:p>
    <w:bookmarkEnd w:id="1272"/>
    <w:bookmarkStart w:name="z1328" w:id="127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73"/>
    <w:bookmarkStart w:name="z1329" w:id="127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4"/>
    <w:bookmarkStart w:name="z1330" w:id="1275"/>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275"/>
    <w:bookmarkStart w:name="z1331" w:id="127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276"/>
    <w:bookmarkStart w:name="z1332" w:id="1277"/>
    <w:p>
      <w:pPr>
        <w:spacing w:after="0"/>
        <w:ind w:left="0"/>
        <w:jc w:val="left"/>
      </w:pPr>
      <w:r>
        <w:rPr>
          <w:rFonts w:ascii="Times New Roman"/>
          <w:b/>
          <w:i w:val="false"/>
          <w:color w:val="000000"/>
        </w:rPr>
        <w:t xml:space="preserve"> 2. Департаменттің негізгі міндеттері мен функциялары</w:t>
      </w:r>
    </w:p>
    <w:bookmarkEnd w:id="1277"/>
    <w:bookmarkStart w:name="z1333" w:id="1278"/>
    <w:p>
      <w:pPr>
        <w:spacing w:after="0"/>
        <w:ind w:left="0"/>
        <w:jc w:val="both"/>
      </w:pPr>
      <w:r>
        <w:rPr>
          <w:rFonts w:ascii="Times New Roman"/>
          <w:b w:val="false"/>
          <w:i w:val="false"/>
          <w:color w:val="000000"/>
          <w:sz w:val="28"/>
        </w:rPr>
        <w:t>
      13. Департаменттің негізгі міндеттері:</w:t>
      </w:r>
    </w:p>
    <w:bookmarkEnd w:id="1278"/>
    <w:bookmarkStart w:name="z1334" w:id="1279"/>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279"/>
    <w:bookmarkStart w:name="z1335" w:id="1280"/>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280"/>
    <w:bookmarkStart w:name="z1336" w:id="1281"/>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281"/>
    <w:bookmarkStart w:name="z1337" w:id="1282"/>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282"/>
    <w:bookmarkStart w:name="z1338" w:id="1283"/>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283"/>
    <w:bookmarkStart w:name="z1339" w:id="1284"/>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284"/>
    <w:bookmarkStart w:name="z1340" w:id="1285"/>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285"/>
    <w:bookmarkStart w:name="z1341" w:id="1286"/>
    <w:p>
      <w:pPr>
        <w:spacing w:after="0"/>
        <w:ind w:left="0"/>
        <w:jc w:val="both"/>
      </w:pPr>
      <w:r>
        <w:rPr>
          <w:rFonts w:ascii="Times New Roman"/>
          <w:b w:val="false"/>
          <w:i w:val="false"/>
          <w:color w:val="000000"/>
          <w:sz w:val="28"/>
        </w:rPr>
        <w:t>
      14. Функциялары:</w:t>
      </w:r>
    </w:p>
    <w:bookmarkEnd w:id="1286"/>
    <w:bookmarkStart w:name="z1342" w:id="1287"/>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287"/>
    <w:bookmarkStart w:name="z1343" w:id="1288"/>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288"/>
    <w:bookmarkStart w:name="z1344" w:id="1289"/>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289"/>
    <w:bookmarkStart w:name="z1345" w:id="1290"/>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290"/>
    <w:bookmarkStart w:name="z1346" w:id="1291"/>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291"/>
    <w:bookmarkStart w:name="z1347" w:id="1292"/>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292"/>
    <w:bookmarkStart w:name="z1348" w:id="1293"/>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293"/>
    <w:bookmarkStart w:name="z1349" w:id="1294"/>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294"/>
    <w:bookmarkStart w:name="z1350" w:id="1295"/>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295"/>
    <w:bookmarkStart w:name="z1351" w:id="1296"/>
    <w:p>
      <w:pPr>
        <w:spacing w:after="0"/>
        <w:ind w:left="0"/>
        <w:jc w:val="both"/>
      </w:pPr>
      <w:r>
        <w:rPr>
          <w:rFonts w:ascii="Times New Roman"/>
          <w:b w:val="false"/>
          <w:i w:val="false"/>
          <w:color w:val="000000"/>
          <w:sz w:val="28"/>
        </w:rPr>
        <w:t>
      10) жедел-іздестіру қызметін жүзеге асырады;</w:t>
      </w:r>
    </w:p>
    <w:bookmarkEnd w:id="1296"/>
    <w:bookmarkStart w:name="z1352" w:id="1297"/>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297"/>
    <w:bookmarkStart w:name="z1353" w:id="1298"/>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298"/>
    <w:bookmarkStart w:name="z1354" w:id="1299"/>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299"/>
    <w:bookmarkStart w:name="z1355" w:id="1300"/>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300"/>
    <w:bookmarkStart w:name="z1356" w:id="1301"/>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301"/>
    <w:bookmarkStart w:name="z1357" w:id="1302"/>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302"/>
    <w:bookmarkStart w:name="z1358" w:id="1303"/>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303"/>
    <w:bookmarkStart w:name="z1359" w:id="130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304"/>
    <w:bookmarkStart w:name="z1360" w:id="1305"/>
    <w:p>
      <w:pPr>
        <w:spacing w:after="0"/>
        <w:ind w:left="0"/>
        <w:jc w:val="both"/>
      </w:pPr>
      <w:r>
        <w:rPr>
          <w:rFonts w:ascii="Times New Roman"/>
          <w:b w:val="false"/>
          <w:i w:val="false"/>
          <w:color w:val="000000"/>
          <w:sz w:val="28"/>
        </w:rPr>
        <w:t>
      19) сотталғандардың еңбекпен қамтылуын ұйымдастырады.</w:t>
      </w:r>
    </w:p>
    <w:bookmarkEnd w:id="1305"/>
    <w:bookmarkStart w:name="z1361" w:id="1306"/>
    <w:p>
      <w:pPr>
        <w:spacing w:after="0"/>
        <w:ind w:left="0"/>
        <w:jc w:val="both"/>
      </w:pPr>
      <w:r>
        <w:rPr>
          <w:rFonts w:ascii="Times New Roman"/>
          <w:b w:val="false"/>
          <w:i w:val="false"/>
          <w:color w:val="000000"/>
          <w:sz w:val="28"/>
        </w:rPr>
        <w:t>
      15. Құқықтары мен міндеттері:</w:t>
      </w:r>
    </w:p>
    <w:bookmarkEnd w:id="1306"/>
    <w:bookmarkStart w:name="z1362" w:id="130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307"/>
    <w:bookmarkStart w:name="z1363" w:id="1308"/>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308"/>
    <w:bookmarkStart w:name="z1364" w:id="1309"/>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309"/>
    <w:bookmarkStart w:name="z1365" w:id="1310"/>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310"/>
    <w:bookmarkStart w:name="z1366" w:id="1311"/>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311"/>
    <w:bookmarkStart w:name="z1367" w:id="1312"/>
    <w:p>
      <w:pPr>
        <w:spacing w:after="0"/>
        <w:ind w:left="0"/>
        <w:jc w:val="left"/>
      </w:pPr>
      <w:r>
        <w:rPr>
          <w:rFonts w:ascii="Times New Roman"/>
          <w:b/>
          <w:i w:val="false"/>
          <w:color w:val="000000"/>
        </w:rPr>
        <w:t xml:space="preserve"> 3. Департаменттің қызметін ұйымдастыру</w:t>
      </w:r>
    </w:p>
    <w:bookmarkEnd w:id="1312"/>
    <w:bookmarkStart w:name="z1368" w:id="1313"/>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313"/>
    <w:bookmarkStart w:name="z1369" w:id="1314"/>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314"/>
    <w:bookmarkStart w:name="z1370" w:id="131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315"/>
    <w:bookmarkStart w:name="z1371" w:id="1316"/>
    <w:p>
      <w:pPr>
        <w:spacing w:after="0"/>
        <w:ind w:left="0"/>
        <w:jc w:val="both"/>
      </w:pPr>
      <w:r>
        <w:rPr>
          <w:rFonts w:ascii="Times New Roman"/>
          <w:b w:val="false"/>
          <w:i w:val="false"/>
          <w:color w:val="000000"/>
          <w:sz w:val="28"/>
        </w:rPr>
        <w:t>
      19. Департамент бастығының өкілеттігі:</w:t>
      </w:r>
    </w:p>
    <w:bookmarkEnd w:id="1316"/>
    <w:bookmarkStart w:name="z1372" w:id="1317"/>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317"/>
    <w:bookmarkStart w:name="z1373" w:id="1318"/>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318"/>
    <w:bookmarkStart w:name="z1374" w:id="1319"/>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319"/>
    <w:bookmarkStart w:name="z1375" w:id="1320"/>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320"/>
    <w:bookmarkStart w:name="z1376" w:id="1321"/>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321"/>
    <w:bookmarkStart w:name="z1377" w:id="1322"/>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322"/>
    <w:bookmarkStart w:name="z1378" w:id="1323"/>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323"/>
    <w:bookmarkStart w:name="z1379" w:id="1324"/>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324"/>
    <w:bookmarkStart w:name="z1380" w:id="132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325"/>
    <w:bookmarkStart w:name="z1381" w:id="1326"/>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326"/>
    <w:bookmarkStart w:name="z1382" w:id="1327"/>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327"/>
    <w:bookmarkStart w:name="z1383" w:id="1328"/>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328"/>
    <w:bookmarkStart w:name="z1384" w:id="1329"/>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329"/>
    <w:bookmarkStart w:name="z1385" w:id="1330"/>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330"/>
    <w:bookmarkStart w:name="z1386" w:id="1331"/>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331"/>
    <w:bookmarkStart w:name="z1387" w:id="1332"/>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332"/>
    <w:bookmarkStart w:name="z1388" w:id="1333"/>
    <w:p>
      <w:pPr>
        <w:spacing w:after="0"/>
        <w:ind w:left="0"/>
        <w:jc w:val="left"/>
      </w:pPr>
      <w:r>
        <w:rPr>
          <w:rFonts w:ascii="Times New Roman"/>
          <w:b/>
          <w:i w:val="false"/>
          <w:color w:val="000000"/>
        </w:rPr>
        <w:t xml:space="preserve"> 4. Департаменттің мүлкі</w:t>
      </w:r>
    </w:p>
    <w:bookmarkEnd w:id="1333"/>
    <w:bookmarkStart w:name="z1389" w:id="133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334"/>
    <w:bookmarkStart w:name="z1390" w:id="1335"/>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35"/>
    <w:bookmarkStart w:name="z1391" w:id="133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36"/>
    <w:bookmarkStart w:name="z1392" w:id="1337"/>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337"/>
    <w:bookmarkStart w:name="z1393" w:id="1338"/>
    <w:p>
      <w:pPr>
        <w:spacing w:after="0"/>
        <w:ind w:left="0"/>
        <w:jc w:val="left"/>
      </w:pPr>
      <w:r>
        <w:rPr>
          <w:rFonts w:ascii="Times New Roman"/>
          <w:b/>
          <w:i w:val="false"/>
          <w:color w:val="000000"/>
        </w:rPr>
        <w:t xml:space="preserve"> 5. Департаментті қайта ұйымдастыру және тарату</w:t>
      </w:r>
    </w:p>
    <w:bookmarkEnd w:id="1338"/>
    <w:bookmarkStart w:name="z1394" w:id="133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35-қосымша</w:t>
            </w:r>
          </w:p>
        </w:tc>
      </w:tr>
    </w:tbl>
    <w:bookmarkStart w:name="z1397" w:id="134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ЕРЕЖЕ</w:t>
      </w:r>
    </w:p>
    <w:bookmarkEnd w:id="1340"/>
    <w:bookmarkStart w:name="z1398" w:id="1341"/>
    <w:p>
      <w:pPr>
        <w:spacing w:after="0"/>
        <w:ind w:left="0"/>
        <w:jc w:val="left"/>
      </w:pPr>
      <w:r>
        <w:rPr>
          <w:rFonts w:ascii="Times New Roman"/>
          <w:b/>
          <w:i w:val="false"/>
          <w:color w:val="000000"/>
        </w:rPr>
        <w:t xml:space="preserve"> 1. Жалпы ережелер</w:t>
      </w:r>
    </w:p>
    <w:bookmarkEnd w:id="1341"/>
    <w:bookmarkStart w:name="z1399" w:id="1342"/>
    <w:p>
      <w:pPr>
        <w:spacing w:after="0"/>
        <w:ind w:left="0"/>
        <w:jc w:val="both"/>
      </w:pPr>
      <w:r>
        <w:rPr>
          <w:rFonts w:ascii="Times New Roman"/>
          <w:b w:val="false"/>
          <w:i w:val="false"/>
          <w:color w:val="000000"/>
          <w:sz w:val="28"/>
        </w:rPr>
        <w:t>
      1. Солтүстік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342"/>
    <w:bookmarkStart w:name="z1400" w:id="134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343"/>
    <w:bookmarkStart w:name="z1401" w:id="134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344"/>
    <w:bookmarkStart w:name="z1402" w:id="134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45"/>
    <w:bookmarkStart w:name="z1403" w:id="134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346"/>
    <w:bookmarkStart w:name="z1404" w:id="134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347"/>
    <w:bookmarkStart w:name="z1405" w:id="134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48"/>
    <w:bookmarkStart w:name="z1406" w:id="1349"/>
    <w:p>
      <w:pPr>
        <w:spacing w:after="0"/>
        <w:ind w:left="0"/>
        <w:jc w:val="both"/>
      </w:pPr>
      <w:r>
        <w:rPr>
          <w:rFonts w:ascii="Times New Roman"/>
          <w:b w:val="false"/>
          <w:i w:val="false"/>
          <w:color w:val="000000"/>
          <w:sz w:val="28"/>
        </w:rPr>
        <w:t>
      8. Департаменттің орналасқан жері: индексі 150004, Қазақстан Республикасы, Солтүстік Қазақстан облысы, Петропавл қаласы, Тоқсан Би атындағы көшесі, 39-үй.</w:t>
      </w:r>
    </w:p>
    <w:bookmarkEnd w:id="1349"/>
    <w:bookmarkStart w:name="z1407" w:id="135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республикалық мемлекеттік мекемесі.</w:t>
      </w:r>
    </w:p>
    <w:bookmarkEnd w:id="1350"/>
    <w:bookmarkStart w:name="z1408" w:id="13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51"/>
    <w:bookmarkStart w:name="z1409" w:id="135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2"/>
    <w:bookmarkStart w:name="z1410" w:id="135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353"/>
    <w:bookmarkStart w:name="z1411" w:id="135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54"/>
    <w:bookmarkStart w:name="z1412" w:id="1355"/>
    <w:p>
      <w:pPr>
        <w:spacing w:after="0"/>
        <w:ind w:left="0"/>
        <w:jc w:val="left"/>
      </w:pPr>
      <w:r>
        <w:rPr>
          <w:rFonts w:ascii="Times New Roman"/>
          <w:b/>
          <w:i w:val="false"/>
          <w:color w:val="000000"/>
        </w:rPr>
        <w:t xml:space="preserve"> 2. Департаменттің негізгі міндеттері мен функциялары</w:t>
      </w:r>
    </w:p>
    <w:bookmarkEnd w:id="1355"/>
    <w:bookmarkStart w:name="z1413" w:id="1356"/>
    <w:p>
      <w:pPr>
        <w:spacing w:after="0"/>
        <w:ind w:left="0"/>
        <w:jc w:val="both"/>
      </w:pPr>
      <w:r>
        <w:rPr>
          <w:rFonts w:ascii="Times New Roman"/>
          <w:b w:val="false"/>
          <w:i w:val="false"/>
          <w:color w:val="000000"/>
          <w:sz w:val="28"/>
        </w:rPr>
        <w:t>
      13. Департаменттің негізгі міндеттері:</w:t>
      </w:r>
    </w:p>
    <w:bookmarkEnd w:id="1356"/>
    <w:bookmarkStart w:name="z1414" w:id="1357"/>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357"/>
    <w:bookmarkStart w:name="z1415" w:id="1358"/>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358"/>
    <w:bookmarkStart w:name="z1416" w:id="1359"/>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359"/>
    <w:bookmarkStart w:name="z1417" w:id="1360"/>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360"/>
    <w:bookmarkStart w:name="z1418" w:id="1361"/>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361"/>
    <w:bookmarkStart w:name="z1419" w:id="1362"/>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362"/>
    <w:bookmarkStart w:name="z1420" w:id="1363"/>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363"/>
    <w:bookmarkStart w:name="z1421" w:id="1364"/>
    <w:p>
      <w:pPr>
        <w:spacing w:after="0"/>
        <w:ind w:left="0"/>
        <w:jc w:val="both"/>
      </w:pPr>
      <w:r>
        <w:rPr>
          <w:rFonts w:ascii="Times New Roman"/>
          <w:b w:val="false"/>
          <w:i w:val="false"/>
          <w:color w:val="000000"/>
          <w:sz w:val="28"/>
        </w:rPr>
        <w:t>
      14. Функциялары:</w:t>
      </w:r>
    </w:p>
    <w:bookmarkEnd w:id="1364"/>
    <w:bookmarkStart w:name="z1422" w:id="136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365"/>
    <w:bookmarkStart w:name="z1423" w:id="136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366"/>
    <w:bookmarkStart w:name="z1424" w:id="136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367"/>
    <w:bookmarkStart w:name="z1425" w:id="136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368"/>
    <w:bookmarkStart w:name="z1426" w:id="136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369"/>
    <w:bookmarkStart w:name="z1427" w:id="137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370"/>
    <w:bookmarkStart w:name="z1428" w:id="137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371"/>
    <w:bookmarkStart w:name="z1429" w:id="137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372"/>
    <w:bookmarkStart w:name="z1430" w:id="1373"/>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373"/>
    <w:bookmarkStart w:name="z1431" w:id="1374"/>
    <w:p>
      <w:pPr>
        <w:spacing w:after="0"/>
        <w:ind w:left="0"/>
        <w:jc w:val="both"/>
      </w:pPr>
      <w:r>
        <w:rPr>
          <w:rFonts w:ascii="Times New Roman"/>
          <w:b w:val="false"/>
          <w:i w:val="false"/>
          <w:color w:val="000000"/>
          <w:sz w:val="28"/>
        </w:rPr>
        <w:t>
      10) жедел-іздестіру қызметін жүзеге асырады;</w:t>
      </w:r>
    </w:p>
    <w:bookmarkEnd w:id="1374"/>
    <w:bookmarkStart w:name="z1432" w:id="137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375"/>
    <w:bookmarkStart w:name="z1433" w:id="137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376"/>
    <w:bookmarkStart w:name="z1434" w:id="1377"/>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377"/>
    <w:bookmarkStart w:name="z1435" w:id="137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378"/>
    <w:bookmarkStart w:name="z1436" w:id="137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379"/>
    <w:bookmarkStart w:name="z1437" w:id="1380"/>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380"/>
    <w:bookmarkStart w:name="z1438" w:id="138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381"/>
    <w:bookmarkStart w:name="z1439" w:id="1382"/>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382"/>
    <w:bookmarkStart w:name="z1440" w:id="1383"/>
    <w:p>
      <w:pPr>
        <w:spacing w:after="0"/>
        <w:ind w:left="0"/>
        <w:jc w:val="both"/>
      </w:pPr>
      <w:r>
        <w:rPr>
          <w:rFonts w:ascii="Times New Roman"/>
          <w:b w:val="false"/>
          <w:i w:val="false"/>
          <w:color w:val="000000"/>
          <w:sz w:val="28"/>
        </w:rPr>
        <w:t>
      19) сотталғандардың еңбекпен қамтылуын ұйымдастырады.</w:t>
      </w:r>
    </w:p>
    <w:bookmarkEnd w:id="1383"/>
    <w:bookmarkStart w:name="z1441" w:id="1384"/>
    <w:p>
      <w:pPr>
        <w:spacing w:after="0"/>
        <w:ind w:left="0"/>
        <w:jc w:val="both"/>
      </w:pPr>
      <w:r>
        <w:rPr>
          <w:rFonts w:ascii="Times New Roman"/>
          <w:b w:val="false"/>
          <w:i w:val="false"/>
          <w:color w:val="000000"/>
          <w:sz w:val="28"/>
        </w:rPr>
        <w:t>
      15. Құқықтары мен міндеттері:</w:t>
      </w:r>
    </w:p>
    <w:bookmarkEnd w:id="1384"/>
    <w:bookmarkStart w:name="z1442" w:id="1385"/>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385"/>
    <w:bookmarkStart w:name="z1443" w:id="1386"/>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386"/>
    <w:bookmarkStart w:name="z1444" w:id="1387"/>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387"/>
    <w:bookmarkStart w:name="z1445" w:id="1388"/>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388"/>
    <w:bookmarkStart w:name="z1446" w:id="1389"/>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389"/>
    <w:bookmarkStart w:name="z1447" w:id="1390"/>
    <w:p>
      <w:pPr>
        <w:spacing w:after="0"/>
        <w:ind w:left="0"/>
        <w:jc w:val="left"/>
      </w:pPr>
      <w:r>
        <w:rPr>
          <w:rFonts w:ascii="Times New Roman"/>
          <w:b/>
          <w:i w:val="false"/>
          <w:color w:val="000000"/>
        </w:rPr>
        <w:t xml:space="preserve"> 3. Департаменттің қызметін ұйымдастыру</w:t>
      </w:r>
    </w:p>
    <w:bookmarkEnd w:id="1390"/>
    <w:bookmarkStart w:name="z1448" w:id="1391"/>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391"/>
    <w:bookmarkStart w:name="z1449" w:id="139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392"/>
    <w:bookmarkStart w:name="z1450" w:id="1393"/>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393"/>
    <w:bookmarkStart w:name="z1451" w:id="1394"/>
    <w:p>
      <w:pPr>
        <w:spacing w:after="0"/>
        <w:ind w:left="0"/>
        <w:jc w:val="both"/>
      </w:pPr>
      <w:r>
        <w:rPr>
          <w:rFonts w:ascii="Times New Roman"/>
          <w:b w:val="false"/>
          <w:i w:val="false"/>
          <w:color w:val="000000"/>
          <w:sz w:val="28"/>
        </w:rPr>
        <w:t>
      19. Департамент бастығының өкілеттігі:</w:t>
      </w:r>
    </w:p>
    <w:bookmarkEnd w:id="1394"/>
    <w:bookmarkStart w:name="z1452" w:id="1395"/>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395"/>
    <w:bookmarkStart w:name="z1453" w:id="1396"/>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396"/>
    <w:bookmarkStart w:name="z1454" w:id="1397"/>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397"/>
    <w:bookmarkStart w:name="z1455" w:id="1398"/>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398"/>
    <w:bookmarkStart w:name="z1456" w:id="1399"/>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399"/>
    <w:bookmarkStart w:name="z1457" w:id="1400"/>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400"/>
    <w:bookmarkStart w:name="z1458" w:id="1401"/>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401"/>
    <w:bookmarkStart w:name="z1459" w:id="1402"/>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402"/>
    <w:bookmarkStart w:name="z1460" w:id="1403"/>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403"/>
    <w:bookmarkStart w:name="z1461" w:id="1404"/>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404"/>
    <w:bookmarkStart w:name="z1462" w:id="1405"/>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405"/>
    <w:bookmarkStart w:name="z1463" w:id="1406"/>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406"/>
    <w:bookmarkStart w:name="z1464" w:id="1407"/>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407"/>
    <w:bookmarkStart w:name="z1465" w:id="1408"/>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408"/>
    <w:bookmarkStart w:name="z1466" w:id="1409"/>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409"/>
    <w:bookmarkStart w:name="z1467" w:id="1410"/>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410"/>
    <w:bookmarkStart w:name="z1468" w:id="1411"/>
    <w:p>
      <w:pPr>
        <w:spacing w:after="0"/>
        <w:ind w:left="0"/>
        <w:jc w:val="left"/>
      </w:pPr>
      <w:r>
        <w:rPr>
          <w:rFonts w:ascii="Times New Roman"/>
          <w:b/>
          <w:i w:val="false"/>
          <w:color w:val="000000"/>
        </w:rPr>
        <w:t xml:space="preserve"> 4. Департаменттің мүлкі</w:t>
      </w:r>
    </w:p>
    <w:bookmarkEnd w:id="1411"/>
    <w:bookmarkStart w:name="z1469" w:id="141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412"/>
    <w:bookmarkStart w:name="z1470" w:id="1413"/>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13"/>
    <w:bookmarkStart w:name="z1471" w:id="141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14"/>
    <w:bookmarkStart w:name="z1472" w:id="1415"/>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415"/>
    <w:bookmarkStart w:name="z1473" w:id="1416"/>
    <w:p>
      <w:pPr>
        <w:spacing w:after="0"/>
        <w:ind w:left="0"/>
        <w:jc w:val="left"/>
      </w:pPr>
      <w:r>
        <w:rPr>
          <w:rFonts w:ascii="Times New Roman"/>
          <w:b/>
          <w:i w:val="false"/>
          <w:color w:val="000000"/>
        </w:rPr>
        <w:t xml:space="preserve"> 5. Департаментті қайта ұйымдастыру және тарату</w:t>
      </w:r>
    </w:p>
    <w:bookmarkEnd w:id="1416"/>
    <w:bookmarkStart w:name="z1474" w:id="141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36-қосымша</w:t>
            </w:r>
          </w:p>
        </w:tc>
      </w:tr>
    </w:tbl>
    <w:bookmarkStart w:name="z1477" w:id="1418"/>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ЕРЕЖЕ</w:t>
      </w:r>
    </w:p>
    <w:bookmarkEnd w:id="1418"/>
    <w:bookmarkStart w:name="z1478" w:id="1419"/>
    <w:p>
      <w:pPr>
        <w:spacing w:after="0"/>
        <w:ind w:left="0"/>
        <w:jc w:val="left"/>
      </w:pPr>
      <w:r>
        <w:rPr>
          <w:rFonts w:ascii="Times New Roman"/>
          <w:b/>
          <w:i w:val="false"/>
          <w:color w:val="000000"/>
        </w:rPr>
        <w:t xml:space="preserve"> 1. Жалпы ережелер</w:t>
      </w:r>
    </w:p>
    <w:bookmarkEnd w:id="1419"/>
    <w:bookmarkStart w:name="z1479" w:id="1420"/>
    <w:p>
      <w:pPr>
        <w:spacing w:after="0"/>
        <w:ind w:left="0"/>
        <w:jc w:val="both"/>
      </w:pPr>
      <w:r>
        <w:rPr>
          <w:rFonts w:ascii="Times New Roman"/>
          <w:b w:val="false"/>
          <w:i w:val="false"/>
          <w:color w:val="000000"/>
          <w:sz w:val="28"/>
        </w:rPr>
        <w:t>
      1. Шымкент қаласы және Түркістан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және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420"/>
    <w:bookmarkStart w:name="z1480" w:id="14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421"/>
    <w:bookmarkStart w:name="z1481" w:id="142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422"/>
    <w:bookmarkStart w:name="z1482" w:id="142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23"/>
    <w:bookmarkStart w:name="z1483" w:id="142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424"/>
    <w:bookmarkStart w:name="z1484" w:id="142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425"/>
    <w:bookmarkStart w:name="z1485" w:id="142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426"/>
    <w:bookmarkStart w:name="z1486" w:id="1427"/>
    <w:p>
      <w:pPr>
        <w:spacing w:after="0"/>
        <w:ind w:left="0"/>
        <w:jc w:val="both"/>
      </w:pPr>
      <w:r>
        <w:rPr>
          <w:rFonts w:ascii="Times New Roman"/>
          <w:b w:val="false"/>
          <w:i w:val="false"/>
          <w:color w:val="000000"/>
          <w:sz w:val="28"/>
        </w:rPr>
        <w:t>
      8. Департаменттің заңды мекенжайы: индекс: 160000, Қазақстан Республикасы, Шымкент қаласы, Майлы-Қожа көшесі, № 5 ғимарат.</w:t>
      </w:r>
    </w:p>
    <w:bookmarkEnd w:id="1427"/>
    <w:bookmarkStart w:name="z1487" w:id="142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республикалық мемлекеттік мекемесі.</w:t>
      </w:r>
    </w:p>
    <w:bookmarkEnd w:id="1428"/>
    <w:bookmarkStart w:name="z1488" w:id="14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29"/>
    <w:bookmarkStart w:name="z1489" w:id="143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30"/>
    <w:bookmarkStart w:name="z1490" w:id="143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431"/>
    <w:bookmarkStart w:name="z1491" w:id="143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32"/>
    <w:bookmarkStart w:name="z1492" w:id="1433"/>
    <w:p>
      <w:pPr>
        <w:spacing w:after="0"/>
        <w:ind w:left="0"/>
        <w:jc w:val="left"/>
      </w:pPr>
      <w:r>
        <w:rPr>
          <w:rFonts w:ascii="Times New Roman"/>
          <w:b/>
          <w:i w:val="false"/>
          <w:color w:val="000000"/>
        </w:rPr>
        <w:t xml:space="preserve"> 2. Департаменттің негізгі міндеттері мен функциялары</w:t>
      </w:r>
    </w:p>
    <w:bookmarkEnd w:id="1433"/>
    <w:bookmarkStart w:name="z1493" w:id="1434"/>
    <w:p>
      <w:pPr>
        <w:spacing w:after="0"/>
        <w:ind w:left="0"/>
        <w:jc w:val="both"/>
      </w:pPr>
      <w:r>
        <w:rPr>
          <w:rFonts w:ascii="Times New Roman"/>
          <w:b w:val="false"/>
          <w:i w:val="false"/>
          <w:color w:val="000000"/>
          <w:sz w:val="28"/>
        </w:rPr>
        <w:t>
      13. Департаменттің негізгі міндеттері:</w:t>
      </w:r>
    </w:p>
    <w:bookmarkEnd w:id="1434"/>
    <w:bookmarkStart w:name="z1494" w:id="1435"/>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435"/>
    <w:bookmarkStart w:name="z1495" w:id="1436"/>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436"/>
    <w:bookmarkStart w:name="z1496" w:id="1437"/>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437"/>
    <w:bookmarkStart w:name="z1497" w:id="1438"/>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438"/>
    <w:bookmarkStart w:name="z1498" w:id="143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439"/>
    <w:bookmarkStart w:name="z1499" w:id="144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440"/>
    <w:bookmarkStart w:name="z1500" w:id="144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441"/>
    <w:bookmarkStart w:name="z1501" w:id="1442"/>
    <w:p>
      <w:pPr>
        <w:spacing w:after="0"/>
        <w:ind w:left="0"/>
        <w:jc w:val="both"/>
      </w:pPr>
      <w:r>
        <w:rPr>
          <w:rFonts w:ascii="Times New Roman"/>
          <w:b w:val="false"/>
          <w:i w:val="false"/>
          <w:color w:val="000000"/>
          <w:sz w:val="28"/>
        </w:rPr>
        <w:t>
      14. Функциялары:</w:t>
      </w:r>
    </w:p>
    <w:bookmarkEnd w:id="1442"/>
    <w:bookmarkStart w:name="z1502" w:id="144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443"/>
    <w:bookmarkStart w:name="z1503" w:id="144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444"/>
    <w:bookmarkStart w:name="z1504" w:id="144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445"/>
    <w:bookmarkStart w:name="z1505" w:id="144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446"/>
    <w:bookmarkStart w:name="z1506" w:id="144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447"/>
    <w:bookmarkStart w:name="z1507" w:id="144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448"/>
    <w:bookmarkStart w:name="z1508" w:id="144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449"/>
    <w:bookmarkStart w:name="z1509" w:id="145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450"/>
    <w:bookmarkStart w:name="z1510" w:id="145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451"/>
    <w:bookmarkStart w:name="z1511" w:id="1452"/>
    <w:p>
      <w:pPr>
        <w:spacing w:after="0"/>
        <w:ind w:left="0"/>
        <w:jc w:val="both"/>
      </w:pPr>
      <w:r>
        <w:rPr>
          <w:rFonts w:ascii="Times New Roman"/>
          <w:b w:val="false"/>
          <w:i w:val="false"/>
          <w:color w:val="000000"/>
          <w:sz w:val="28"/>
        </w:rPr>
        <w:t>
      10) жедел-іздестіру қызметін жүзеге асырады;</w:t>
      </w:r>
    </w:p>
    <w:bookmarkEnd w:id="1452"/>
    <w:bookmarkStart w:name="z1512" w:id="145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453"/>
    <w:bookmarkStart w:name="z1513" w:id="145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454"/>
    <w:bookmarkStart w:name="z1514" w:id="145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455"/>
    <w:bookmarkStart w:name="z1515" w:id="145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456"/>
    <w:bookmarkStart w:name="z1516" w:id="145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457"/>
    <w:bookmarkStart w:name="z1517" w:id="145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458"/>
    <w:bookmarkStart w:name="z1518" w:id="145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459"/>
    <w:bookmarkStart w:name="z1519" w:id="1460"/>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460"/>
    <w:bookmarkStart w:name="z1520" w:id="1461"/>
    <w:p>
      <w:pPr>
        <w:spacing w:after="0"/>
        <w:ind w:left="0"/>
        <w:jc w:val="both"/>
      </w:pPr>
      <w:r>
        <w:rPr>
          <w:rFonts w:ascii="Times New Roman"/>
          <w:b w:val="false"/>
          <w:i w:val="false"/>
          <w:color w:val="000000"/>
          <w:sz w:val="28"/>
        </w:rPr>
        <w:t>
      19) сотталғандардың еңбекпен қамтылуын ұйымдастырады.</w:t>
      </w:r>
    </w:p>
    <w:bookmarkEnd w:id="1461"/>
    <w:bookmarkStart w:name="z1521" w:id="1462"/>
    <w:p>
      <w:pPr>
        <w:spacing w:after="0"/>
        <w:ind w:left="0"/>
        <w:jc w:val="both"/>
      </w:pPr>
      <w:r>
        <w:rPr>
          <w:rFonts w:ascii="Times New Roman"/>
          <w:b w:val="false"/>
          <w:i w:val="false"/>
          <w:color w:val="000000"/>
          <w:sz w:val="28"/>
        </w:rPr>
        <w:t>
      15. Құқықтары мен міндеттері:</w:t>
      </w:r>
    </w:p>
    <w:bookmarkEnd w:id="1462"/>
    <w:bookmarkStart w:name="z1522" w:id="1463"/>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463"/>
    <w:bookmarkStart w:name="z1523" w:id="1464"/>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464"/>
    <w:bookmarkStart w:name="z1524" w:id="1465"/>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465"/>
    <w:bookmarkStart w:name="z1525" w:id="1466"/>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466"/>
    <w:bookmarkStart w:name="z1526" w:id="1467"/>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467"/>
    <w:bookmarkStart w:name="z1527" w:id="1468"/>
    <w:p>
      <w:pPr>
        <w:spacing w:after="0"/>
        <w:ind w:left="0"/>
        <w:jc w:val="left"/>
      </w:pPr>
      <w:r>
        <w:rPr>
          <w:rFonts w:ascii="Times New Roman"/>
          <w:b/>
          <w:i w:val="false"/>
          <w:color w:val="000000"/>
        </w:rPr>
        <w:t xml:space="preserve"> 3. Департаменттің қызметін ұйымдастыру</w:t>
      </w:r>
    </w:p>
    <w:bookmarkEnd w:id="1468"/>
    <w:bookmarkStart w:name="z1528" w:id="146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469"/>
    <w:bookmarkStart w:name="z1529" w:id="147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470"/>
    <w:bookmarkStart w:name="z1530" w:id="147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471"/>
    <w:bookmarkStart w:name="z1531" w:id="1472"/>
    <w:p>
      <w:pPr>
        <w:spacing w:after="0"/>
        <w:ind w:left="0"/>
        <w:jc w:val="both"/>
      </w:pPr>
      <w:r>
        <w:rPr>
          <w:rFonts w:ascii="Times New Roman"/>
          <w:b w:val="false"/>
          <w:i w:val="false"/>
          <w:color w:val="000000"/>
          <w:sz w:val="28"/>
        </w:rPr>
        <w:t>
      19. Департамент бастығының өкілеттігі:</w:t>
      </w:r>
    </w:p>
    <w:bookmarkEnd w:id="1472"/>
    <w:bookmarkStart w:name="z1532" w:id="147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473"/>
    <w:bookmarkStart w:name="z1533" w:id="147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474"/>
    <w:bookmarkStart w:name="z1534" w:id="147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475"/>
    <w:bookmarkStart w:name="z1535" w:id="147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476"/>
    <w:bookmarkStart w:name="z1536" w:id="147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477"/>
    <w:bookmarkStart w:name="z1537" w:id="147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478"/>
    <w:bookmarkStart w:name="z1538" w:id="147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479"/>
    <w:bookmarkStart w:name="z1539" w:id="148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480"/>
    <w:bookmarkStart w:name="z1540" w:id="148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481"/>
    <w:bookmarkStart w:name="z1541" w:id="148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482"/>
    <w:bookmarkStart w:name="z1542" w:id="148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483"/>
    <w:bookmarkStart w:name="z1543" w:id="148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484"/>
    <w:bookmarkStart w:name="z1544" w:id="148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485"/>
    <w:bookmarkStart w:name="z1545" w:id="148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486"/>
    <w:bookmarkStart w:name="z1546" w:id="148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487"/>
    <w:bookmarkStart w:name="z1547" w:id="148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488"/>
    <w:bookmarkStart w:name="z1548" w:id="1489"/>
    <w:p>
      <w:pPr>
        <w:spacing w:after="0"/>
        <w:ind w:left="0"/>
        <w:jc w:val="left"/>
      </w:pPr>
      <w:r>
        <w:rPr>
          <w:rFonts w:ascii="Times New Roman"/>
          <w:b/>
          <w:i w:val="false"/>
          <w:color w:val="000000"/>
        </w:rPr>
        <w:t xml:space="preserve"> 4. Департаменттің мүлкі</w:t>
      </w:r>
    </w:p>
    <w:bookmarkEnd w:id="1489"/>
    <w:bookmarkStart w:name="z1549" w:id="149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490"/>
    <w:bookmarkStart w:name="z1550" w:id="149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91"/>
    <w:bookmarkStart w:name="z1551" w:id="149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92"/>
    <w:bookmarkStart w:name="z1552" w:id="149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493"/>
    <w:bookmarkStart w:name="z1553" w:id="1494"/>
    <w:p>
      <w:pPr>
        <w:spacing w:after="0"/>
        <w:ind w:left="0"/>
        <w:jc w:val="left"/>
      </w:pPr>
      <w:r>
        <w:rPr>
          <w:rFonts w:ascii="Times New Roman"/>
          <w:b/>
          <w:i w:val="false"/>
          <w:color w:val="000000"/>
        </w:rPr>
        <w:t xml:space="preserve"> 5. Департаментті қайта ұйымдастыру және тарату</w:t>
      </w:r>
    </w:p>
    <w:bookmarkEnd w:id="1494"/>
    <w:bookmarkStart w:name="z1554" w:id="149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 "_________</w:t>
            </w:r>
            <w:r>
              <w:br/>
            </w:r>
            <w:r>
              <w:rPr>
                <w:rFonts w:ascii="Times New Roman"/>
                <w:b w:val="false"/>
                <w:i w:val="false"/>
                <w:color w:val="000000"/>
                <w:sz w:val="20"/>
              </w:rPr>
              <w:t>№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53-қосымша</w:t>
            </w:r>
          </w:p>
        </w:tc>
      </w:tr>
    </w:tbl>
    <w:bookmarkStart w:name="z1557" w:id="1496"/>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комитетінің Алматы қаласы, Алматы және Жетісу облыстары бойынша Қылмыстық-атқару жүйесі департаменті туралы ЕРЕЖЕ</w:t>
      </w:r>
    </w:p>
    <w:bookmarkEnd w:id="1496"/>
    <w:bookmarkStart w:name="z1558" w:id="1497"/>
    <w:p>
      <w:pPr>
        <w:spacing w:after="0"/>
        <w:ind w:left="0"/>
        <w:jc w:val="left"/>
      </w:pPr>
      <w:r>
        <w:rPr>
          <w:rFonts w:ascii="Times New Roman"/>
          <w:b/>
          <w:i w:val="false"/>
          <w:color w:val="000000"/>
        </w:rPr>
        <w:t xml:space="preserve"> 1. Жалпы ережелер</w:t>
      </w:r>
    </w:p>
    <w:bookmarkEnd w:id="1497"/>
    <w:bookmarkStart w:name="z1559" w:id="1498"/>
    <w:p>
      <w:pPr>
        <w:spacing w:after="0"/>
        <w:ind w:left="0"/>
        <w:jc w:val="both"/>
      </w:pPr>
      <w:r>
        <w:rPr>
          <w:rFonts w:ascii="Times New Roman"/>
          <w:b w:val="false"/>
          <w:i w:val="false"/>
          <w:color w:val="000000"/>
          <w:sz w:val="28"/>
        </w:rPr>
        <w:t>
      1. Алматы қаласы, Алматы және Жетісу облыстары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Алматы қаласы, Алматы және Жетісу облыстары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498"/>
    <w:bookmarkStart w:name="z1560" w:id="149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499"/>
    <w:bookmarkStart w:name="z1561" w:id="150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500"/>
    <w:bookmarkStart w:name="z1562" w:id="150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01"/>
    <w:bookmarkStart w:name="z1563" w:id="150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502"/>
    <w:bookmarkStart w:name="z1564" w:id="150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503"/>
    <w:bookmarkStart w:name="z1565" w:id="150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504"/>
    <w:bookmarkStart w:name="z1566" w:id="1505"/>
    <w:p>
      <w:pPr>
        <w:spacing w:after="0"/>
        <w:ind w:left="0"/>
        <w:jc w:val="both"/>
      </w:pPr>
      <w:r>
        <w:rPr>
          <w:rFonts w:ascii="Times New Roman"/>
          <w:b w:val="false"/>
          <w:i w:val="false"/>
          <w:color w:val="000000"/>
          <w:sz w:val="28"/>
        </w:rPr>
        <w:t>
      8. Департаменттің орналасқан жері: индексі 050030, Қазақстан Республикасы, Алматы қаласы, Түркісіб ауданы, Красногорская көшесі, 73А-үй.</w:t>
      </w:r>
    </w:p>
    <w:bookmarkEnd w:id="1505"/>
    <w:bookmarkStart w:name="z1567" w:id="150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Алматы қаласы, Алматы және Жетісу облыстары бойынша Қылмыстық-атқару жүйесі департаменті" республикалық мемлекеттік мекемесі.</w:t>
      </w:r>
    </w:p>
    <w:bookmarkEnd w:id="1506"/>
    <w:bookmarkStart w:name="z1568" w:id="150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7"/>
    <w:bookmarkStart w:name="z1569" w:id="150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08"/>
    <w:bookmarkStart w:name="z1570" w:id="150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509"/>
    <w:bookmarkStart w:name="z1571" w:id="151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510"/>
    <w:bookmarkStart w:name="z1572" w:id="1511"/>
    <w:p>
      <w:pPr>
        <w:spacing w:after="0"/>
        <w:ind w:left="0"/>
        <w:jc w:val="left"/>
      </w:pPr>
      <w:r>
        <w:rPr>
          <w:rFonts w:ascii="Times New Roman"/>
          <w:b/>
          <w:i w:val="false"/>
          <w:color w:val="000000"/>
        </w:rPr>
        <w:t xml:space="preserve"> 2. Департаменттің негізгі міндеттері мен функциялары</w:t>
      </w:r>
    </w:p>
    <w:bookmarkEnd w:id="1511"/>
    <w:bookmarkStart w:name="z1573" w:id="1512"/>
    <w:p>
      <w:pPr>
        <w:spacing w:after="0"/>
        <w:ind w:left="0"/>
        <w:jc w:val="both"/>
      </w:pPr>
      <w:r>
        <w:rPr>
          <w:rFonts w:ascii="Times New Roman"/>
          <w:b w:val="false"/>
          <w:i w:val="false"/>
          <w:color w:val="000000"/>
          <w:sz w:val="28"/>
        </w:rPr>
        <w:t>
      13. Департаменттің негізгі міндеттері:</w:t>
      </w:r>
    </w:p>
    <w:bookmarkEnd w:id="1512"/>
    <w:bookmarkStart w:name="z1574" w:id="151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513"/>
    <w:bookmarkStart w:name="z1575" w:id="151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1514"/>
    <w:bookmarkStart w:name="z1576" w:id="151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1515"/>
    <w:bookmarkStart w:name="z1577" w:id="1516"/>
    <w:p>
      <w:pPr>
        <w:spacing w:after="0"/>
        <w:ind w:left="0"/>
        <w:jc w:val="both"/>
      </w:pPr>
      <w:r>
        <w:rPr>
          <w:rFonts w:ascii="Times New Roman"/>
          <w:b w:val="false"/>
          <w:i w:val="false"/>
          <w:color w:val="000000"/>
          <w:sz w:val="28"/>
        </w:rPr>
        <w:t>
      4) Алып тасталды - ҚР Ішкі істер министрінің 06.09.2023 ж. № 679 бұйрығымен.</w:t>
      </w:r>
    </w:p>
    <w:bookmarkEnd w:id="1516"/>
    <w:bookmarkStart w:name="z1578" w:id="1517"/>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1517"/>
    <w:bookmarkStart w:name="z1579" w:id="1518"/>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1518"/>
    <w:bookmarkStart w:name="z1580" w:id="1519"/>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1519"/>
    <w:bookmarkStart w:name="z1581" w:id="1520"/>
    <w:p>
      <w:pPr>
        <w:spacing w:after="0"/>
        <w:ind w:left="0"/>
        <w:jc w:val="both"/>
      </w:pPr>
      <w:r>
        <w:rPr>
          <w:rFonts w:ascii="Times New Roman"/>
          <w:b w:val="false"/>
          <w:i w:val="false"/>
          <w:color w:val="000000"/>
          <w:sz w:val="28"/>
        </w:rPr>
        <w:t>
      14. Функциялары:</w:t>
      </w:r>
    </w:p>
    <w:bookmarkEnd w:id="1520"/>
    <w:bookmarkStart w:name="z1582" w:id="1521"/>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521"/>
    <w:bookmarkStart w:name="z1583" w:id="1522"/>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522"/>
    <w:bookmarkStart w:name="z1584" w:id="1523"/>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1523"/>
    <w:bookmarkStart w:name="z1585" w:id="1524"/>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524"/>
    <w:bookmarkStart w:name="z1586" w:id="1525"/>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525"/>
    <w:bookmarkStart w:name="z1587" w:id="1526"/>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526"/>
    <w:bookmarkStart w:name="z1588" w:id="1527"/>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527"/>
    <w:bookmarkStart w:name="z1589" w:id="1528"/>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1528"/>
    <w:bookmarkStart w:name="z1590" w:id="1529"/>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1529"/>
    <w:bookmarkStart w:name="z1591" w:id="1530"/>
    <w:p>
      <w:pPr>
        <w:spacing w:after="0"/>
        <w:ind w:left="0"/>
        <w:jc w:val="both"/>
      </w:pPr>
      <w:r>
        <w:rPr>
          <w:rFonts w:ascii="Times New Roman"/>
          <w:b w:val="false"/>
          <w:i w:val="false"/>
          <w:color w:val="000000"/>
          <w:sz w:val="28"/>
        </w:rPr>
        <w:t>
      10) жедел-іздестіру қызметін жүзеге асырады;</w:t>
      </w:r>
    </w:p>
    <w:bookmarkEnd w:id="1530"/>
    <w:bookmarkStart w:name="z1592" w:id="1531"/>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531"/>
    <w:bookmarkStart w:name="z1593" w:id="1532"/>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532"/>
    <w:bookmarkStart w:name="z1594" w:id="1533"/>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1533"/>
    <w:bookmarkStart w:name="z1595" w:id="1534"/>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534"/>
    <w:bookmarkStart w:name="z1596" w:id="1535"/>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1535"/>
    <w:bookmarkStart w:name="z1597" w:id="1536"/>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536"/>
    <w:bookmarkStart w:name="z1598" w:id="1537"/>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537"/>
    <w:bookmarkStart w:name="z1599" w:id="153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bookmarkEnd w:id="1538"/>
    <w:bookmarkStart w:name="z1600" w:id="1539"/>
    <w:p>
      <w:pPr>
        <w:spacing w:after="0"/>
        <w:ind w:left="0"/>
        <w:jc w:val="both"/>
      </w:pPr>
      <w:r>
        <w:rPr>
          <w:rFonts w:ascii="Times New Roman"/>
          <w:b w:val="false"/>
          <w:i w:val="false"/>
          <w:color w:val="000000"/>
          <w:sz w:val="28"/>
        </w:rPr>
        <w:t>
      19) сотталғандардың еңбекпен қамтылуын ұйымдастырады.</w:t>
      </w:r>
    </w:p>
    <w:bookmarkEnd w:id="1539"/>
    <w:bookmarkStart w:name="z1601" w:id="1540"/>
    <w:p>
      <w:pPr>
        <w:spacing w:after="0"/>
        <w:ind w:left="0"/>
        <w:jc w:val="both"/>
      </w:pPr>
      <w:r>
        <w:rPr>
          <w:rFonts w:ascii="Times New Roman"/>
          <w:b w:val="false"/>
          <w:i w:val="false"/>
          <w:color w:val="000000"/>
          <w:sz w:val="28"/>
        </w:rPr>
        <w:t>
      15. Құқықтары мен міндеттері:</w:t>
      </w:r>
    </w:p>
    <w:bookmarkEnd w:id="1540"/>
    <w:bookmarkStart w:name="z1602" w:id="154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1541"/>
    <w:bookmarkStart w:name="z1603" w:id="154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1542"/>
    <w:bookmarkStart w:name="z1604" w:id="154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1543"/>
    <w:bookmarkStart w:name="z1605" w:id="154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1544"/>
    <w:bookmarkStart w:name="z1606" w:id="154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1545"/>
    <w:bookmarkStart w:name="z1607" w:id="1546"/>
    <w:p>
      <w:pPr>
        <w:spacing w:after="0"/>
        <w:ind w:left="0"/>
        <w:jc w:val="left"/>
      </w:pPr>
      <w:r>
        <w:rPr>
          <w:rFonts w:ascii="Times New Roman"/>
          <w:b/>
          <w:i w:val="false"/>
          <w:color w:val="000000"/>
        </w:rPr>
        <w:t xml:space="preserve"> 3. Департаменттің қызметін ұйымдастыру</w:t>
      </w:r>
    </w:p>
    <w:bookmarkEnd w:id="1546"/>
    <w:bookmarkStart w:name="z1608" w:id="154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547"/>
    <w:bookmarkStart w:name="z1609" w:id="154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548"/>
    <w:bookmarkStart w:name="z1610" w:id="154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549"/>
    <w:bookmarkStart w:name="z1611" w:id="1550"/>
    <w:p>
      <w:pPr>
        <w:spacing w:after="0"/>
        <w:ind w:left="0"/>
        <w:jc w:val="both"/>
      </w:pPr>
      <w:r>
        <w:rPr>
          <w:rFonts w:ascii="Times New Roman"/>
          <w:b w:val="false"/>
          <w:i w:val="false"/>
          <w:color w:val="000000"/>
          <w:sz w:val="28"/>
        </w:rPr>
        <w:t>
      19. Департамент бастығының өкілеттігі:</w:t>
      </w:r>
    </w:p>
    <w:bookmarkEnd w:id="1550"/>
    <w:bookmarkStart w:name="z1612" w:id="155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551"/>
    <w:bookmarkStart w:name="z1613" w:id="155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552"/>
    <w:bookmarkStart w:name="z1614" w:id="155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553"/>
    <w:bookmarkStart w:name="z1615" w:id="155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1554"/>
    <w:bookmarkStart w:name="z1616" w:id="155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555"/>
    <w:bookmarkStart w:name="z1617" w:id="155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556"/>
    <w:bookmarkStart w:name="z1618" w:id="155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1557"/>
    <w:bookmarkStart w:name="z1619" w:id="155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1558"/>
    <w:bookmarkStart w:name="z1620" w:id="155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1559"/>
    <w:bookmarkStart w:name="z1621" w:id="156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560"/>
    <w:bookmarkStart w:name="z1622" w:id="156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561"/>
    <w:bookmarkStart w:name="z1623" w:id="156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562"/>
    <w:bookmarkStart w:name="z1624" w:id="156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1563"/>
    <w:bookmarkStart w:name="z1625" w:id="156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564"/>
    <w:bookmarkStart w:name="z1626" w:id="156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1565"/>
    <w:bookmarkStart w:name="z1627" w:id="156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566"/>
    <w:bookmarkStart w:name="z1628" w:id="1567"/>
    <w:p>
      <w:pPr>
        <w:spacing w:after="0"/>
        <w:ind w:left="0"/>
        <w:jc w:val="left"/>
      </w:pPr>
      <w:r>
        <w:rPr>
          <w:rFonts w:ascii="Times New Roman"/>
          <w:b/>
          <w:i w:val="false"/>
          <w:color w:val="000000"/>
        </w:rPr>
        <w:t xml:space="preserve"> 4. Департаменттің мүлкі</w:t>
      </w:r>
    </w:p>
    <w:bookmarkEnd w:id="1567"/>
    <w:bookmarkStart w:name="z1629" w:id="156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1568"/>
    <w:bookmarkStart w:name="z1630" w:id="156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9"/>
    <w:bookmarkStart w:name="z1631" w:id="157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70"/>
    <w:bookmarkStart w:name="z1632" w:id="157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571"/>
    <w:bookmarkStart w:name="z1633" w:id="1572"/>
    <w:p>
      <w:pPr>
        <w:spacing w:after="0"/>
        <w:ind w:left="0"/>
        <w:jc w:val="left"/>
      </w:pPr>
      <w:r>
        <w:rPr>
          <w:rFonts w:ascii="Times New Roman"/>
          <w:b/>
          <w:i w:val="false"/>
          <w:color w:val="000000"/>
        </w:rPr>
        <w:t xml:space="preserve"> 5. Департаментті қайта ұйымдастыру және тарату</w:t>
      </w:r>
    </w:p>
    <w:bookmarkEnd w:id="1572"/>
    <w:bookmarkStart w:name="z1634" w:id="157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