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aa80" w14:textId="326aa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Аралтоғай ауылдық округі Аралтоғай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Аралтоғай ауылдық округі әкімінің 2023 жылғы 17 қарашадағы № 17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тиісті аумақ халқының пікірін ескере отырып және Ақтөбе облысының әкімдігі жанындағы облыстық ономастика комиссиясының 2021 жылғы 21 сәуіріндегі № 2 қорытындысы негізінде, тиісті аумақ халқының пікірін ескере отырып ШЕШТІМ: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Әйтеке би ауданы Аралтоғай ауылдық округінің Аралтоғай ауылындағы "Абай Құнанбаев" көшесі "Қайрат Рысқұлбеков" көшесі деп қайта аталсын.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Аралтоғай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Дүйсенбаев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