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00d4" w14:textId="43000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облысы Байғанин аудандық мәслихатының 2023 жылғы 19 мамырдағы № 29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"Байғанин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19 мамырдағы № 29 шешімімен </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"Байғанин аудандық мәслихатының аппараты" мемлекеттік мекемесінің "Б" корпусы мемлекеттік әкімшілік қызметшілерінің қызметін бағалаудың Әдістемесі</w:t>
      </w:r>
    </w:p>
    <w:p>
      <w:pPr>
        <w:spacing w:after="0"/>
        <w:ind w:left="0"/>
        <w:jc w:val="both"/>
      </w:pPr>
      <w:r>
        <w:rPr>
          <w:rFonts w:ascii="Times New Roman"/>
          <w:b w:val="false"/>
          <w:i w:val="false"/>
          <w:color w:val="ff0000"/>
          <w:sz w:val="28"/>
        </w:rPr>
        <w:t xml:space="preserve">
      Ескерту. Қосымша жаңа редакцияда - Ақтөбе облысы Байғанин аудандық мәслихатының 25.07.2023 </w:t>
      </w:r>
      <w:r>
        <w:rPr>
          <w:rFonts w:ascii="Times New Roman"/>
          <w:b w:val="false"/>
          <w:i w:val="false"/>
          <w:color w:val="ff0000"/>
          <w:sz w:val="28"/>
        </w:rPr>
        <w:t>№ 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8" w:id="3"/>
    <w:p>
      <w:pPr>
        <w:spacing w:after="0"/>
        <w:ind w:left="0"/>
        <w:jc w:val="left"/>
      </w:pPr>
      <w:r>
        <w:rPr>
          <w:rFonts w:ascii="Times New Roman"/>
          <w:b/>
          <w:i w:val="false"/>
          <w:color w:val="000000"/>
        </w:rPr>
        <w:t xml:space="preserve"> 1-тарау. Жалпы ережелер</w:t>
      </w:r>
    </w:p>
    <w:bookmarkEnd w:id="3"/>
    <w:bookmarkStart w:name="z9" w:id="4"/>
    <w:p>
      <w:pPr>
        <w:spacing w:after="0"/>
        <w:ind w:left="0"/>
        <w:jc w:val="both"/>
      </w:pPr>
      <w:r>
        <w:rPr>
          <w:rFonts w:ascii="Times New Roman"/>
          <w:b w:val="false"/>
          <w:i w:val="false"/>
          <w:color w:val="000000"/>
          <w:sz w:val="28"/>
        </w:rPr>
        <w:t xml:space="preserve">
      1. Осы "Байғанин аудандық мәслихатының аппараты" мемлекеттік мекемесінің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w:t>
      </w:r>
      <w:r>
        <w:rPr>
          <w:rFonts w:ascii="Times New Roman"/>
          <w:b w:val="false"/>
          <w:i w:val="false"/>
          <w:color w:val="000000"/>
          <w:sz w:val="28"/>
        </w:rPr>
        <w:t>2 - қосымшасына</w:t>
      </w:r>
      <w:r>
        <w:rPr>
          <w:rFonts w:ascii="Times New Roman"/>
          <w:b w:val="false"/>
          <w:i w:val="false"/>
          <w:color w:val="000000"/>
          <w:sz w:val="28"/>
        </w:rPr>
        <w:t xml:space="preserve"> (бұдан әрі - Үлгілік әдістемесі) сәйкес әзірленген және "Байғанин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4"/>
    <w:bookmarkStart w:name="z10" w:id="5"/>
    <w:p>
      <w:pPr>
        <w:spacing w:after="0"/>
        <w:ind w:left="0"/>
        <w:jc w:val="both"/>
      </w:pPr>
      <w:r>
        <w:rPr>
          <w:rFonts w:ascii="Times New Roman"/>
          <w:b w:val="false"/>
          <w:i w:val="false"/>
          <w:color w:val="000000"/>
          <w:sz w:val="28"/>
        </w:rPr>
        <w:t>
      2. Осы Әдістемеде пайдаланылатын негізгі ұғымдар:</w:t>
      </w:r>
    </w:p>
    <w:bookmarkEnd w:id="5"/>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1" w:id="6"/>
    <w:p>
      <w:pPr>
        <w:spacing w:after="0"/>
        <w:ind w:left="0"/>
        <w:jc w:val="both"/>
      </w:pPr>
      <w:r>
        <w:rPr>
          <w:rFonts w:ascii="Times New Roman"/>
          <w:b w:val="false"/>
          <w:i w:val="false"/>
          <w:color w:val="000000"/>
          <w:sz w:val="28"/>
        </w:rPr>
        <w:t>
      3. Бағалаушы адам мемлекеттiк әкiмшiлiк қызметшiлердiң қызметiн бағалау барысында әдiлдiк, адалдық және iс жүргiзудiң ашықтығы қағидаттарын сақтайды.</w:t>
      </w:r>
    </w:p>
    <w:bookmarkEnd w:id="6"/>
    <w:bookmarkStart w:name="z12" w:id="7"/>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8"/>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9"/>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5" w:id="10"/>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0"/>
    <w:bookmarkStart w:name="z16" w:id="11"/>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bookmarkStart w:name="z18" w:id="1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3"/>
    <w:bookmarkStart w:name="z19" w:id="14"/>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 қызметінің жұмысын жүргізу кіретін мәслихат аппаратының бас маманы (бұдан әрі – бас маман),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бас маманмен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5"/>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таныстыруды қамтамасыз етеді.</w:t>
      </w:r>
    </w:p>
    <w:bookmarkEnd w:id="1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w:t>
      </w:r>
    </w:p>
    <w:bookmarkEnd w:id="16"/>
    <w:p>
      <w:pPr>
        <w:spacing w:after="0"/>
        <w:ind w:left="0"/>
        <w:jc w:val="both"/>
      </w:pPr>
      <w:r>
        <w:rPr>
          <w:rFonts w:ascii="Times New Roman"/>
          <w:b w:val="false"/>
          <w:i w:val="false"/>
          <w:color w:val="000000"/>
          <w:sz w:val="28"/>
        </w:rPr>
        <w:t>
      құқығы бар лауазымды адам калибрлеу сессиясын өткізу жөнінде еркін нысанда тиісті өтінішпен жүгінеді.</w:t>
      </w:r>
    </w:p>
    <w:bookmarkStart w:name="z22" w:id="17"/>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17"/>
    <w:bookmarkStart w:name="z23" w:id="1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bookmarkEnd w:id="18"/>
    <w:bookmarkStart w:name="z24" w:id="19"/>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19"/>
    <w:bookmarkStart w:name="z25" w:id="2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маманмен қарастырады.</w:t>
      </w:r>
    </w:p>
    <w:bookmarkEnd w:id="20"/>
    <w:bookmarkStart w:name="z26" w:id="21"/>
    <w:p>
      <w:pPr>
        <w:spacing w:after="0"/>
        <w:ind w:left="0"/>
        <w:jc w:val="both"/>
      </w:pPr>
      <w:r>
        <w:rPr>
          <w:rFonts w:ascii="Times New Roman"/>
          <w:b w:val="false"/>
          <w:i w:val="false"/>
          <w:color w:val="000000"/>
          <w:sz w:val="28"/>
        </w:rPr>
        <w:t>
      18.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2"/>
    <w:p>
      <w:pPr>
        <w:spacing w:after="0"/>
        <w:ind w:left="0"/>
        <w:jc w:val="both"/>
      </w:pPr>
      <w:r>
        <w:rPr>
          <w:rFonts w:ascii="Times New Roman"/>
          <w:b w:val="false"/>
          <w:i w:val="false"/>
          <w:color w:val="000000"/>
          <w:sz w:val="28"/>
        </w:rPr>
        <w:t>
      19.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3"/>
    <w:p>
      <w:pPr>
        <w:spacing w:after="0"/>
        <w:ind w:left="0"/>
        <w:jc w:val="both"/>
      </w:pPr>
      <w:r>
        <w:rPr>
          <w:rFonts w:ascii="Times New Roman"/>
          <w:b w:val="false"/>
          <w:i w:val="false"/>
          <w:color w:val="000000"/>
          <w:sz w:val="28"/>
        </w:rPr>
        <w:t>
      20. Бас маман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4"/>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24"/>
    <w:bookmarkStart w:name="z30" w:id="25"/>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25"/>
    <w:bookmarkStart w:name="z31" w:id="26"/>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26"/>
    <w:bookmarkStart w:name="z32" w:id="27"/>
    <w:p>
      <w:pPr>
        <w:spacing w:after="0"/>
        <w:ind w:left="0"/>
        <w:jc w:val="both"/>
      </w:pPr>
      <w:r>
        <w:rPr>
          <w:rFonts w:ascii="Times New Roman"/>
          <w:b w:val="false"/>
          <w:i w:val="false"/>
          <w:color w:val="000000"/>
          <w:sz w:val="28"/>
        </w:rPr>
        <w:t xml:space="preserve">
      23. НМИ-ды бағалаушы тұлға бас маманның келісімі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мәслихаттың аппарат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2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4" w:id="2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Start w:name="z35" w:id="30"/>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6" w:id="31"/>
    <w:p>
      <w:pPr>
        <w:spacing w:after="0"/>
        <w:ind w:left="0"/>
        <w:jc w:val="both"/>
      </w:pPr>
      <w:r>
        <w:rPr>
          <w:rFonts w:ascii="Times New Roman"/>
          <w:b w:val="false"/>
          <w:i w:val="false"/>
          <w:color w:val="000000"/>
          <w:sz w:val="28"/>
        </w:rPr>
        <w:t>
      27.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7" w:id="32"/>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9" w:id="34"/>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4"/>
    <w:bookmarkStart w:name="z40" w:id="35"/>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41" w:id="36"/>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42" w:id="37"/>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43" w:id="38"/>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39"/>
    <w:p>
      <w:pPr>
        <w:spacing w:after="0"/>
        <w:ind w:left="0"/>
        <w:jc w:val="left"/>
      </w:pPr>
      <w:r>
        <w:rPr>
          <w:rFonts w:ascii="Times New Roman"/>
          <w:b/>
          <w:i w:val="false"/>
          <w:color w:val="000000"/>
        </w:rPr>
        <w:t xml:space="preserve"> 4-тарау. 360 әдісі бойынша бағалау тәртібі</w:t>
      </w:r>
    </w:p>
    <w:bookmarkEnd w:id="39"/>
    <w:bookmarkStart w:name="z45" w:id="4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6" w:id="41"/>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2"/>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маманмен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3"/>
    <w:p>
      <w:pPr>
        <w:spacing w:after="0"/>
        <w:ind w:left="0"/>
        <w:jc w:val="both"/>
      </w:pPr>
      <w:r>
        <w:rPr>
          <w:rFonts w:ascii="Times New Roman"/>
          <w:b w:val="false"/>
          <w:i w:val="false"/>
          <w:color w:val="000000"/>
          <w:sz w:val="28"/>
        </w:rPr>
        <w:t xml:space="preserve">
      37.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3"/>
    <w:bookmarkStart w:name="z49"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50" w:id="45"/>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51" w:id="46"/>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52" w:id="47"/>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7"/>
    <w:bookmarkStart w:name="z53" w:id="48"/>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48"/>
    <w:bookmarkStart w:name="z54" w:id="49"/>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0"/>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1"/>
    <w:bookmarkStart w:name="z57" w:id="52"/>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2"/>
    <w:bookmarkStart w:name="z58" w:id="53"/>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53"/>
    <w:bookmarkStart w:name="z59" w:id="54"/>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4"/>
    <w:bookmarkStart w:name="z60" w:id="55"/>
    <w:p>
      <w:pPr>
        <w:spacing w:after="0"/>
        <w:ind w:left="0"/>
        <w:jc w:val="both"/>
      </w:pPr>
      <w:r>
        <w:rPr>
          <w:rFonts w:ascii="Times New Roman"/>
          <w:b w:val="false"/>
          <w:i w:val="false"/>
          <w:color w:val="000000"/>
          <w:sz w:val="28"/>
        </w:rPr>
        <w:t>
      47. НМИ:</w:t>
      </w:r>
    </w:p>
    <w:bookmarkEnd w:id="5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bookmarkStart w:name="z61" w:id="56"/>
    <w:p>
      <w:pPr>
        <w:spacing w:after="0"/>
        <w:ind w:left="0"/>
        <w:jc w:val="both"/>
      </w:pPr>
      <w:r>
        <w:rPr>
          <w:rFonts w:ascii="Times New Roman"/>
          <w:b w:val="false"/>
          <w:i w:val="false"/>
          <w:color w:val="000000"/>
          <w:sz w:val="28"/>
        </w:rPr>
        <w:t>
      48. НМИ саны 5 құрайды.</w:t>
      </w:r>
    </w:p>
    <w:bookmarkEnd w:id="56"/>
    <w:bookmarkStart w:name="z62" w:id="57"/>
    <w:p>
      <w:pPr>
        <w:spacing w:after="0"/>
        <w:ind w:left="0"/>
        <w:jc w:val="left"/>
      </w:pPr>
      <w:r>
        <w:rPr>
          <w:rFonts w:ascii="Times New Roman"/>
          <w:b/>
          <w:i w:val="false"/>
          <w:color w:val="000000"/>
        </w:rPr>
        <w:t xml:space="preserve"> 1-параграф. НМИ жетістігін бағалау тәртібі</w:t>
      </w:r>
    </w:p>
    <w:bookmarkEnd w:id="57"/>
    <w:bookmarkStart w:name="z63" w:id="58"/>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8"/>
    <w:bookmarkStart w:name="z64" w:id="59"/>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60"/>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60"/>
    <w:bookmarkStart w:name="z66" w:id="61"/>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61"/>
    <w:bookmarkStart w:name="z67" w:id="62"/>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62"/>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8" w:id="63"/>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63"/>
    <w:bookmarkStart w:name="z69" w:id="64"/>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4"/>
    <w:bookmarkStart w:name="z70" w:id="65"/>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71" w:id="66"/>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6"/>
    <w:bookmarkStart w:name="z72" w:id="67"/>
    <w:p>
      <w:pPr>
        <w:spacing w:after="0"/>
        <w:ind w:left="0"/>
        <w:jc w:val="both"/>
      </w:pPr>
      <w:r>
        <w:rPr>
          <w:rFonts w:ascii="Times New Roman"/>
          <w:b w:val="false"/>
          <w:i w:val="false"/>
          <w:color w:val="000000"/>
          <w:sz w:val="28"/>
        </w:rPr>
        <w:t>
      57.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7"/>
    <w:bookmarkStart w:name="z73" w:id="68"/>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68"/>
    <w:bookmarkStart w:name="z74" w:id="69"/>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75" w:id="70"/>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70"/>
    <w:bookmarkStart w:name="z76" w:id="71"/>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7" w:id="72"/>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72"/>
    <w:bookmarkStart w:name="z78" w:id="73"/>
    <w:p>
      <w:pPr>
        <w:spacing w:after="0"/>
        <w:ind w:left="0"/>
        <w:jc w:val="both"/>
      </w:pPr>
      <w:r>
        <w:rPr>
          <w:rFonts w:ascii="Times New Roman"/>
          <w:b w:val="false"/>
          <w:i w:val="false"/>
          <w:color w:val="000000"/>
          <w:sz w:val="28"/>
        </w:rPr>
        <w:t>
      63. Бас маман Комиссия төрағасымен келісілген мерзімдерге Комиссия отырысының өткізілуін қамтамасыз етеді.</w:t>
      </w:r>
    </w:p>
    <w:bookmarkEnd w:id="73"/>
    <w:bookmarkStart w:name="z79" w:id="74"/>
    <w:p>
      <w:pPr>
        <w:spacing w:after="0"/>
        <w:ind w:left="0"/>
        <w:jc w:val="both"/>
      </w:pPr>
      <w:r>
        <w:rPr>
          <w:rFonts w:ascii="Times New Roman"/>
          <w:b w:val="false"/>
          <w:i w:val="false"/>
          <w:color w:val="000000"/>
          <w:sz w:val="28"/>
        </w:rPr>
        <w:t>
      64. Бас маман Комиссияның отырысына келесі құжаттарды ұсынады:</w:t>
      </w:r>
    </w:p>
    <w:bookmarkEnd w:id="74"/>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80" w:id="75"/>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7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1" w:id="76"/>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6"/>
    <w:bookmarkStart w:name="z82" w:id="77"/>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77"/>
    <w:bookmarkStart w:name="z83" w:id="78"/>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78"/>
    <w:bookmarkStart w:name="z84" w:id="79"/>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9"/>
    <w:bookmarkStart w:name="z85" w:id="80"/>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6" w:id="81"/>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