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a67e55" w14:textId="ea67e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Қобда аудандық мәслихатының 2018 жылғы 2 наурыздағы № 137 "Қобда аудандық мәслихатының аппараты" мемлекеттік мекемесінің "Б" корпусы мемлекеттік әкімшілік қызметшілерінің қызметін бағалаудың әдістемесін бекіту туралы" шешіміне өзгеріс енгізу туралы</w:t>
      </w:r>
    </w:p>
    <w:p>
      <w:pPr>
        <w:spacing w:after="0"/>
        <w:ind w:left="0"/>
        <w:jc w:val="both"/>
      </w:pPr>
      <w:r>
        <w:rPr>
          <w:rFonts w:ascii="Times New Roman"/>
          <w:b w:val="false"/>
          <w:i w:val="false"/>
          <w:color w:val="000000"/>
          <w:sz w:val="28"/>
        </w:rPr>
        <w:t>Ақтөбе облысы Қобда аудандық мәслихатының 2023 жылғы 27 сәуірдегі № 12 шешімі</w:t>
      </w:r>
    </w:p>
    <w:p>
      <w:pPr>
        <w:spacing w:after="0"/>
        <w:ind w:left="0"/>
        <w:jc w:val="both"/>
      </w:pPr>
      <w:bookmarkStart w:name="z2" w:id="0"/>
      <w:r>
        <w:rPr>
          <w:rFonts w:ascii="Times New Roman"/>
          <w:b w:val="false"/>
          <w:i w:val="false"/>
          <w:color w:val="000000"/>
          <w:sz w:val="28"/>
        </w:rPr>
        <w:t>
      Қобда аудандық мәслихаты ШЕШТІ:</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Қобда аудандық мәслихатының ""Қобда аудандық мәслихатының аппараты" мемлекеттік мекемесінің "Б" корпусы мемелекеттік әкімшілік қызметшілерінің қызметін бағалаудың Әдістемесін бекіту туралы" 2018 жылғы 2 наурыздағы № 137 (Нормативтік құқықтық актілерді мемлекеттік тіркеу тізілімінде № 3-7-156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шешіммен бекітілген </w:t>
      </w:r>
      <w:r>
        <w:rPr>
          <w:rFonts w:ascii="Times New Roman"/>
          <w:b w:val="false"/>
          <w:i w:val="false"/>
          <w:color w:val="000000"/>
          <w:sz w:val="28"/>
        </w:rPr>
        <w:t>"Қобда аудандық мәслихатының аппараты" мемлекеттік мекемесінің "Б" корпусы мемлекеттік әкімшілік қызметшілерінің қызметін бағалау әдістемесі</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Start w:name="z5" w:id="1"/>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Қобда аудандық </w:t>
            </w:r>
          </w:p>
          <w:p>
            <w:pPr>
              <w:spacing w:after="20"/>
              <w:ind w:left="20"/>
              <w:jc w:val="both"/>
            </w:pPr>
          </w:p>
          <w:p>
            <w:pPr>
              <w:spacing w:after="20"/>
              <w:ind w:left="20"/>
              <w:jc w:val="both"/>
            </w:pPr>
            <w:r>
              <w:rPr>
                <w:rFonts w:ascii="Times New Roman"/>
                <w:b w:val="false"/>
                <w:i/>
                <w:color w:val="000000"/>
                <w:sz w:val="20"/>
              </w:rPr>
              <w:t xml:space="preserve">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Ерғалиев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Қобда аудандық мәслихатының </w:t>
            </w:r>
            <w:r>
              <w:br/>
            </w:r>
            <w:r>
              <w:rPr>
                <w:rFonts w:ascii="Times New Roman"/>
                <w:b w:val="false"/>
                <w:i w:val="false"/>
                <w:color w:val="000000"/>
                <w:sz w:val="20"/>
              </w:rPr>
              <w:t xml:space="preserve">2023 жылғы 27 сәуірдегі </w:t>
            </w:r>
            <w:r>
              <w:br/>
            </w:r>
            <w:r>
              <w:rPr>
                <w:rFonts w:ascii="Times New Roman"/>
                <w:b w:val="false"/>
                <w:i w:val="false"/>
                <w:color w:val="000000"/>
                <w:sz w:val="20"/>
              </w:rPr>
              <w:t>№ 12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Қобда аудандық мәслихатының </w:t>
            </w:r>
            <w:r>
              <w:br/>
            </w:r>
            <w:r>
              <w:rPr>
                <w:rFonts w:ascii="Times New Roman"/>
                <w:b w:val="false"/>
                <w:i w:val="false"/>
                <w:color w:val="000000"/>
                <w:sz w:val="20"/>
              </w:rPr>
              <w:t xml:space="preserve">2018 жылғы 2 наурыздағы </w:t>
            </w:r>
            <w:r>
              <w:br/>
            </w:r>
            <w:r>
              <w:rPr>
                <w:rFonts w:ascii="Times New Roman"/>
                <w:b w:val="false"/>
                <w:i w:val="false"/>
                <w:color w:val="000000"/>
                <w:sz w:val="20"/>
              </w:rPr>
              <w:t>№ 137 шешімімен бекітілген</w:t>
            </w:r>
          </w:p>
        </w:tc>
      </w:tr>
    </w:tbl>
    <w:bookmarkStart w:name="z7" w:id="2"/>
    <w:p>
      <w:pPr>
        <w:spacing w:after="0"/>
        <w:ind w:left="0"/>
        <w:jc w:val="left"/>
      </w:pPr>
      <w:r>
        <w:rPr>
          <w:rFonts w:ascii="Times New Roman"/>
          <w:b/>
          <w:i w:val="false"/>
          <w:color w:val="000000"/>
        </w:rPr>
        <w:t xml:space="preserve"> "Қобда аудандық мәслихатының аппараты" мемлекеттік мекемесінің "Б" корпусы мемлекеттік әкімшілік қызметшілерінің қызметін бағалаудың әдістемесі</w:t>
      </w:r>
    </w:p>
    <w:bookmarkEnd w:id="2"/>
    <w:bookmarkStart w:name="z8" w:id="3"/>
    <w:p>
      <w:pPr>
        <w:spacing w:after="0"/>
        <w:ind w:left="0"/>
        <w:jc w:val="left"/>
      </w:pPr>
      <w:r>
        <w:rPr>
          <w:rFonts w:ascii="Times New Roman"/>
          <w:b/>
          <w:i w:val="false"/>
          <w:color w:val="000000"/>
        </w:rPr>
        <w:t xml:space="preserve"> 1-тарау. Жалпы ережелер</w:t>
      </w:r>
    </w:p>
    <w:bookmarkEnd w:id="3"/>
    <w:p>
      <w:pPr>
        <w:spacing w:after="0"/>
        <w:ind w:left="0"/>
        <w:jc w:val="left"/>
      </w:pPr>
    </w:p>
    <w:p>
      <w:pPr>
        <w:spacing w:after="0"/>
        <w:ind w:left="0"/>
        <w:jc w:val="both"/>
      </w:pPr>
      <w:r>
        <w:rPr>
          <w:rFonts w:ascii="Times New Roman"/>
          <w:b w:val="false"/>
          <w:i w:val="false"/>
          <w:color w:val="000000"/>
          <w:sz w:val="28"/>
        </w:rPr>
        <w:t xml:space="preserve">
      1. Осы "Қобда аудандық мәслихатының аппараты" мемлекеттік мекемесінің (бұдан әрі – мәслихат аппараты) "Б" корпусы мемлекеттік әкімшілік қызметшілерінің қызметін бағалаудың әдістемесі (бұдан әрі – осы Әдістеме) "Қазақстан Республикасының мемлекеттік қызметі туралы" Қазақстан Республикасы Заңының 33 бабының </w:t>
      </w:r>
      <w:r>
        <w:rPr>
          <w:rFonts w:ascii="Times New Roman"/>
          <w:b w:val="false"/>
          <w:i w:val="false"/>
          <w:color w:val="000000"/>
          <w:sz w:val="28"/>
        </w:rPr>
        <w:t>5 тармағына</w:t>
      </w:r>
      <w:r>
        <w:rPr>
          <w:rFonts w:ascii="Times New Roman"/>
          <w:b w:val="false"/>
          <w:i w:val="false"/>
          <w:color w:val="000000"/>
          <w:sz w:val="28"/>
        </w:rPr>
        <w:t xml:space="preserve">, нормативтік құқықтық актілерді мемлекеттік тіркеу Тізілімінде № 16299 тіркелген Қазақстан Республикасының Мемлекеттік қызмет істері және сыбайлас жемқорлыққа қарсы іс-қимыл агенттігі Төрағасының 2018 жылғы 16 қаңтардағы № 13 бұйрығымен бекітілген "Б" корпусы мемлекеттік әкімшілік қызметшілерінің қызметін бағалаудың </w:t>
      </w:r>
      <w:r>
        <w:rPr>
          <w:rFonts w:ascii="Times New Roman"/>
          <w:b w:val="false"/>
          <w:i w:val="false"/>
          <w:color w:val="000000"/>
          <w:sz w:val="28"/>
        </w:rPr>
        <w:t>үлгілік әдістемесіне</w:t>
      </w:r>
      <w:r>
        <w:rPr>
          <w:rFonts w:ascii="Times New Roman"/>
          <w:b w:val="false"/>
          <w:i w:val="false"/>
          <w:color w:val="000000"/>
          <w:sz w:val="28"/>
        </w:rPr>
        <w:t xml:space="preserve"> (бұдан әрі – Үлгілік әдістеме) сәйкес әзірленді және мәслихат аппаратының "Б" корпусы мемлекеттік әкімшілік қызметшілерінің (бұдан әрі – "Б" корпусының қызметшісі) қызметін бағалау тәртібін айқындайды.</w:t>
      </w:r>
    </w:p>
    <w:bookmarkStart w:name="z10" w:id="4"/>
    <w:p>
      <w:pPr>
        <w:spacing w:after="0"/>
        <w:ind w:left="0"/>
        <w:jc w:val="both"/>
      </w:pPr>
      <w:r>
        <w:rPr>
          <w:rFonts w:ascii="Times New Roman"/>
          <w:b w:val="false"/>
          <w:i w:val="false"/>
          <w:color w:val="000000"/>
          <w:sz w:val="28"/>
        </w:rPr>
        <w:t>
      2. Осы Әдістемеде қолданылатын негізгі ұғымдар:</w:t>
      </w:r>
    </w:p>
    <w:bookmarkEnd w:id="4"/>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p>
      <w:pPr>
        <w:spacing w:after="0"/>
        <w:ind w:left="0"/>
        <w:jc w:val="both"/>
      </w:pPr>
      <w:r>
        <w:rPr>
          <w:rFonts w:ascii="Times New Roman"/>
          <w:b w:val="false"/>
          <w:i w:val="false"/>
          <w:color w:val="000000"/>
          <w:sz w:val="28"/>
        </w:rPr>
        <w:t>
      4) мәслихат аппаратының басшысы – Е-2 санатының "Б" корпусының мемлекеттік әкімшілік қызметшісі;</w:t>
      </w:r>
    </w:p>
    <w:p>
      <w:pPr>
        <w:spacing w:after="0"/>
        <w:ind w:left="0"/>
        <w:jc w:val="both"/>
      </w:pPr>
      <w:r>
        <w:rPr>
          <w:rFonts w:ascii="Times New Roman"/>
          <w:b w:val="false"/>
          <w:i w:val="false"/>
          <w:color w:val="000000"/>
          <w:sz w:val="28"/>
        </w:rPr>
        <w:t>
      5) "Б" корпусының қызметшісі – мәслихат аппаратының басшысын қоспағанда, "Б" корпусының мемлекеттік әкімшілік қызметін атқаратын адам;</w:t>
      </w:r>
    </w:p>
    <w:p>
      <w:pPr>
        <w:spacing w:after="0"/>
        <w:ind w:left="0"/>
        <w:jc w:val="both"/>
      </w:pPr>
      <w:r>
        <w:rPr>
          <w:rFonts w:ascii="Times New Roman"/>
          <w:b w:val="false"/>
          <w:i w:val="false"/>
          <w:color w:val="000000"/>
          <w:sz w:val="28"/>
        </w:rPr>
        <w:t>
      6) бағаланатын адам – мәслихат аппаратының басшысы немесе "Б" корпусының қызметшісі;</w:t>
      </w:r>
    </w:p>
    <w:p>
      <w:pPr>
        <w:spacing w:after="0"/>
        <w:ind w:left="0"/>
        <w:jc w:val="both"/>
      </w:pPr>
      <w:r>
        <w:rPr>
          <w:rFonts w:ascii="Times New Roman"/>
          <w:b w:val="false"/>
          <w:i w:val="false"/>
          <w:color w:val="000000"/>
          <w:sz w:val="28"/>
        </w:rPr>
        <w:t>
      7) нысаналы мақсатты индикаторлар (бұдан әрі – НМИ) – мәслихат аппаратының басшысы үшін белгіленетін және мемлекеттік жоспарлау жүйесінің құжаттарына, оның ішінде ұлттық жобаларға, мемлекеттік орган қызметінің тиімділігін арттыруға бағытталған көрсеткіштер;</w:t>
      </w:r>
    </w:p>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Start w:name="z11" w:id="5"/>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5"/>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Start w:name="z12" w:id="6"/>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6"/>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Start w:name="z13" w:id="7"/>
    <w:p>
      <w:pPr>
        <w:spacing w:after="0"/>
        <w:ind w:left="0"/>
        <w:jc w:val="both"/>
      </w:pPr>
      <w:r>
        <w:rPr>
          <w:rFonts w:ascii="Times New Roman"/>
          <w:b w:val="false"/>
          <w:i w:val="false"/>
          <w:color w:val="000000"/>
          <w:sz w:val="28"/>
        </w:rPr>
        <w:t>
      5. Егер бағаланатын қызметшінің бағаланатын кезеңде нақты лауазымда болу мерзімі үш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жұмысқа шыққаннан кейін бес жұмыс күні ішінде, саралау және/немесе 360 әдістері бойынша бағалау оның қатысуынсыз 4-тармақта белгіленген мерзімдерде жүргізіледі.</w:t>
      </w:r>
    </w:p>
    <w:bookmarkEnd w:id="7"/>
    <w:bookmarkStart w:name="z14" w:id="8"/>
    <w:p>
      <w:pPr>
        <w:spacing w:after="0"/>
        <w:ind w:left="0"/>
        <w:jc w:val="both"/>
      </w:pPr>
      <w:r>
        <w:rPr>
          <w:rFonts w:ascii="Times New Roman"/>
          <w:b w:val="false"/>
          <w:i w:val="false"/>
          <w:color w:val="000000"/>
          <w:sz w:val="28"/>
        </w:rPr>
        <w:t>
      6. Бағалау мерзімі аяқталғанға дейін мемлекеттік органнан жұмыстан шығарылған қызметшілерді бағалау олардың қатысуынсыз 4 - тармақта көрсетілген мерзімде жүргізіледі.</w:t>
      </w:r>
    </w:p>
    <w:bookmarkEnd w:id="8"/>
    <w:bookmarkStart w:name="z15" w:id="9"/>
    <w:p>
      <w:pPr>
        <w:spacing w:after="0"/>
        <w:ind w:left="0"/>
        <w:jc w:val="both"/>
      </w:pPr>
      <w:r>
        <w:rPr>
          <w:rFonts w:ascii="Times New Roman"/>
          <w:b w:val="false"/>
          <w:i w:val="false"/>
          <w:color w:val="000000"/>
          <w:sz w:val="28"/>
        </w:rPr>
        <w:t>
      7. Бағалау нәтижелері мынадай саралау бойынша қойылады:</w:t>
      </w:r>
    </w:p>
    <w:bookmarkEnd w:id="9"/>
    <w:p>
      <w:pPr>
        <w:spacing w:after="0"/>
        <w:ind w:left="0"/>
        <w:jc w:val="both"/>
      </w:pPr>
      <w:r>
        <w:rPr>
          <w:rFonts w:ascii="Times New Roman"/>
          <w:b w:val="false"/>
          <w:i w:val="false"/>
          <w:color w:val="000000"/>
          <w:sz w:val="28"/>
        </w:rPr>
        <w:t>
      "Функционалдық міндеттерін тиімді атқарады",</w:t>
      </w:r>
    </w:p>
    <w:p>
      <w:pPr>
        <w:spacing w:after="0"/>
        <w:ind w:left="0"/>
        <w:jc w:val="both"/>
      </w:pPr>
      <w:r>
        <w:rPr>
          <w:rFonts w:ascii="Times New Roman"/>
          <w:b w:val="false"/>
          <w:i w:val="false"/>
          <w:color w:val="000000"/>
          <w:sz w:val="28"/>
        </w:rPr>
        <w:t>
      "Функционалдық міндеттерін тиісті түрде атқарады",</w:t>
      </w:r>
    </w:p>
    <w:p>
      <w:pPr>
        <w:spacing w:after="0"/>
        <w:ind w:left="0"/>
        <w:jc w:val="both"/>
      </w:pPr>
      <w:r>
        <w:rPr>
          <w:rFonts w:ascii="Times New Roman"/>
          <w:b w:val="false"/>
          <w:i w:val="false"/>
          <w:color w:val="000000"/>
          <w:sz w:val="28"/>
        </w:rPr>
        <w:t>
      "Функционалдық міндеттерін қанағаттанарлық түрде атқарады",</w:t>
      </w:r>
    </w:p>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"Функционалдық міндеттерін тиімді атқарады" нәтижесіне 4 - тен 5 баллға дейін, "Функционалдық міндеттерін тиісті түрде атқарады" нәтижесіне 3 - тен 3,99 баллға дейін, "Функционалдық міндеттерін қанағаттанарлық түрде атқарады" нәтижесіне 2 - ден 2,99 баллға дейін, "Функционалдық міндеттерін қанағаттанарлықсыз түрде атқарады" нәтижесіне 0 - ден 1,99 баллға дейінгі бағалар диапазоны сәйкес келеді.</w:t>
      </w:r>
    </w:p>
    <w:bookmarkStart w:name="z16" w:id="10"/>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төмендету немесе жұмыстан босату бойынша шешімдер қабылдауға негіз болып табылады.</w:t>
      </w:r>
    </w:p>
    <w:bookmarkEnd w:id="10"/>
    <w:bookmarkStart w:name="z17" w:id="11"/>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bookmarkEnd w:id="11"/>
    <w:bookmarkStart w:name="z18" w:id="12"/>
    <w:p>
      <w:pPr>
        <w:spacing w:after="0"/>
        <w:ind w:left="0"/>
        <w:jc w:val="both"/>
      </w:pPr>
      <w:r>
        <w:rPr>
          <w:rFonts w:ascii="Times New Roman"/>
          <w:b w:val="false"/>
          <w:i w:val="false"/>
          <w:color w:val="000000"/>
          <w:sz w:val="28"/>
        </w:rPr>
        <w:t>
      10. Бағалауды ұйымдастырушылық сүйемелдеуді функционалдық міндеттеріне кадрлық мәселелерді жүргізу кіретін мәслихат аппаратының бас маманы (бұдан әрі – мәслихат аппаратының бас маманы), соның ішінде ақпараттық жүйе арқылы қамтамасыз етеді.</w:t>
      </w:r>
    </w:p>
    <w:bookmarkEnd w:id="12"/>
    <w:p>
      <w:pPr>
        <w:spacing w:after="0"/>
        <w:ind w:left="0"/>
        <w:jc w:val="both"/>
      </w:pPr>
      <w:r>
        <w:rPr>
          <w:rFonts w:ascii="Times New Roman"/>
          <w:b w:val="false"/>
          <w:i w:val="false"/>
          <w:color w:val="000000"/>
          <w:sz w:val="28"/>
        </w:rPr>
        <w:t>
      Бұл ретте мәслихат аппаратының бас маманы ақпараттық жүйеде "Б" корпусының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Start w:name="z19" w:id="13"/>
    <w:p>
      <w:pPr>
        <w:spacing w:after="0"/>
        <w:ind w:left="0"/>
        <w:jc w:val="both"/>
      </w:pPr>
      <w:r>
        <w:rPr>
          <w:rFonts w:ascii="Times New Roman"/>
          <w:b w:val="false"/>
          <w:i w:val="false"/>
          <w:color w:val="000000"/>
          <w:sz w:val="28"/>
        </w:rPr>
        <w:t>
      11. Мәслихат аппаратының бас маманы бағаланатын қызметшіні бағалау нәтижелерімен ол аяқталған соң екі жұмыс күні ішінде ақпараттық жүйе және мемлекеттік органдардың интранет - порталы немесе электрондық құжат айналымы жүйесі арқылы таныстыруды қамтамасыз етеді.</w:t>
      </w:r>
    </w:p>
    <w:bookmarkEnd w:id="13"/>
    <w:bookmarkStart w:name="z20" w:id="14"/>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"Б" корпусының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13. Мемлекеттік қызметші калибрлеу сессиясының шешіміне Қазақстан Республикасының </w:t>
      </w:r>
      <w:r>
        <w:rPr>
          <w:rFonts w:ascii="Times New Roman"/>
          <w:b w:val="false"/>
          <w:i w:val="false"/>
          <w:color w:val="000000"/>
          <w:sz w:val="28"/>
        </w:rPr>
        <w:t>Әкімшілік рәсімдік - процестік кодекспен</w:t>
      </w:r>
      <w:r>
        <w:rPr>
          <w:rFonts w:ascii="Times New Roman"/>
          <w:b w:val="false"/>
          <w:i w:val="false"/>
          <w:color w:val="000000"/>
          <w:sz w:val="28"/>
        </w:rPr>
        <w:t xml:space="preserve"> белгіленген тәртіпте шағымдана алады.</w:t>
      </w:r>
    </w:p>
    <w:bookmarkStart w:name="z22" w:id="15"/>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мәслихат аппаратында, сондай - ақ техникалық мүмкіндік болған кезде ақпараттық жүйеде сақталады.</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 Бағалау нәтижелері қатаң жасырын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 осы ақпаратты ашуға міндетті жағдайларды қоспағанда, үшінші адамдарға жария етуге жатпайды.</w:t>
      </w:r>
    </w:p>
    <w:bookmarkStart w:name="z24" w:id="16"/>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бөлімнің бас маманы қарастырады.</w:t>
      </w:r>
    </w:p>
    <w:bookmarkEnd w:id="16"/>
    <w:bookmarkStart w:name="z25" w:id="17"/>
    <w:p>
      <w:pPr>
        <w:spacing w:after="0"/>
        <w:ind w:left="0"/>
        <w:jc w:val="both"/>
      </w:pPr>
      <w:r>
        <w:rPr>
          <w:rFonts w:ascii="Times New Roman"/>
          <w:b w:val="false"/>
          <w:i w:val="false"/>
          <w:color w:val="000000"/>
          <w:sz w:val="28"/>
        </w:rPr>
        <w:t>
      17. Бағалаушы адам мыналарға жауапты болады:</w:t>
      </w:r>
    </w:p>
    <w:bookmarkEnd w:id="17"/>
    <w:p>
      <w:pPr>
        <w:spacing w:after="0"/>
        <w:ind w:left="0"/>
        <w:jc w:val="both"/>
      </w:pPr>
      <w:r>
        <w:rPr>
          <w:rFonts w:ascii="Times New Roman"/>
          <w:b w:val="false"/>
          <w:i w:val="false"/>
          <w:color w:val="000000"/>
          <w:sz w:val="28"/>
        </w:rPr>
        <w:t>
      1) мемлекеттік орган стратегиялық мақсаттары, мемлекеттік орган жұмысының есептік кезеңдегі жалпы нәтижесі жөнінде бағаланушы адамдардың назарына жеткізу;</w:t>
      </w:r>
    </w:p>
    <w:p>
      <w:pPr>
        <w:spacing w:after="0"/>
        <w:ind w:left="0"/>
        <w:jc w:val="both"/>
      </w:pPr>
      <w:r>
        <w:rPr>
          <w:rFonts w:ascii="Times New Roman"/>
          <w:b w:val="false"/>
          <w:i w:val="false"/>
          <w:color w:val="000000"/>
          <w:sz w:val="28"/>
        </w:rPr>
        <w:t>
      2) НМИ уақытылы қоюды, келісу мен бекітуді қамтамасыз ету;</w:t>
      </w:r>
    </w:p>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Start w:name="z26" w:id="18"/>
    <w:p>
      <w:pPr>
        <w:spacing w:after="0"/>
        <w:ind w:left="0"/>
        <w:jc w:val="both"/>
      </w:pPr>
      <w:r>
        <w:rPr>
          <w:rFonts w:ascii="Times New Roman"/>
          <w:b w:val="false"/>
          <w:i w:val="false"/>
          <w:color w:val="000000"/>
          <w:sz w:val="28"/>
        </w:rPr>
        <w:t>
      18. Бағаланатын адам мыналарға жауапты болады:</w:t>
      </w:r>
    </w:p>
    <w:bookmarkEnd w:id="18"/>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p>
      <w:pPr>
        <w:spacing w:after="0"/>
        <w:ind w:left="0"/>
        <w:jc w:val="both"/>
      </w:pPr>
      <w:r>
        <w:rPr>
          <w:rFonts w:ascii="Times New Roman"/>
          <w:b w:val="false"/>
          <w:i w:val="false"/>
          <w:color w:val="000000"/>
          <w:sz w:val="28"/>
        </w:rPr>
        <w:t>
      2) 360 әдісі бойынша оның қызметін бағалау шеңберінде уақытылы өзін-өзі бағалауды жүргізу;</w:t>
      </w:r>
    </w:p>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Start w:name="z27" w:id="19"/>
    <w:p>
      <w:pPr>
        <w:spacing w:after="0"/>
        <w:ind w:left="0"/>
        <w:jc w:val="both"/>
      </w:pPr>
      <w:r>
        <w:rPr>
          <w:rFonts w:ascii="Times New Roman"/>
          <w:b w:val="false"/>
          <w:i w:val="false"/>
          <w:color w:val="000000"/>
          <w:sz w:val="28"/>
        </w:rPr>
        <w:t>
      19. Мәслихат аппаратының бас маманы мыналарға жауапты болады:</w:t>
      </w:r>
    </w:p>
    <w:bookmarkEnd w:id="19"/>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p>
      <w:pPr>
        <w:spacing w:after="0"/>
        <w:ind w:left="0"/>
        <w:jc w:val="both"/>
      </w:pPr>
      <w:r>
        <w:rPr>
          <w:rFonts w:ascii="Times New Roman"/>
          <w:b w:val="false"/>
          <w:i w:val="false"/>
          <w:color w:val="000000"/>
          <w:sz w:val="28"/>
        </w:rPr>
        <w:t>
      2) НМИ уақытылы талдау мен келісу;</w:t>
      </w:r>
    </w:p>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уақытылы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Start w:name="z28" w:id="20"/>
    <w:p>
      <w:pPr>
        <w:spacing w:after="0"/>
        <w:ind w:left="0"/>
        <w:jc w:val="both"/>
      </w:pPr>
      <w:r>
        <w:rPr>
          <w:rFonts w:ascii="Times New Roman"/>
          <w:b w:val="false"/>
          <w:i w:val="false"/>
          <w:color w:val="000000"/>
          <w:sz w:val="28"/>
        </w:rPr>
        <w:t>
      20. Бағалау нәтижелері бағаланатын адамға, бағалаушы адамға, мәслихат аппаратының бас маманына және калибрлеу сессияларының қатысушыларына ғана белгілі болуы мүмкін.</w:t>
      </w:r>
    </w:p>
    <w:bookmarkEnd w:id="20"/>
    <w:bookmarkStart w:name="z29" w:id="21"/>
    <w:p>
      <w:pPr>
        <w:spacing w:after="0"/>
        <w:ind w:left="0"/>
        <w:jc w:val="left"/>
      </w:pPr>
      <w:r>
        <w:rPr>
          <w:rFonts w:ascii="Times New Roman"/>
          <w:b/>
          <w:i w:val="false"/>
          <w:color w:val="000000"/>
        </w:rPr>
        <w:t xml:space="preserve"> 2 - тарау. Мәслихат аппаратының басшысын НМИ қол жеткізуі бойынша бағалау тәртібі</w:t>
      </w:r>
    </w:p>
    <w:bookmarkEnd w:id="21"/>
    <w:bookmarkStart w:name="z30" w:id="22"/>
    <w:p>
      <w:pPr>
        <w:spacing w:after="0"/>
        <w:ind w:left="0"/>
        <w:jc w:val="both"/>
      </w:pPr>
      <w:r>
        <w:rPr>
          <w:rFonts w:ascii="Times New Roman"/>
          <w:b w:val="false"/>
          <w:i w:val="false"/>
          <w:color w:val="000000"/>
          <w:sz w:val="28"/>
        </w:rPr>
        <w:t>
      21. Мәслихат аппараты басшысының қызметін бағалау НМИ жетістіктерін бағалау әдісі негізінде жүзеге асырылады.</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22. НМИ - ды бағалаушы адаммен сондай - ақ мәслихат аппаратының бас маманының келісімімен Үлгілік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мәслихат аппараты басшысының жеке жұмыс жоспарында белгіленеді.</w:t>
      </w:r>
    </w:p>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мәслихат аппаратының бас маманы жеке жұмыс жоспарының ақпараттық жүйеде (техникалық мүмкіндік болған жағдайда) орналастырылуын қамтамасыз етеді.</w:t>
      </w:r>
    </w:p>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p>
      <w:pPr>
        <w:spacing w:after="0"/>
        <w:ind w:left="0"/>
        <w:jc w:val="both"/>
      </w:pPr>
      <w:r>
        <w:rPr>
          <w:rFonts w:ascii="Times New Roman"/>
          <w:b w:val="false"/>
          <w:i w:val="false"/>
          <w:color w:val="000000"/>
          <w:sz w:val="28"/>
        </w:rPr>
        <w:t>
      Мәслихат аппараты басшысының НМИ қол жеткізуін бағалауды бағалаушы адам 4 - тармақта белгіленген мерзімдерде жүргізеді.</w:t>
      </w:r>
    </w:p>
    <w:p>
      <w:pPr>
        <w:spacing w:after="0"/>
        <w:ind w:left="0"/>
        <w:jc w:val="both"/>
      </w:pPr>
      <w:r>
        <w:rPr>
          <w:rFonts w:ascii="Times New Roman"/>
          <w:b w:val="false"/>
          <w:i w:val="false"/>
          <w:color w:val="000000"/>
          <w:sz w:val="28"/>
        </w:rPr>
        <w:t>
      Бұл ретте, мәліметтердің шынайылығын қамтамасыз ету мақсатында мәслихат аппаратының бас маманы НМИ - дің нақты мәндеріне алдын ала есептеу жүргізеді және оны осы Әдістеменің 4 - тармағына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Start w:name="z32" w:id="23"/>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23"/>
    <w:bookmarkStart w:name="z33" w:id="24"/>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bookmarkEnd w:id="24"/>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p>
      <w:pPr>
        <w:spacing w:after="0"/>
        <w:ind w:left="0"/>
        <w:jc w:val="both"/>
      </w:pPr>
      <w:r>
        <w:rPr>
          <w:rFonts w:ascii="Times New Roman"/>
          <w:b w:val="false"/>
          <w:i w:val="false"/>
          <w:color w:val="000000"/>
          <w:sz w:val="28"/>
        </w:rPr>
        <w:t>
      5) мемлекеттік жоспарлау жүйесінің құжаттарын, оның ішінде мемлекеттік органның стратегиялық мақсаттарын, іске асыруға не мемлекеттік орган қызметінің тиімділігін арттыруға бағдарланған болуы тиіс.</w:t>
      </w:r>
    </w:p>
    <w:bookmarkStart w:name="z34" w:id="25"/>
    <w:p>
      <w:pPr>
        <w:spacing w:after="0"/>
        <w:ind w:left="0"/>
        <w:jc w:val="both"/>
      </w:pPr>
      <w:r>
        <w:rPr>
          <w:rFonts w:ascii="Times New Roman"/>
          <w:b w:val="false"/>
          <w:i w:val="false"/>
          <w:color w:val="000000"/>
          <w:sz w:val="28"/>
        </w:rPr>
        <w:t>
      25.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25"/>
    <w:bookmarkStart w:name="z35" w:id="26"/>
    <w:p>
      <w:pPr>
        <w:spacing w:after="0"/>
        <w:ind w:left="0"/>
        <w:jc w:val="both"/>
      </w:pPr>
      <w:r>
        <w:rPr>
          <w:rFonts w:ascii="Times New Roman"/>
          <w:b w:val="false"/>
          <w:i w:val="false"/>
          <w:color w:val="000000"/>
          <w:sz w:val="28"/>
        </w:rPr>
        <w:t>
      26. Ақпараттық жүйе немесе ол болмаған жағдайда мәслихат аппаратының бас маманы мәслихат аппаратының басшысын оған қатысты бағалауды өткізу туралы есепті тоқсаннан кейінгі айдың бесінші күнінен кешіктірмей хабардар етеді.</w:t>
      </w:r>
    </w:p>
    <w:bookmarkEnd w:id="26"/>
    <w:bookmarkStart w:name="z36" w:id="27"/>
    <w:p>
      <w:pPr>
        <w:spacing w:after="0"/>
        <w:ind w:left="0"/>
        <w:jc w:val="both"/>
      </w:pPr>
      <w:r>
        <w:rPr>
          <w:rFonts w:ascii="Times New Roman"/>
          <w:b w:val="false"/>
          <w:i w:val="false"/>
          <w:color w:val="000000"/>
          <w:sz w:val="28"/>
        </w:rPr>
        <w:t>
      27. Ақпараттық жүйемен немесе ол болмаған жағдайда мәслихат аппаратының бас маманы ресімделген бағалау парағын бағалаушы адамға қарау үшін жолдайды.</w:t>
      </w:r>
    </w:p>
    <w:bookmarkEnd w:id="27"/>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Үлгілік әдістеменің </w:t>
      </w:r>
      <w:r>
        <w:rPr>
          <w:rFonts w:ascii="Times New Roman"/>
          <w:b w:val="false"/>
          <w:i w:val="false"/>
          <w:color w:val="000000"/>
          <w:sz w:val="28"/>
        </w:rPr>
        <w:t>2 - қосымшасына</w:t>
      </w:r>
      <w:r>
        <w:rPr>
          <w:rFonts w:ascii="Times New Roman"/>
          <w:b w:val="false"/>
          <w:i w:val="false"/>
          <w:color w:val="000000"/>
          <w:sz w:val="28"/>
        </w:rPr>
        <w:t xml:space="preserve"> сәйкес нысан бойынша бағалау парағының тиісті бағанында (0 - ден 5 - ке дейін) баға қояды.</w:t>
      </w:r>
    </w:p>
    <w:p>
      <w:pPr>
        <w:spacing w:after="0"/>
        <w:ind w:left="0"/>
        <w:jc w:val="both"/>
      </w:pPr>
      <w:r>
        <w:rPr>
          <w:rFonts w:ascii="Times New Roman"/>
          <w:b w:val="false"/>
          <w:i w:val="false"/>
          <w:color w:val="000000"/>
          <w:sz w:val="28"/>
        </w:rPr>
        <w:t xml:space="preserve">
      Бағаларды қою кезінде бағалаушы адам Үлгілік әдістеменің </w:t>
      </w:r>
      <w:r>
        <w:rPr>
          <w:rFonts w:ascii="Times New Roman"/>
          <w:b w:val="false"/>
          <w:i w:val="false"/>
          <w:color w:val="000000"/>
          <w:sz w:val="28"/>
        </w:rPr>
        <w:t>3 - 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Start w:name="z37" w:id="28"/>
    <w:p>
      <w:pPr>
        <w:spacing w:after="0"/>
        <w:ind w:left="0"/>
        <w:jc w:val="left"/>
      </w:pPr>
      <w:r>
        <w:rPr>
          <w:rFonts w:ascii="Times New Roman"/>
          <w:b/>
          <w:i w:val="false"/>
          <w:color w:val="000000"/>
        </w:rPr>
        <w:t xml:space="preserve"> 3 - тарау. "Б" корпусының қызметшілерін саралау әдісімен бағалау тәртібі</w:t>
      </w:r>
    </w:p>
    <w:bookmarkEnd w:id="28"/>
    <w:bookmarkStart w:name="z38" w:id="29"/>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29. "Б" корпусының қызметшілерін саралау әдісі бойынша бағалауды мәслихат аппаратының басшысы Үлгілік әдістеменің </w:t>
      </w:r>
      <w:r>
        <w:rPr>
          <w:rFonts w:ascii="Times New Roman"/>
          <w:b w:val="false"/>
          <w:i w:val="false"/>
          <w:color w:val="000000"/>
          <w:sz w:val="28"/>
        </w:rPr>
        <w:t>4 - 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Start w:name="z40" w:id="30"/>
    <w:p>
      <w:pPr>
        <w:spacing w:after="0"/>
        <w:ind w:left="0"/>
        <w:jc w:val="both"/>
      </w:pPr>
      <w:r>
        <w:rPr>
          <w:rFonts w:ascii="Times New Roman"/>
          <w:b w:val="false"/>
          <w:i w:val="false"/>
          <w:color w:val="000000"/>
          <w:sz w:val="28"/>
        </w:rPr>
        <w:t>
      30. Ақпараттық жүйе немесе ол болмаған жағдайда мәслихат аппаратының бас маманы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30"/>
    <w:bookmarkStart w:name="z41" w:id="31"/>
    <w:p>
      <w:pPr>
        <w:spacing w:after="0"/>
        <w:ind w:left="0"/>
        <w:jc w:val="both"/>
      </w:pPr>
      <w:r>
        <w:rPr>
          <w:rFonts w:ascii="Times New Roman"/>
          <w:b w:val="false"/>
          <w:i w:val="false"/>
          <w:color w:val="000000"/>
          <w:sz w:val="28"/>
        </w:rPr>
        <w:t>
      31. Ақпараттық жүйе арқылы немесе ол болмаған жағдайда мәслихат аппаратының бас маманымен бағалаушы адамға бағалау парағы жіберіледі.</w:t>
      </w:r>
    </w:p>
    <w:bookmarkEnd w:id="31"/>
    <w:p>
      <w:pPr>
        <w:spacing w:after="0"/>
        <w:ind w:left="0"/>
        <w:jc w:val="both"/>
      </w:pPr>
      <w:r>
        <w:rPr>
          <w:rFonts w:ascii="Times New Roman"/>
          <w:b w:val="false"/>
          <w:i w:val="false"/>
          <w:color w:val="000000"/>
          <w:sz w:val="28"/>
        </w:rPr>
        <w:t xml:space="preserve">
      Бағалаушы адам Үлгілік әдістеменің </w:t>
      </w:r>
      <w:r>
        <w:rPr>
          <w:rFonts w:ascii="Times New Roman"/>
          <w:b w:val="false"/>
          <w:i w:val="false"/>
          <w:color w:val="000000"/>
          <w:sz w:val="28"/>
        </w:rPr>
        <w:t>4 - қосымшасына</w:t>
      </w:r>
      <w:r>
        <w:rPr>
          <w:rFonts w:ascii="Times New Roman"/>
          <w:b w:val="false"/>
          <w:i w:val="false"/>
          <w:color w:val="000000"/>
          <w:sz w:val="28"/>
        </w:rPr>
        <w:t xml:space="preserve"> сәйкес нысан бойынша бағалау парағының тиісті бағанында баға (0 - ден 5-ке дейін) қояды.</w:t>
      </w:r>
    </w:p>
    <w:bookmarkStart w:name="z42" w:id="32"/>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32"/>
    <w:p>
      <w:pPr>
        <w:spacing w:after="0"/>
        <w:ind w:left="0"/>
        <w:jc w:val="both"/>
      </w:pPr>
      <w:r>
        <w:rPr>
          <w:rFonts w:ascii="Times New Roman"/>
          <w:b w:val="false"/>
          <w:i w:val="false"/>
          <w:color w:val="000000"/>
          <w:sz w:val="28"/>
        </w:rPr>
        <w:t>
      функционалдық міндеттерді орындау сапасы;</w:t>
      </w:r>
    </w:p>
    <w:p>
      <w:pPr>
        <w:spacing w:after="0"/>
        <w:ind w:left="0"/>
        <w:jc w:val="both"/>
      </w:pPr>
      <w:r>
        <w:rPr>
          <w:rFonts w:ascii="Times New Roman"/>
          <w:b w:val="false"/>
          <w:i w:val="false"/>
          <w:color w:val="000000"/>
          <w:sz w:val="28"/>
        </w:rPr>
        <w:t>
      тапсырмаларды орындау мерзімдерін сақтау;</w:t>
      </w:r>
    </w:p>
    <w:p>
      <w:pPr>
        <w:spacing w:after="0"/>
        <w:ind w:left="0"/>
        <w:jc w:val="both"/>
      </w:pPr>
      <w:r>
        <w:rPr>
          <w:rFonts w:ascii="Times New Roman"/>
          <w:b w:val="false"/>
          <w:i w:val="false"/>
          <w:color w:val="000000"/>
          <w:sz w:val="28"/>
        </w:rPr>
        <w:t>
      дербестік және бастамашылық;</w:t>
      </w:r>
    </w:p>
    <w:p>
      <w:pPr>
        <w:spacing w:after="0"/>
        <w:ind w:left="0"/>
        <w:jc w:val="both"/>
      </w:pPr>
      <w:r>
        <w:rPr>
          <w:rFonts w:ascii="Times New Roman"/>
          <w:b w:val="false"/>
          <w:i w:val="false"/>
          <w:color w:val="000000"/>
          <w:sz w:val="28"/>
        </w:rPr>
        <w:t>
      еңбек тәртібі.</w:t>
      </w:r>
    </w:p>
    <w:bookmarkStart w:name="z43" w:id="33"/>
    <w:p>
      <w:pPr>
        <w:spacing w:after="0"/>
        <w:ind w:left="0"/>
        <w:jc w:val="left"/>
      </w:pPr>
      <w:r>
        <w:rPr>
          <w:rFonts w:ascii="Times New Roman"/>
          <w:b/>
          <w:i w:val="false"/>
          <w:color w:val="000000"/>
        </w:rPr>
        <w:t xml:space="preserve"> 4 - тарау. 360 әдісі бойынша бағалау тәртібі</w:t>
      </w:r>
    </w:p>
    <w:bookmarkEnd w:id="33"/>
    <w:bookmarkStart w:name="z44" w:id="34"/>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34"/>
    <w:p>
      <w:pPr>
        <w:spacing w:after="0"/>
        <w:ind w:left="0"/>
        <w:jc w:val="both"/>
      </w:pPr>
      <w:r>
        <w:rPr>
          <w:rFonts w:ascii="Times New Roman"/>
          <w:b w:val="false"/>
          <w:i w:val="false"/>
          <w:color w:val="000000"/>
          <w:sz w:val="28"/>
        </w:rPr>
        <w:t xml:space="preserve">
      Мәслихат аппаратының басшысы үшін 360 әдісі бойынша бағалау Үлгілік әдістеменің </w:t>
      </w:r>
      <w:r>
        <w:rPr>
          <w:rFonts w:ascii="Times New Roman"/>
          <w:b w:val="false"/>
          <w:i w:val="false"/>
          <w:color w:val="000000"/>
          <w:sz w:val="28"/>
        </w:rPr>
        <w:t>5 - қосымшасына</w:t>
      </w:r>
      <w:r>
        <w:rPr>
          <w:rFonts w:ascii="Times New Roman"/>
          <w:b w:val="false"/>
          <w:i w:val="false"/>
          <w:color w:val="000000"/>
          <w:sz w:val="28"/>
        </w:rPr>
        <w:t xml:space="preserve"> сәйкес нысан бойынша, "Б" корпусының қызметшілері үшін Үлгілік әдістеменің </w:t>
      </w:r>
      <w:r>
        <w:rPr>
          <w:rFonts w:ascii="Times New Roman"/>
          <w:b w:val="false"/>
          <w:i w:val="false"/>
          <w:color w:val="000000"/>
          <w:sz w:val="28"/>
        </w:rPr>
        <w:t>6 - қосымшасына</w:t>
      </w:r>
      <w:r>
        <w:rPr>
          <w:rFonts w:ascii="Times New Roman"/>
          <w:b w:val="false"/>
          <w:i w:val="false"/>
          <w:color w:val="000000"/>
          <w:sz w:val="28"/>
        </w:rPr>
        <w:t xml:space="preserve"> сәйкес нысан бойынша жүргізіледі.</w:t>
      </w:r>
    </w:p>
    <w:bookmarkStart w:name="z45" w:id="35"/>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bookmarkEnd w:id="35"/>
    <w:p>
      <w:pPr>
        <w:spacing w:after="0"/>
        <w:ind w:left="0"/>
        <w:jc w:val="both"/>
      </w:pPr>
      <w:r>
        <w:rPr>
          <w:rFonts w:ascii="Times New Roman"/>
          <w:b w:val="false"/>
          <w:i w:val="false"/>
          <w:color w:val="000000"/>
          <w:sz w:val="28"/>
        </w:rPr>
        <w:t>
      Мәслихат аппаратының басшысы үшін:</w:t>
      </w:r>
    </w:p>
    <w:p>
      <w:pPr>
        <w:spacing w:after="0"/>
        <w:ind w:left="0"/>
        <w:jc w:val="both"/>
      </w:pPr>
      <w:r>
        <w:rPr>
          <w:rFonts w:ascii="Times New Roman"/>
          <w:b w:val="false"/>
          <w:i w:val="false"/>
          <w:color w:val="000000"/>
          <w:sz w:val="28"/>
        </w:rPr>
        <w:t>
      қызметті басқару;</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топты басқару;</w:t>
      </w:r>
    </w:p>
    <w:p>
      <w:pPr>
        <w:spacing w:after="0"/>
        <w:ind w:left="0"/>
        <w:jc w:val="both"/>
      </w:pPr>
      <w:r>
        <w:rPr>
          <w:rFonts w:ascii="Times New Roman"/>
          <w:b w:val="false"/>
          <w:i w:val="false"/>
          <w:color w:val="000000"/>
          <w:sz w:val="28"/>
        </w:rPr>
        <w:t>
      көшбасшылық қасиеттер;</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 - өзі дамыту;</w:t>
      </w:r>
    </w:p>
    <w:p>
      <w:pPr>
        <w:spacing w:after="0"/>
        <w:ind w:left="0"/>
        <w:jc w:val="both"/>
      </w:pPr>
      <w:r>
        <w:rPr>
          <w:rFonts w:ascii="Times New Roman"/>
          <w:b w:val="false"/>
          <w:i w:val="false"/>
          <w:color w:val="000000"/>
          <w:sz w:val="28"/>
        </w:rPr>
        <w:t>
      бастамшылдық;</w:t>
      </w:r>
    </w:p>
    <w:p>
      <w:pPr>
        <w:spacing w:after="0"/>
        <w:ind w:left="0"/>
        <w:jc w:val="both"/>
      </w:pPr>
      <w:r>
        <w:rPr>
          <w:rFonts w:ascii="Times New Roman"/>
          <w:b w:val="false"/>
          <w:i w:val="false"/>
          <w:color w:val="000000"/>
          <w:sz w:val="28"/>
        </w:rPr>
        <w:t>
      "Б" корпусының қызметшілері үшін:</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 - өзі дамыту.</w:t>
      </w:r>
    </w:p>
    <w:bookmarkStart w:name="z46" w:id="36"/>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бөлімнің бас маманымен дербес анықтайтын үш адамнан кем болмауы және жеті адамнан артық болмауы тиіс.</w:t>
      </w:r>
    </w:p>
    <w:bookmarkEnd w:id="36"/>
    <w:p>
      <w:pPr>
        <w:spacing w:after="0"/>
        <w:ind w:left="0"/>
        <w:jc w:val="both"/>
      </w:pPr>
      <w:r>
        <w:rPr>
          <w:rFonts w:ascii="Times New Roman"/>
          <w:b w:val="false"/>
          <w:i w:val="false"/>
          <w:color w:val="000000"/>
          <w:sz w:val="28"/>
        </w:rPr>
        <w:t>
      Қызметшіні 360 әдісімен бағалауда оның өзін - өзі бағалауы көзделген. Бұл ретте қорытынды бағалауда өзін-өзі бағалау есепке алынбайды.</w:t>
      </w:r>
    </w:p>
    <w:p>
      <w:pPr>
        <w:spacing w:after="0"/>
        <w:ind w:left="0"/>
        <w:jc w:val="both"/>
      </w:pPr>
      <w:r>
        <w:rPr>
          <w:rFonts w:ascii="Times New Roman"/>
          <w:b w:val="false"/>
          <w:i w:val="false"/>
          <w:color w:val="000000"/>
          <w:sz w:val="28"/>
        </w:rPr>
        <w:t>
      Сауалнама алынатын адамдардың қатарына қосылады:</w:t>
      </w:r>
    </w:p>
    <w:p>
      <w:pPr>
        <w:spacing w:after="0"/>
        <w:ind w:left="0"/>
        <w:jc w:val="both"/>
      </w:pPr>
      <w:r>
        <w:rPr>
          <w:rFonts w:ascii="Times New Roman"/>
          <w:b w:val="false"/>
          <w:i w:val="false"/>
          <w:color w:val="000000"/>
          <w:sz w:val="28"/>
        </w:rPr>
        <w:t>
      1) тікелей басшы;</w:t>
      </w:r>
    </w:p>
    <w:p>
      <w:pPr>
        <w:spacing w:after="0"/>
        <w:ind w:left="0"/>
        <w:jc w:val="both"/>
      </w:pPr>
      <w:r>
        <w:rPr>
          <w:rFonts w:ascii="Times New Roman"/>
          <w:b w:val="false"/>
          <w:i w:val="false"/>
          <w:color w:val="000000"/>
          <w:sz w:val="28"/>
        </w:rPr>
        <w:t>
      2) бағалаушы адамға тікелей бағынатын "Б" корпусының қызметшісі;</w:t>
      </w:r>
    </w:p>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36. Мәслихат аппаратының бас маманы 360 әдісі бойынша бағалау процесін басқарады, жеке есептерді жасайды және Үлгілік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8 - 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Мәслихат аппаратының бас маманы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Start w:name="z48" w:id="37"/>
    <w:p>
      <w:pPr>
        <w:spacing w:after="0"/>
        <w:ind w:left="0"/>
        <w:jc w:val="left"/>
      </w:pPr>
      <w:r>
        <w:rPr>
          <w:rFonts w:ascii="Times New Roman"/>
          <w:b/>
          <w:i w:val="false"/>
          <w:color w:val="000000"/>
        </w:rPr>
        <w:t xml:space="preserve"> 5 - тарау. Калибрлеу сессияларын өткізу және кері байланыс ұсыну тәртібі</w:t>
      </w:r>
    </w:p>
    <w:bookmarkEnd w:id="37"/>
    <w:bookmarkStart w:name="z49" w:id="38"/>
    <w:p>
      <w:pPr>
        <w:spacing w:after="0"/>
        <w:ind w:left="0"/>
        <w:jc w:val="both"/>
      </w:pPr>
      <w:r>
        <w:rPr>
          <w:rFonts w:ascii="Times New Roman"/>
          <w:b w:val="false"/>
          <w:i w:val="false"/>
          <w:color w:val="000000"/>
          <w:sz w:val="28"/>
        </w:rPr>
        <w:t>
      37. Бағалау процесіне бірыңғай тәсілді келісу және сақтау мақсатында мемлекеттік орган осы Әдістеменің 12 - тармағында көзделген тәртіппен калибрлеу сессияларын өткізеді.</w:t>
      </w:r>
    </w:p>
    <w:bookmarkEnd w:id="38"/>
    <w:bookmarkStart w:name="z50" w:id="39"/>
    <w:p>
      <w:pPr>
        <w:spacing w:after="0"/>
        <w:ind w:left="0"/>
        <w:jc w:val="both"/>
      </w:pPr>
      <w:r>
        <w:rPr>
          <w:rFonts w:ascii="Times New Roman"/>
          <w:b w:val="false"/>
          <w:i w:val="false"/>
          <w:color w:val="000000"/>
          <w:sz w:val="28"/>
        </w:rPr>
        <w:t>
      38. "Б" корпусының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39"/>
    <w:bookmarkStart w:name="z51" w:id="40"/>
    <w:p>
      <w:pPr>
        <w:spacing w:after="0"/>
        <w:ind w:left="0"/>
        <w:jc w:val="both"/>
      </w:pPr>
      <w:r>
        <w:rPr>
          <w:rFonts w:ascii="Times New Roman"/>
          <w:b w:val="false"/>
          <w:i w:val="false"/>
          <w:color w:val="000000"/>
          <w:sz w:val="28"/>
        </w:rPr>
        <w:t>
      39. Калибрлеу сессиясы қызметшінің өтініші түскен уақыттан бастап он жұмыс күн ішінде осы Әдістеменің 12 - тармағында көзделген тәртіппен өткізіледі.</w:t>
      </w:r>
    </w:p>
    <w:bookmarkEnd w:id="40"/>
    <w:bookmarkStart w:name="z52" w:id="41"/>
    <w:p>
      <w:pPr>
        <w:spacing w:after="0"/>
        <w:ind w:left="0"/>
        <w:jc w:val="both"/>
      </w:pPr>
      <w:r>
        <w:rPr>
          <w:rFonts w:ascii="Times New Roman"/>
          <w:b w:val="false"/>
          <w:i w:val="false"/>
          <w:color w:val="000000"/>
          <w:sz w:val="28"/>
        </w:rPr>
        <w:t>
      40. Мәслихат аппаратының бас маманы калибрлеу сессиясының қызметін ұйымдастырады.</w:t>
      </w:r>
    </w:p>
    <w:bookmarkEnd w:id="41"/>
    <w:bookmarkStart w:name="z53" w:id="42"/>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bookmarkEnd w:id="42"/>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Мәслихат аппаратының бас маманы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Start w:name="z54" w:id="43"/>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43"/>
    <w:p>
      <w:pPr>
        <w:spacing w:after="0"/>
        <w:ind w:left="0"/>
        <w:jc w:val="both"/>
      </w:pPr>
      <w:r>
        <w:rPr>
          <w:rFonts w:ascii="Times New Roman"/>
          <w:b w:val="false"/>
          <w:i w:val="false"/>
          <w:color w:val="000000"/>
          <w:sz w:val="28"/>
        </w:rPr>
        <w:t>
      Кездесу кезінде мынадай мәселелер талқыланады:</w:t>
      </w:r>
    </w:p>
    <w:p>
      <w:pPr>
        <w:spacing w:after="0"/>
        <w:ind w:left="0"/>
        <w:jc w:val="both"/>
      </w:pPr>
      <w:r>
        <w:rPr>
          <w:rFonts w:ascii="Times New Roman"/>
          <w:b w:val="false"/>
          <w:i w:val="false"/>
          <w:color w:val="000000"/>
          <w:sz w:val="28"/>
        </w:rPr>
        <w:t>
      бағаланатын кезеңдегі жетістіктеріне шолу;</w:t>
      </w:r>
    </w:p>
    <w:p>
      <w:pPr>
        <w:spacing w:after="0"/>
        <w:ind w:left="0"/>
        <w:jc w:val="both"/>
      </w:pPr>
      <w:r>
        <w:rPr>
          <w:rFonts w:ascii="Times New Roman"/>
          <w:b w:val="false"/>
          <w:i w:val="false"/>
          <w:color w:val="000000"/>
          <w:sz w:val="28"/>
        </w:rPr>
        <w:t>
      машықтар мен құзыреттердің дамуына шолу;</w:t>
      </w:r>
    </w:p>
    <w:p>
      <w:pPr>
        <w:spacing w:after="0"/>
        <w:ind w:left="0"/>
        <w:jc w:val="both"/>
      </w:pPr>
      <w:r>
        <w:rPr>
          <w:rFonts w:ascii="Times New Roman"/>
          <w:b w:val="false"/>
          <w:i w:val="false"/>
          <w:color w:val="000000"/>
          <w:sz w:val="28"/>
        </w:rPr>
        <w:t>
      қызметкердің әлеуетін шолу және мансаптық мақсатын талқылау.</w:t>
      </w:r>
    </w:p>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