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fc56" w14:textId="002f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әкімдігінің 2023 жылғы 27 шілдедегі № 260 "Қобда ауданының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2023 жылғы 31 шілдедегі № 262 қаулысы. Күші жойылды - Ақтөбе облысы Қобда ауданы әкімдігінің 2023 жылғы 5 қыркүйектегі № 318 қаулысымен</w:t>
      </w:r>
    </w:p>
    <w:p>
      <w:pPr>
        <w:spacing w:after="0"/>
        <w:ind w:left="0"/>
        <w:jc w:val="both"/>
      </w:pPr>
      <w:r>
        <w:rPr>
          <w:rFonts w:ascii="Times New Roman"/>
          <w:b w:val="false"/>
          <w:i w:val="false"/>
          <w:color w:val="ff0000"/>
          <w:sz w:val="28"/>
        </w:rPr>
        <w:t xml:space="preserve">
      Ескерту. Күші жойылды - Ақтөбе облысы Қобда ауданы әкімдігінің 05.09.2023 </w:t>
      </w:r>
      <w:r>
        <w:rPr>
          <w:rFonts w:ascii="Times New Roman"/>
          <w:b w:val="false"/>
          <w:i w:val="false"/>
          <w:color w:val="ff0000"/>
          <w:sz w:val="28"/>
        </w:rPr>
        <w:t>№ 318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"Қобда ауданының жергілікті атқарушы органдарының "Б" корпусы мемлекеттік әкімшілік қызметшілерінің қызметін бағалау әдістемесін бекіту туралы" Қобда аудандық әкімдігінің 2023 жылғы 27 шілдедегі № 260 </w:t>
      </w:r>
      <w:r>
        <w:rPr>
          <w:rFonts w:ascii="Times New Roman"/>
          <w:b w:val="false"/>
          <w:i w:val="false"/>
          <w:color w:val="000000"/>
          <w:sz w:val="28"/>
        </w:rPr>
        <w:t>қаулысына</w:t>
      </w:r>
      <w:r>
        <w:rPr>
          <w:rFonts w:ascii="Times New Roman"/>
          <w:b w:val="false"/>
          <w:i w:val="false"/>
          <w:color w:val="000000"/>
          <w:sz w:val="28"/>
        </w:rPr>
        <w:t xml:space="preserve">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Қобда ауданының жергілікті атқарушы органдарының "Б" корпусы мемлекеттік әкімшілік қызметшілерінің қызметін бағалау 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5" w:id="3"/>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3"/>
    <w:bookmarkStart w:name="z6"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2023 жылғы 31 шілдедегі </w:t>
            </w:r>
            <w:r>
              <w:br/>
            </w:r>
            <w:r>
              <w:rPr>
                <w:rFonts w:ascii="Times New Roman"/>
                <w:b w:val="false"/>
                <w:i w:val="false"/>
                <w:color w:val="000000"/>
                <w:sz w:val="20"/>
              </w:rPr>
              <w:t>№ 262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2023 жылғы 27 шілдедегі </w:t>
            </w:r>
            <w:r>
              <w:br/>
            </w:r>
            <w:r>
              <w:rPr>
                <w:rFonts w:ascii="Times New Roman"/>
                <w:b w:val="false"/>
                <w:i w:val="false"/>
                <w:color w:val="000000"/>
                <w:sz w:val="20"/>
              </w:rPr>
              <w:t>№ 260 қаулысына қосымша</w:t>
            </w:r>
          </w:p>
        </w:tc>
      </w:tr>
    </w:tbl>
    <w:bookmarkStart w:name="z8" w:id="5"/>
    <w:p>
      <w:pPr>
        <w:spacing w:after="0"/>
        <w:ind w:left="0"/>
        <w:jc w:val="left"/>
      </w:pPr>
      <w:r>
        <w:rPr>
          <w:rFonts w:ascii="Times New Roman"/>
          <w:b/>
          <w:i w:val="false"/>
          <w:color w:val="000000"/>
        </w:rPr>
        <w:t xml:space="preserve"> Қобда ауданының жергілікті атқарушы органдарының "Б" корпусы мемлекеттік әкімшілік қызметшілерінің қызметін бағалау әдістемесі</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Қобда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әзірленген және Байғанин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1"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1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15" w:id="12"/>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12"/>
    <w:bookmarkStart w:name="z16"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8"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9" w:id="1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2" w:id="19"/>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19"/>
    <w:bookmarkStart w:name="z23"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4"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5"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6"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30"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1" w:id="2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2" w:id="2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4"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6"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7"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9"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40"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1"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2"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5"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9"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50" w:id="47"/>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47"/>
    <w:bookmarkStart w:name="z51"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2" w:id="49"/>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49"/>
    <w:bookmarkStart w:name="z53" w:id="5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0"/>
    <w:bookmarkStart w:name="z54"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bookmarkStart w:name="z57" w:id="5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4"/>
    <w:bookmarkStart w:name="z58" w:id="5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5"/>
    <w:bookmarkStart w:name="z59" w:id="5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60" w:id="57"/>
    <w:p>
      <w:pPr>
        <w:spacing w:after="0"/>
        <w:ind w:left="0"/>
        <w:jc w:val="both"/>
      </w:pPr>
      <w:r>
        <w:rPr>
          <w:rFonts w:ascii="Times New Roman"/>
          <w:b w:val="false"/>
          <w:i w:val="false"/>
          <w:color w:val="000000"/>
          <w:sz w:val="28"/>
        </w:rPr>
        <w:t>
      46.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58"/>
    <w:p>
      <w:pPr>
        <w:spacing w:after="0"/>
        <w:ind w:left="0"/>
        <w:jc w:val="both"/>
      </w:pPr>
      <w:r>
        <w:rPr>
          <w:rFonts w:ascii="Times New Roman"/>
          <w:b w:val="false"/>
          <w:i w:val="false"/>
          <w:color w:val="000000"/>
          <w:sz w:val="28"/>
        </w:rPr>
        <w:t>
      47. НМИ саны 5 құрайды.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