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495b" w14:textId="e824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"Көк үй-Қобда-Көк үй" бағытындағы ауданішілік маршруттар үшін жолаушылар мен багажды автомобильмен тұрақты тасымалдауға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әкімдігінің 2023 жылғы 9 қазандағы № 353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"Көк үй – Қобда- Көк үй" бағытындағы ауданішілік маршруттар үшін жолаушылар мен багажды автомобильмен тұрақты тасымалдауға тарифін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сәулет, құрылыс, тұрғын үй-коммуналдық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нормативтік құқықтық актілерінің эталондық бақылау банкіне ресми жариялануын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Қобда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Қобда ауданы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Тынымгереев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"Көк үй–Қобда-Көк үй" бағытындағы ауданішілік маршруттар үшін жолаушылар мен багажды автомобильмен тұрақты тасымалдауға тарифі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бағыты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үй - 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Жиренкопа - 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- 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Ақрап - 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- Қобда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