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55ca08" w14:textId="b55ca0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Мәртөк аудандық мәслихатының 2022 жылғы 27 желтоқсандағы № 148 "2023-2025 жылдарға арналған Мәртөк аудандық бюджетін бекіту туралы" шешіміне өзгерістер енгізу туралы</w:t>
      </w:r>
    </w:p>
    <w:p>
      <w:pPr>
        <w:spacing w:after="0"/>
        <w:ind w:left="0"/>
        <w:jc w:val="both"/>
      </w:pPr>
      <w:r>
        <w:rPr>
          <w:rFonts w:ascii="Times New Roman"/>
          <w:b w:val="false"/>
          <w:i w:val="false"/>
          <w:color w:val="000000"/>
          <w:sz w:val="28"/>
        </w:rPr>
        <w:t>Ақтөбе облысы Мәртөк аудандық мәслихатының 2023 жылғы 28 сәуірдегі № 7 шешімі</w:t>
      </w:r>
    </w:p>
    <w:p>
      <w:pPr>
        <w:spacing w:after="0"/>
        <w:ind w:left="0"/>
        <w:jc w:val="both"/>
      </w:pPr>
      <w:bookmarkStart w:name="z2" w:id="0"/>
      <w:r>
        <w:rPr>
          <w:rFonts w:ascii="Times New Roman"/>
          <w:b w:val="false"/>
          <w:i w:val="false"/>
          <w:color w:val="000000"/>
          <w:sz w:val="28"/>
        </w:rPr>
        <w:t>
      Мәртөк аудандық мәслихаты ШЕШТІ:</w:t>
      </w:r>
    </w:p>
    <w:bookmarkEnd w:id="0"/>
    <w:bookmarkStart w:name="z3" w:id="1"/>
    <w:p>
      <w:pPr>
        <w:spacing w:after="0"/>
        <w:ind w:left="0"/>
        <w:jc w:val="both"/>
      </w:pPr>
      <w:r>
        <w:rPr>
          <w:rFonts w:ascii="Times New Roman"/>
          <w:b w:val="false"/>
          <w:i w:val="false"/>
          <w:color w:val="000000"/>
          <w:sz w:val="28"/>
        </w:rPr>
        <w:t xml:space="preserve">
      1. Мәртөк аудандық мәслихатының "2023-2025 жылдарға арналған Мәртөк аудандық бюджетін бекіту туралы" 2022 жылғы 27 желтоқсандағы № 148 (нормативтік құқықтық актілерді мемлекеттік тіркеу Тізілімінде № 177525 болып тіркелген) </w:t>
      </w:r>
      <w:r>
        <w:rPr>
          <w:rFonts w:ascii="Times New Roman"/>
          <w:b w:val="false"/>
          <w:i w:val="false"/>
          <w:color w:val="000000"/>
          <w:sz w:val="28"/>
        </w:rPr>
        <w:t>шешіміне</w:t>
      </w:r>
      <w:r>
        <w:rPr>
          <w:rFonts w:ascii="Times New Roman"/>
          <w:b w:val="false"/>
          <w:i w:val="false"/>
          <w:color w:val="000000"/>
          <w:sz w:val="28"/>
        </w:rPr>
        <w:t xml:space="preserve"> келесідей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xml:space="preserve">
      "1. 2023-2025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2023 жылға мынадай көлемдерде бекітілсін:</w:t>
      </w:r>
    </w:p>
    <w:p>
      <w:pPr>
        <w:spacing w:after="0"/>
        <w:ind w:left="0"/>
        <w:jc w:val="both"/>
      </w:pPr>
      <w:r>
        <w:rPr>
          <w:rFonts w:ascii="Times New Roman"/>
          <w:b w:val="false"/>
          <w:i w:val="false"/>
          <w:color w:val="000000"/>
          <w:sz w:val="28"/>
        </w:rPr>
        <w:t>
      1) кірістер – 6 648 649,7 мың теңге:</w:t>
      </w:r>
    </w:p>
    <w:p>
      <w:pPr>
        <w:spacing w:after="0"/>
        <w:ind w:left="0"/>
        <w:jc w:val="both"/>
      </w:pPr>
      <w:r>
        <w:rPr>
          <w:rFonts w:ascii="Times New Roman"/>
          <w:b w:val="false"/>
          <w:i w:val="false"/>
          <w:color w:val="000000"/>
          <w:sz w:val="28"/>
        </w:rPr>
        <w:t>
      салықтық түсімдер – 1 731 093 мың теңге;</w:t>
      </w:r>
    </w:p>
    <w:p>
      <w:pPr>
        <w:spacing w:after="0"/>
        <w:ind w:left="0"/>
        <w:jc w:val="both"/>
      </w:pPr>
      <w:r>
        <w:rPr>
          <w:rFonts w:ascii="Times New Roman"/>
          <w:b w:val="false"/>
          <w:i w:val="false"/>
          <w:color w:val="000000"/>
          <w:sz w:val="28"/>
        </w:rPr>
        <w:t>
      салықтық емес түсімдер – 13 660 мың теңге;</w:t>
      </w:r>
    </w:p>
    <w:p>
      <w:pPr>
        <w:spacing w:after="0"/>
        <w:ind w:left="0"/>
        <w:jc w:val="both"/>
      </w:pPr>
      <w:r>
        <w:rPr>
          <w:rFonts w:ascii="Times New Roman"/>
          <w:b w:val="false"/>
          <w:i w:val="false"/>
          <w:color w:val="000000"/>
          <w:sz w:val="28"/>
        </w:rPr>
        <w:t>
      негізгі капиталды сатудан түсетін түсімдер – 9 882 мың теңге;</w:t>
      </w:r>
    </w:p>
    <w:p>
      <w:pPr>
        <w:spacing w:after="0"/>
        <w:ind w:left="0"/>
        <w:jc w:val="both"/>
      </w:pPr>
      <w:r>
        <w:rPr>
          <w:rFonts w:ascii="Times New Roman"/>
          <w:b w:val="false"/>
          <w:i w:val="false"/>
          <w:color w:val="000000"/>
          <w:sz w:val="28"/>
        </w:rPr>
        <w:t>
      трансферттер түсімі – 4 894 014,7 теңге;</w:t>
      </w:r>
    </w:p>
    <w:p>
      <w:pPr>
        <w:spacing w:after="0"/>
        <w:ind w:left="0"/>
        <w:jc w:val="both"/>
      </w:pPr>
      <w:r>
        <w:rPr>
          <w:rFonts w:ascii="Times New Roman"/>
          <w:b w:val="false"/>
          <w:i w:val="false"/>
          <w:color w:val="000000"/>
          <w:sz w:val="28"/>
        </w:rPr>
        <w:t>
      2) шығындар – 7 391 576,1 мың теңге;</w:t>
      </w:r>
    </w:p>
    <w:p>
      <w:pPr>
        <w:spacing w:after="0"/>
        <w:ind w:left="0"/>
        <w:jc w:val="both"/>
      </w:pPr>
      <w:r>
        <w:rPr>
          <w:rFonts w:ascii="Times New Roman"/>
          <w:b w:val="false"/>
          <w:i w:val="false"/>
          <w:color w:val="000000"/>
          <w:sz w:val="28"/>
        </w:rPr>
        <w:t>
      3) таза бюджеттік кредиттеу – 40 602 мың теңге:</w:t>
      </w:r>
    </w:p>
    <w:p>
      <w:pPr>
        <w:spacing w:after="0"/>
        <w:ind w:left="0"/>
        <w:jc w:val="both"/>
      </w:pPr>
      <w:r>
        <w:rPr>
          <w:rFonts w:ascii="Times New Roman"/>
          <w:b w:val="false"/>
          <w:i w:val="false"/>
          <w:color w:val="000000"/>
          <w:sz w:val="28"/>
        </w:rPr>
        <w:t>
      бюджеттік кредиттер – 119 025 мың теңге;</w:t>
      </w:r>
    </w:p>
    <w:p>
      <w:pPr>
        <w:spacing w:after="0"/>
        <w:ind w:left="0"/>
        <w:jc w:val="both"/>
      </w:pPr>
      <w:r>
        <w:rPr>
          <w:rFonts w:ascii="Times New Roman"/>
          <w:b w:val="false"/>
          <w:i w:val="false"/>
          <w:color w:val="000000"/>
          <w:sz w:val="28"/>
        </w:rPr>
        <w:t>
      бюджеттік кредиттерді өтеу – 78 423 мың теңге;</w:t>
      </w:r>
    </w:p>
    <w:p>
      <w:pPr>
        <w:spacing w:after="0"/>
        <w:ind w:left="0"/>
        <w:jc w:val="both"/>
      </w:pPr>
      <w:r>
        <w:rPr>
          <w:rFonts w:ascii="Times New Roman"/>
          <w:b w:val="false"/>
          <w:i w:val="false"/>
          <w:color w:val="000000"/>
          <w:sz w:val="28"/>
        </w:rPr>
        <w:t>
      4) қаржы активтерімен операциялар бойынша сальдо – 0 мың теңге:</w:t>
      </w:r>
    </w:p>
    <w:p>
      <w:pPr>
        <w:spacing w:after="0"/>
        <w:ind w:left="0"/>
        <w:jc w:val="both"/>
      </w:pPr>
      <w:r>
        <w:rPr>
          <w:rFonts w:ascii="Times New Roman"/>
          <w:b w:val="false"/>
          <w:i w:val="false"/>
          <w:color w:val="000000"/>
          <w:sz w:val="28"/>
        </w:rPr>
        <w:t>
      қаржы активтерін сатып алу – 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p>
      <w:pPr>
        <w:spacing w:after="0"/>
        <w:ind w:left="0"/>
        <w:jc w:val="both"/>
      </w:pPr>
      <w:r>
        <w:rPr>
          <w:rFonts w:ascii="Times New Roman"/>
          <w:b w:val="false"/>
          <w:i w:val="false"/>
          <w:color w:val="000000"/>
          <w:sz w:val="28"/>
        </w:rPr>
        <w:t>
      5) бюджет тапшылығы (профициті) – -783 528,4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783 528,4 мың теңге:</w:t>
      </w:r>
    </w:p>
    <w:p>
      <w:pPr>
        <w:spacing w:after="0"/>
        <w:ind w:left="0"/>
        <w:jc w:val="both"/>
      </w:pPr>
      <w:r>
        <w:rPr>
          <w:rFonts w:ascii="Times New Roman"/>
          <w:b w:val="false"/>
          <w:i w:val="false"/>
          <w:color w:val="000000"/>
          <w:sz w:val="28"/>
        </w:rPr>
        <w:t>
      қарыздар түсімі – 119 025 мың теңге;</w:t>
      </w:r>
    </w:p>
    <w:p>
      <w:pPr>
        <w:spacing w:after="0"/>
        <w:ind w:left="0"/>
        <w:jc w:val="both"/>
      </w:pPr>
      <w:r>
        <w:rPr>
          <w:rFonts w:ascii="Times New Roman"/>
          <w:b w:val="false"/>
          <w:i w:val="false"/>
          <w:color w:val="000000"/>
          <w:sz w:val="28"/>
        </w:rPr>
        <w:t>
      қарыздарды өтеу – 78 423 мың теңге;</w:t>
      </w:r>
    </w:p>
    <w:p>
      <w:pPr>
        <w:spacing w:after="0"/>
        <w:ind w:left="0"/>
        <w:jc w:val="both"/>
      </w:pPr>
      <w:r>
        <w:rPr>
          <w:rFonts w:ascii="Times New Roman"/>
          <w:b w:val="false"/>
          <w:i w:val="false"/>
          <w:color w:val="000000"/>
          <w:sz w:val="28"/>
        </w:rPr>
        <w:t>
      бюджет қаражатының пайдаланылатын қалдықтары –742 926,4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"6. 2023 жылға арналған аудандық бюджетте Қазақстан Республикасының Ұлттық қорынан және республикалық бюджеттен мынадай мөлшерде ағымдағы нысаналы трансферттер және даму трансферттер түсімі ескерілсін:</w:t>
      </w:r>
    </w:p>
    <w:p>
      <w:pPr>
        <w:spacing w:after="0"/>
        <w:ind w:left="0"/>
        <w:jc w:val="both"/>
      </w:pPr>
      <w:r>
        <w:rPr>
          <w:rFonts w:ascii="Times New Roman"/>
          <w:b w:val="false"/>
          <w:i w:val="false"/>
          <w:color w:val="000000"/>
          <w:sz w:val="28"/>
        </w:rPr>
        <w:t>
      1) Мәртөк ауданы Мәртөк ауылының оңтүстік-шығыс бөлігіндегі жаңа құрылыс аумағында газ құбырының құрылысына – 400 000 мың теңге;</w:t>
      </w:r>
    </w:p>
    <w:p>
      <w:pPr>
        <w:spacing w:after="0"/>
        <w:ind w:left="0"/>
        <w:jc w:val="both"/>
      </w:pPr>
      <w:r>
        <w:rPr>
          <w:rFonts w:ascii="Times New Roman"/>
          <w:b w:val="false"/>
          <w:i w:val="false"/>
          <w:color w:val="000000"/>
          <w:sz w:val="28"/>
        </w:rPr>
        <w:t>
      2) Мәртөк ауданы Мәртөк ауылының оңтүстік-шығыс бөлігіндегі жаңа құрылыс аумағында электр желілерінің құрылысына – 553 930 мың теңге;</w:t>
      </w:r>
    </w:p>
    <w:p>
      <w:pPr>
        <w:spacing w:after="0"/>
        <w:ind w:left="0"/>
        <w:jc w:val="both"/>
      </w:pPr>
      <w:r>
        <w:rPr>
          <w:rFonts w:ascii="Times New Roman"/>
          <w:b w:val="false"/>
          <w:i w:val="false"/>
          <w:color w:val="000000"/>
          <w:sz w:val="28"/>
        </w:rPr>
        <w:t>
      3) тұрғындардың әлеуметтік осал топтары үшін коммуналдық тұрғын үй сатып алуға – 76 800 мың теңге.</w:t>
      </w:r>
    </w:p>
    <w:p>
      <w:pPr>
        <w:spacing w:after="0"/>
        <w:ind w:left="0"/>
        <w:jc w:val="both"/>
      </w:pPr>
      <w:r>
        <w:rPr>
          <w:rFonts w:ascii="Times New Roman"/>
          <w:b w:val="false"/>
          <w:i w:val="false"/>
          <w:color w:val="000000"/>
          <w:sz w:val="28"/>
        </w:rPr>
        <w:t>
      Аталған трансферттердің сомаларын бөлу аудан әкімдігінің қаулысы негізінде айқындалады.".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"8. 2023 жылға арналған аудандық бюджетте облыстық бюджеттен ағымдағы нысаналы трансферттер және даму трансферттер түсімі көзделсін, оның ішінде:</w:t>
      </w:r>
    </w:p>
    <w:p>
      <w:pPr>
        <w:spacing w:after="0"/>
        <w:ind w:left="0"/>
        <w:jc w:val="both"/>
      </w:pPr>
      <w:r>
        <w:rPr>
          <w:rFonts w:ascii="Times New Roman"/>
          <w:b w:val="false"/>
          <w:i w:val="false"/>
          <w:color w:val="000000"/>
          <w:sz w:val="28"/>
        </w:rPr>
        <w:t>
      1) Мәртөк ауданы Мәртөк ауылының оңтүстік-шығыс бөлігіндегі жаңа құрылыс аумағында электр желілерінің құрылысына – 128 215 мың теңге;</w:t>
      </w:r>
    </w:p>
    <w:p>
      <w:pPr>
        <w:spacing w:after="0"/>
        <w:ind w:left="0"/>
        <w:jc w:val="both"/>
      </w:pPr>
      <w:r>
        <w:rPr>
          <w:rFonts w:ascii="Times New Roman"/>
          <w:b w:val="false"/>
          <w:i w:val="false"/>
          <w:color w:val="000000"/>
          <w:sz w:val="28"/>
        </w:rPr>
        <w:t>
      2) Мәртөк ауданының Мәртөк ауылында екіпәтерлі жалдамалы коммуналдық тұрғын үйлер құрылысына – 220 284 мың теңге;</w:t>
      </w:r>
    </w:p>
    <w:p>
      <w:pPr>
        <w:spacing w:after="0"/>
        <w:ind w:left="0"/>
        <w:jc w:val="both"/>
      </w:pPr>
      <w:r>
        <w:rPr>
          <w:rFonts w:ascii="Times New Roman"/>
          <w:b w:val="false"/>
          <w:i w:val="false"/>
          <w:color w:val="000000"/>
          <w:sz w:val="28"/>
        </w:rPr>
        <w:t>
      3) Мәртөк ауданы Мәртөк ауылының оңтүстік-шығыс бөлігіндегі жаңа құрылыс аумағында газ құбырының құрылысына – 90 683 мың теңге;</w:t>
      </w:r>
    </w:p>
    <w:p>
      <w:pPr>
        <w:spacing w:after="0"/>
        <w:ind w:left="0"/>
        <w:jc w:val="both"/>
      </w:pPr>
      <w:r>
        <w:rPr>
          <w:rFonts w:ascii="Times New Roman"/>
          <w:b w:val="false"/>
          <w:i w:val="false"/>
          <w:color w:val="000000"/>
          <w:sz w:val="28"/>
        </w:rPr>
        <w:t>
      4) көлiк инфрақұрылымының басым жобаларын қаржыландыруға – 1 213 493 мың теңге;</w:t>
      </w:r>
    </w:p>
    <w:p>
      <w:pPr>
        <w:spacing w:after="0"/>
        <w:ind w:left="0"/>
        <w:jc w:val="both"/>
      </w:pPr>
      <w:r>
        <w:rPr>
          <w:rFonts w:ascii="Times New Roman"/>
          <w:b w:val="false"/>
          <w:i w:val="false"/>
          <w:color w:val="000000"/>
          <w:sz w:val="28"/>
        </w:rPr>
        <w:t>
      5) аудандық маңызы бар автомобиль жолдарын және елді мекендердің көшелерін күрделі және орташа жөндеуге – 20 262 мың теңге;</w:t>
      </w:r>
    </w:p>
    <w:p>
      <w:pPr>
        <w:spacing w:after="0"/>
        <w:ind w:left="0"/>
        <w:jc w:val="both"/>
      </w:pPr>
      <w:r>
        <w:rPr>
          <w:rFonts w:ascii="Times New Roman"/>
          <w:b w:val="false"/>
          <w:i w:val="false"/>
          <w:color w:val="000000"/>
          <w:sz w:val="28"/>
        </w:rPr>
        <w:t>
      6) "Ауыл-Ел бесігі" жобасы шеңберінде ауылдық елді мекендердегі әлеуметтік және инженерлік инфрақұрылым бойынша іс-шараларды іске асыруға – 50 164 мың теңге;</w:t>
      </w:r>
    </w:p>
    <w:p>
      <w:pPr>
        <w:spacing w:after="0"/>
        <w:ind w:left="0"/>
        <w:jc w:val="both"/>
      </w:pPr>
      <w:r>
        <w:rPr>
          <w:rFonts w:ascii="Times New Roman"/>
          <w:b w:val="false"/>
          <w:i w:val="false"/>
          <w:color w:val="000000"/>
          <w:sz w:val="28"/>
        </w:rPr>
        <w:t>
      7) үкіметтік емес ұйымдарда мемлекеттік әлеуметтік тапсырысты орналастыруға – 23 058 мың теңге;</w:t>
      </w:r>
    </w:p>
    <w:p>
      <w:pPr>
        <w:spacing w:after="0"/>
        <w:ind w:left="0"/>
        <w:jc w:val="both"/>
      </w:pPr>
      <w:r>
        <w:rPr>
          <w:rFonts w:ascii="Times New Roman"/>
          <w:b w:val="false"/>
          <w:i w:val="false"/>
          <w:color w:val="000000"/>
          <w:sz w:val="28"/>
        </w:rPr>
        <w:t>
      8) Қазақстан Республикасында мүгедектігі бар адамдардың құқықтарын қамтамасыз ету және өмір сүру сапасын жақсартуға – 80 051 мың теңге;</w:t>
      </w:r>
    </w:p>
    <w:p>
      <w:pPr>
        <w:spacing w:after="0"/>
        <w:ind w:left="0"/>
        <w:jc w:val="both"/>
      </w:pPr>
      <w:r>
        <w:rPr>
          <w:rFonts w:ascii="Times New Roman"/>
          <w:b w:val="false"/>
          <w:i w:val="false"/>
          <w:color w:val="000000"/>
          <w:sz w:val="28"/>
        </w:rPr>
        <w:t>
      9) мемлекеттік атаулы әлеуметтік көмек төлеміне – 25 000 мың теңге;</w:t>
      </w:r>
    </w:p>
    <w:p>
      <w:pPr>
        <w:spacing w:after="0"/>
        <w:ind w:left="0"/>
        <w:jc w:val="both"/>
      </w:pPr>
      <w:r>
        <w:rPr>
          <w:rFonts w:ascii="Times New Roman"/>
          <w:b w:val="false"/>
          <w:i w:val="false"/>
          <w:color w:val="000000"/>
          <w:sz w:val="28"/>
        </w:rPr>
        <w:t>
      10) арнаулы әлеуметтік қызметтер көрсету стандарттарын енгізуге – 6 761 мың теңге;</w:t>
      </w:r>
    </w:p>
    <w:p>
      <w:pPr>
        <w:spacing w:after="0"/>
        <w:ind w:left="0"/>
        <w:jc w:val="both"/>
      </w:pPr>
      <w:r>
        <w:rPr>
          <w:rFonts w:ascii="Times New Roman"/>
          <w:b w:val="false"/>
          <w:i w:val="false"/>
          <w:color w:val="000000"/>
          <w:sz w:val="28"/>
        </w:rPr>
        <w:t>
      11) мүгедектігі бар адамдарды жұмысқа орналастыру үшін арнайы жұмыс орындарын құруға жұмыс берушінің шығындарын субсидиялауға – 1 035 мың теңге;</w:t>
      </w:r>
    </w:p>
    <w:p>
      <w:pPr>
        <w:spacing w:after="0"/>
        <w:ind w:left="0"/>
        <w:jc w:val="both"/>
      </w:pPr>
      <w:r>
        <w:rPr>
          <w:rFonts w:ascii="Times New Roman"/>
          <w:b w:val="false"/>
          <w:i w:val="false"/>
          <w:color w:val="000000"/>
          <w:sz w:val="28"/>
        </w:rPr>
        <w:t>
      12) жұмысшы кадрларды қысқа мерзімді кәсіптік оқытуға – 14 273 мың теңге;</w:t>
      </w:r>
    </w:p>
    <w:p>
      <w:pPr>
        <w:spacing w:after="0"/>
        <w:ind w:left="0"/>
        <w:jc w:val="both"/>
      </w:pPr>
      <w:r>
        <w:rPr>
          <w:rFonts w:ascii="Times New Roman"/>
          <w:b w:val="false"/>
          <w:i w:val="false"/>
          <w:color w:val="000000"/>
          <w:sz w:val="28"/>
        </w:rPr>
        <w:t>
      13) жалақыны ішінара субсидиялауға – 29 700 мың теңге;</w:t>
      </w:r>
    </w:p>
    <w:p>
      <w:pPr>
        <w:spacing w:after="0"/>
        <w:ind w:left="0"/>
        <w:jc w:val="both"/>
      </w:pPr>
      <w:r>
        <w:rPr>
          <w:rFonts w:ascii="Times New Roman"/>
          <w:b w:val="false"/>
          <w:i w:val="false"/>
          <w:color w:val="000000"/>
          <w:sz w:val="28"/>
        </w:rPr>
        <w:t>
      14) жастар практикасына – 242 190 мың теңге;</w:t>
      </w:r>
    </w:p>
    <w:p>
      <w:pPr>
        <w:spacing w:after="0"/>
        <w:ind w:left="0"/>
        <w:jc w:val="both"/>
      </w:pPr>
      <w:r>
        <w:rPr>
          <w:rFonts w:ascii="Times New Roman"/>
          <w:b w:val="false"/>
          <w:i w:val="false"/>
          <w:color w:val="000000"/>
          <w:sz w:val="28"/>
        </w:rPr>
        <w:t>
      15) жаңа бизнес-идеяларды жүзеге асыру үшін, оның ішінде NEET санатындағы жастарға, аз қамтылған көпбалалы отбасылардың мүшелеріне, табысы аз еңбекке қабілетті мүгедектігі бар адамдарға гранттар беруге – 55 200 мың теңге;</w:t>
      </w:r>
    </w:p>
    <w:p>
      <w:pPr>
        <w:spacing w:after="0"/>
        <w:ind w:left="0"/>
        <w:jc w:val="both"/>
      </w:pPr>
      <w:r>
        <w:rPr>
          <w:rFonts w:ascii="Times New Roman"/>
          <w:b w:val="false"/>
          <w:i w:val="false"/>
          <w:color w:val="000000"/>
          <w:sz w:val="28"/>
        </w:rPr>
        <w:t>
      16) қоғамдық жұмыстарға – 124 200 мың теңге;</w:t>
      </w:r>
    </w:p>
    <w:p>
      <w:pPr>
        <w:spacing w:after="0"/>
        <w:ind w:left="0"/>
        <w:jc w:val="both"/>
      </w:pPr>
      <w:r>
        <w:rPr>
          <w:rFonts w:ascii="Times New Roman"/>
          <w:b w:val="false"/>
          <w:i w:val="false"/>
          <w:color w:val="000000"/>
          <w:sz w:val="28"/>
        </w:rPr>
        <w:t>
      17) "Күміс жас" жобасын жүзеге асыруға – 30 864 мың теңге;</w:t>
      </w:r>
    </w:p>
    <w:p>
      <w:pPr>
        <w:spacing w:after="0"/>
        <w:ind w:left="0"/>
        <w:jc w:val="both"/>
      </w:pPr>
      <w:r>
        <w:rPr>
          <w:rFonts w:ascii="Times New Roman"/>
          <w:b w:val="false"/>
          <w:i w:val="false"/>
          <w:color w:val="000000"/>
          <w:sz w:val="28"/>
        </w:rPr>
        <w:t>
      18) "Ұрпақтар келісімшарты" жобасын жүзеге асыруға – 4 968 мың теңге;</w:t>
      </w:r>
    </w:p>
    <w:p>
      <w:pPr>
        <w:spacing w:after="0"/>
        <w:ind w:left="0"/>
        <w:jc w:val="both"/>
      </w:pPr>
      <w:r>
        <w:rPr>
          <w:rFonts w:ascii="Times New Roman"/>
          <w:b w:val="false"/>
          <w:i w:val="false"/>
          <w:color w:val="000000"/>
          <w:sz w:val="28"/>
        </w:rPr>
        <w:t>
      19) "Алғашқы жұмыс орны" жобасын жүзеге асыруға – 18 630 мың теңге;</w:t>
      </w:r>
    </w:p>
    <w:p>
      <w:pPr>
        <w:spacing w:after="0"/>
        <w:ind w:left="0"/>
        <w:jc w:val="both"/>
      </w:pPr>
      <w:r>
        <w:rPr>
          <w:rFonts w:ascii="Times New Roman"/>
          <w:b w:val="false"/>
          <w:i w:val="false"/>
          <w:color w:val="000000"/>
          <w:sz w:val="28"/>
        </w:rPr>
        <w:t>
      20) мүгедектігі бар адамдар үшін жалақыны ішінара субсидиялауға – 435 мың теңге;</w:t>
      </w:r>
    </w:p>
    <w:p>
      <w:pPr>
        <w:spacing w:after="0"/>
        <w:ind w:left="0"/>
        <w:jc w:val="both"/>
      </w:pPr>
      <w:r>
        <w:rPr>
          <w:rFonts w:ascii="Times New Roman"/>
          <w:b w:val="false"/>
          <w:i w:val="false"/>
          <w:color w:val="000000"/>
          <w:sz w:val="28"/>
        </w:rPr>
        <w:t>
      21) біліктілік жүйесін дамытуға – 104 мың теңге;</w:t>
      </w:r>
    </w:p>
    <w:p>
      <w:pPr>
        <w:spacing w:after="0"/>
        <w:ind w:left="0"/>
        <w:jc w:val="both"/>
      </w:pPr>
      <w:r>
        <w:rPr>
          <w:rFonts w:ascii="Times New Roman"/>
          <w:b w:val="false"/>
          <w:i w:val="false"/>
          <w:color w:val="000000"/>
          <w:sz w:val="28"/>
        </w:rPr>
        <w:t>
      22) техникалық көмекші құралдар тізбесін кеңейтуге – 5 330 мың теңге;</w:t>
      </w:r>
    </w:p>
    <w:p>
      <w:pPr>
        <w:spacing w:after="0"/>
        <w:ind w:left="0"/>
        <w:jc w:val="both"/>
      </w:pPr>
      <w:r>
        <w:rPr>
          <w:rFonts w:ascii="Times New Roman"/>
          <w:b w:val="false"/>
          <w:i w:val="false"/>
          <w:color w:val="000000"/>
          <w:sz w:val="28"/>
        </w:rPr>
        <w:t>
      23) Мәртөк ауданы Саржансай ауылында су тасқынана қарсы бөгет құрылысының жобалық-сметалық құжаттамаларын әзірлеуге – 16 240 мың теңге;</w:t>
      </w:r>
    </w:p>
    <w:p>
      <w:pPr>
        <w:spacing w:after="0"/>
        <w:ind w:left="0"/>
        <w:jc w:val="both"/>
      </w:pPr>
      <w:r>
        <w:rPr>
          <w:rFonts w:ascii="Times New Roman"/>
          <w:b w:val="false"/>
          <w:i w:val="false"/>
          <w:color w:val="000000"/>
          <w:sz w:val="28"/>
        </w:rPr>
        <w:t>
      24) Мәртөк ауданы Қаратоғай ауылында 150 орындық ауылдық клуб құрылысына – 7 451 мың теңге;</w:t>
      </w:r>
    </w:p>
    <w:p>
      <w:pPr>
        <w:spacing w:after="0"/>
        <w:ind w:left="0"/>
        <w:jc w:val="both"/>
      </w:pPr>
      <w:r>
        <w:rPr>
          <w:rFonts w:ascii="Times New Roman"/>
          <w:b w:val="false"/>
          <w:i w:val="false"/>
          <w:color w:val="000000"/>
          <w:sz w:val="28"/>
        </w:rPr>
        <w:t>
      25) Мәртөк ауданы Кеңсахара ауылында "Ғаділжан" шаруа қожалығына электр желілерінің құрылысына – 34 190 мың теңге.</w:t>
      </w:r>
    </w:p>
    <w:p>
      <w:pPr>
        <w:spacing w:after="0"/>
        <w:ind w:left="0"/>
        <w:jc w:val="both"/>
      </w:pPr>
      <w:r>
        <w:rPr>
          <w:rFonts w:ascii="Times New Roman"/>
          <w:b w:val="false"/>
          <w:i w:val="false"/>
          <w:color w:val="000000"/>
          <w:sz w:val="28"/>
        </w:rPr>
        <w:t>
      Аталған ағымдағы нысаналы трансферттердің сомаларын бөлу аудан әкімдігі қаулысы негізінде айқындалады.".</w:t>
      </w:r>
    </w:p>
    <w:bookmarkStart w:name="z7" w:id="2"/>
    <w:p>
      <w:pPr>
        <w:spacing w:after="0"/>
        <w:ind w:left="0"/>
        <w:jc w:val="both"/>
      </w:pPr>
      <w:r>
        <w:rPr>
          <w:rFonts w:ascii="Times New Roman"/>
          <w:b w:val="false"/>
          <w:i w:val="false"/>
          <w:color w:val="000000"/>
          <w:sz w:val="28"/>
        </w:rPr>
        <w:t xml:space="preserve">
      2.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8" w:id="3"/>
    <w:p>
      <w:pPr>
        <w:spacing w:after="0"/>
        <w:ind w:left="0"/>
        <w:jc w:val="both"/>
      </w:pPr>
      <w:r>
        <w:rPr>
          <w:rFonts w:ascii="Times New Roman"/>
          <w:b w:val="false"/>
          <w:i w:val="false"/>
          <w:color w:val="000000"/>
          <w:sz w:val="28"/>
        </w:rPr>
        <w:t xml:space="preserve">
      3. Осы шешім 2023 жылғы 1 қаңтардан бастап қолданысқа енгізіледі. </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Мәртөк аудандық </w:t>
            </w:r>
          </w:p>
          <w:p>
            <w:pPr>
              <w:spacing w:after="20"/>
              <w:ind w:left="20"/>
              <w:jc w:val="both"/>
            </w:pPr>
          </w:p>
          <w:p>
            <w:pPr>
              <w:spacing w:after="20"/>
              <w:ind w:left="20"/>
              <w:jc w:val="both"/>
            </w:pPr>
            <w:r>
              <w:rPr>
                <w:rFonts w:ascii="Times New Roman"/>
                <w:b w:val="false"/>
                <w:i/>
                <w:color w:val="000000"/>
                <w:sz w:val="20"/>
              </w:rPr>
              <w:t xml:space="preserve">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Көлкебаев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Мәртөк аудандық мәслихатының 2023 жылғы 28 сәуірдегі № 7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Мәртөк аудандық мәслихатының 2022 жылғы 27 желтоқсандағы № 148 шешіміне 1 қосымша</w:t>
            </w:r>
          </w:p>
        </w:tc>
      </w:tr>
    </w:tbl>
    <w:p>
      <w:pPr>
        <w:spacing w:after="0"/>
        <w:ind w:left="0"/>
        <w:jc w:val="left"/>
      </w:pPr>
      <w:r>
        <w:rPr>
          <w:rFonts w:ascii="Times New Roman"/>
          <w:b/>
          <w:i w:val="false"/>
          <w:color w:val="000000"/>
        </w:rPr>
        <w:t xml:space="preserve"> 2023 жылға арналған Мәртөк аудандық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6 648 649,7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1 731 093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1 098 064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402 556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695 508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521 885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521 885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95 511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95 511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4 894 014,7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мемлекеттік басқару органдарынан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округтардың бюджеттерінен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4 893 602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4 893 602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7 391 576,1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891 242,6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336 259,1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46 843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46 843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289 416,1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249 137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22 438,1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553 671,5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489 985,5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29 056,9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21 643,6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439 285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63 686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62 388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59 933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57 781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57 781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39 477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1 250 542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42 255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42 255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42 255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1 122 860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1 122 860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818 683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96 645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мүгедектігі бар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мүгедектігі бар адамдарды протездік-ортопедиялық көмек, сурдотехникалық құралдар, тифлотехникалық құралдар, санаторий-курорттық емделу, мiндеттi гигиеналық құралдармен қамтамасыз ету, арнаулы жүрiп-тұру құралдары, жеке көмекшінің және есту бойынша мүгедектігі бар адамдарға қолмен көрсететiн тіл маманының қызметтері 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113 716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57 569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85 427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85 427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мүгедектігі бар адамдардың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43 092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1 946 299,7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1 909 109,6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Мемлекетттік тұрғын үй қорын сақтауды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1 905 609,6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580 672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1 248 137,6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26 234,1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26 234,1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677 270,5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267 803,7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260 352,7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260 352,7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214 601,8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204 812,8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204 812,8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ішкі саясат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71 316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71 316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105 995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ішкі саясат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64 339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ақпарат, мемлекеттілікті нығайту және азаматтардың әлеуметтік оптимизімін қалыптастыру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iске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36 484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41 656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130 919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50 331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w:t>
            </w:r>
          </w:p>
          <w:p>
            <w:pPr>
              <w:spacing w:after="20"/>
              <w:ind w:left="20"/>
              <w:jc w:val="both"/>
            </w:pPr>
            <w:r>
              <w:rPr>
                <w:rFonts w:ascii="Times New Roman"/>
                <w:b w:val="false"/>
                <w:i w:val="false"/>
                <w:color w:val="000000"/>
                <w:sz w:val="20"/>
              </w:rPr>
              <w:t>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47 371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47 371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жер-шаруашылық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аймақтарға бөлу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43 221,3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43 221,3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43 221,3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32 231,3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1 287 523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1 287 523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1 287 523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1 230 183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88 348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51 231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жылдарға арналған кәсіпкерлікті дамыту жөніндегі ұлттық жоба шеңберінде индустриялық инфрақұрылымды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37 117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37 117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37 117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66 132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66 132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66 132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66 132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950 145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950 145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950 145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9 039,7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778 097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163 008,3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40 602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119 025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119 025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119 025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119 025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119 025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78 423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78 423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78 423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-783 528,4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783 528,4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119 025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119 025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119 025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78 423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78 423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78 423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78 423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742 926,4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742 926,4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742 926,4</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