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1aacf" w14:textId="591aa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ауданының жергілікті атқарушы органдары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Ақтөбе облысы Мұғалжар ауданы әкімдігінің 2023 жылғы 26 сәуірдегі № 125 қаулысы</w:t>
      </w:r>
    </w:p>
    <w:p>
      <w:pPr>
        <w:spacing w:after="0"/>
        <w:ind w:left="0"/>
        <w:jc w:val="both"/>
      </w:pPr>
      <w:bookmarkStart w:name="z10"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 бабына</w:t>
      </w:r>
      <w:r>
        <w:rPr>
          <w:rFonts w:ascii="Times New Roman"/>
          <w:b w:val="false"/>
          <w:i w:val="false"/>
          <w:color w:val="000000"/>
          <w:sz w:val="28"/>
        </w:rPr>
        <w:t xml:space="preserve">, Қазақстан Республикасының "Қазақстан Республикасындағы мемлекеттік қызмет туралы" Заңының 33 - бабының </w:t>
      </w:r>
      <w:r>
        <w:rPr>
          <w:rFonts w:ascii="Times New Roman"/>
          <w:b w:val="false"/>
          <w:i w:val="false"/>
          <w:color w:val="000000"/>
          <w:sz w:val="28"/>
        </w:rPr>
        <w:t>5 - 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Мұғалжар ауданының әкімдігі ҚАУЛЫ ЕТЕДІ:</w:t>
      </w:r>
    </w:p>
    <w:bookmarkEnd w:id="0"/>
    <w:bookmarkStart w:name="z11"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Мұғалжар ауданының жергілікті атқарушы органдары "Б" корпусы мемлекеттік әкімшілік қызметшілерінің қызметін бағалау әдістемесі</w:t>
      </w:r>
      <w:r>
        <w:rPr>
          <w:rFonts w:ascii="Times New Roman"/>
          <w:b w:val="false"/>
          <w:i w:val="false"/>
          <w:color w:val="000000"/>
          <w:sz w:val="28"/>
        </w:rPr>
        <w:t xml:space="preserve"> бекітілсін.</w:t>
      </w:r>
    </w:p>
    <w:bookmarkEnd w:id="1"/>
    <w:bookmarkStart w:name="z12" w:id="2"/>
    <w:p>
      <w:pPr>
        <w:spacing w:after="0"/>
        <w:ind w:left="0"/>
        <w:jc w:val="both"/>
      </w:pPr>
      <w:r>
        <w:rPr>
          <w:rFonts w:ascii="Times New Roman"/>
          <w:b w:val="false"/>
          <w:i w:val="false"/>
          <w:color w:val="000000"/>
          <w:sz w:val="28"/>
        </w:rPr>
        <w:t>
      2. "Мұғалжар аудандық әкімінің аппараты" мемлекеттік мекемесі заңнамада белгіленген тәртіппен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2"/>
    <w:bookmarkStart w:name="z13" w:id="3"/>
    <w:p>
      <w:pPr>
        <w:spacing w:after="0"/>
        <w:ind w:left="0"/>
        <w:jc w:val="both"/>
      </w:pPr>
      <w:r>
        <w:rPr>
          <w:rFonts w:ascii="Times New Roman"/>
          <w:b w:val="false"/>
          <w:i w:val="false"/>
          <w:color w:val="000000"/>
          <w:sz w:val="28"/>
        </w:rPr>
        <w:t>
      3. Осы қаулының орындалуын бақылау Мұғалжар ауданы әкімі аппаратының басшысына жүктелсін.</w:t>
      </w:r>
    </w:p>
    <w:bookmarkEnd w:id="3"/>
    <w:bookmarkStart w:name="z14" w:id="4"/>
    <w:p>
      <w:pPr>
        <w:spacing w:after="0"/>
        <w:ind w:left="0"/>
        <w:jc w:val="both"/>
      </w:pPr>
      <w:r>
        <w:rPr>
          <w:rFonts w:ascii="Times New Roman"/>
          <w:b w:val="false"/>
          <w:i w:val="false"/>
          <w:color w:val="000000"/>
          <w:sz w:val="28"/>
        </w:rPr>
        <w:t>
      4. Осы қаулы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ауданы әкімінің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Құлмағамбетов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ауданы әкімдігінің </w:t>
            </w:r>
            <w:r>
              <w:br/>
            </w:r>
            <w:r>
              <w:rPr>
                <w:rFonts w:ascii="Times New Roman"/>
                <w:b w:val="false"/>
                <w:i w:val="false"/>
                <w:color w:val="000000"/>
                <w:sz w:val="20"/>
              </w:rPr>
              <w:t xml:space="preserve">2023 жылғы 26 сәуір № 125 </w:t>
            </w:r>
            <w:r>
              <w:br/>
            </w:r>
            <w:r>
              <w:rPr>
                <w:rFonts w:ascii="Times New Roman"/>
                <w:b w:val="false"/>
                <w:i w:val="false"/>
                <w:color w:val="000000"/>
                <w:sz w:val="20"/>
              </w:rPr>
              <w:t>қаулысымен бекітілген</w:t>
            </w:r>
          </w:p>
        </w:tc>
      </w:tr>
    </w:tbl>
    <w:bookmarkStart w:name="z16" w:id="5"/>
    <w:p>
      <w:pPr>
        <w:spacing w:after="0"/>
        <w:ind w:left="0"/>
        <w:jc w:val="left"/>
      </w:pPr>
      <w:r>
        <w:rPr>
          <w:rFonts w:ascii="Times New Roman"/>
          <w:b/>
          <w:i w:val="false"/>
          <w:color w:val="000000"/>
        </w:rPr>
        <w:t xml:space="preserve"> Мұғалжар ауданының жергілікті атқарушы органдары "Б" корпусы мемлекеттік әкімшілік қызметшілерінің қызметін бағалаудың әдістемесі</w:t>
      </w:r>
    </w:p>
    <w:bookmarkEnd w:id="5"/>
    <w:p>
      <w:pPr>
        <w:spacing w:after="0"/>
        <w:ind w:left="0"/>
        <w:jc w:val="both"/>
      </w:pPr>
      <w:r>
        <w:rPr>
          <w:rFonts w:ascii="Times New Roman"/>
          <w:b w:val="false"/>
          <w:i w:val="false"/>
          <w:color w:val="ff0000"/>
          <w:sz w:val="28"/>
        </w:rPr>
        <w:t xml:space="preserve">
      Ескерту. Қосымша жаңа редакцияда - Ақтөбе облысы Мұғалжар ауданы әкімдігінің 15.08.2023 </w:t>
      </w:r>
      <w:r>
        <w:rPr>
          <w:rFonts w:ascii="Times New Roman"/>
          <w:b w:val="false"/>
          <w:i w:val="false"/>
          <w:color w:val="ff0000"/>
          <w:sz w:val="28"/>
        </w:rPr>
        <w:t>№ 266</w:t>
      </w:r>
      <w:r>
        <w:rPr>
          <w:rFonts w:ascii="Times New Roman"/>
          <w:b w:val="false"/>
          <w:i w:val="false"/>
          <w:color w:val="ff0000"/>
          <w:sz w:val="28"/>
        </w:rPr>
        <w:t xml:space="preserve"> қаулысымен (алғашқы ресми жарияланған күнінен кейін қолданысқа енгізіледі).</w:t>
      </w:r>
    </w:p>
    <w:bookmarkStart w:name="z88" w:id="6"/>
    <w:p>
      <w:pPr>
        <w:spacing w:after="0"/>
        <w:ind w:left="0"/>
        <w:jc w:val="left"/>
      </w:pPr>
      <w:r>
        <w:rPr>
          <w:rFonts w:ascii="Times New Roman"/>
          <w:b/>
          <w:i w:val="false"/>
          <w:color w:val="000000"/>
        </w:rPr>
        <w:t xml:space="preserve"> 1-тарау. Жалпы ережелер</w:t>
      </w:r>
    </w:p>
    <w:bookmarkEnd w:id="6"/>
    <w:bookmarkStart w:name="z89" w:id="7"/>
    <w:p>
      <w:pPr>
        <w:spacing w:after="0"/>
        <w:ind w:left="0"/>
        <w:jc w:val="both"/>
      </w:pPr>
      <w:r>
        <w:rPr>
          <w:rFonts w:ascii="Times New Roman"/>
          <w:b w:val="false"/>
          <w:i w:val="false"/>
          <w:color w:val="000000"/>
          <w:sz w:val="28"/>
        </w:rPr>
        <w:t xml:space="preserve">
      1. Осы Мұғалжар ауданының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33 - бабының </w:t>
      </w:r>
      <w:r>
        <w:rPr>
          <w:rFonts w:ascii="Times New Roman"/>
          <w:b w:val="false"/>
          <w:i w:val="false"/>
          <w:color w:val="000000"/>
          <w:sz w:val="28"/>
        </w:rPr>
        <w:t>5 - тармағына</w:t>
      </w:r>
      <w:r>
        <w:rPr>
          <w:rFonts w:ascii="Times New Roman"/>
          <w:b w:val="false"/>
          <w:i w:val="false"/>
          <w:color w:val="000000"/>
          <w:sz w:val="28"/>
        </w:rPr>
        <w:t xml:space="preserve"> сәйкес әзірленді және "Б" корпусы мемлекеттік әкімшілік қызметшілерінің қызметін бағалаудың тәртібін айқындайды.</w:t>
      </w:r>
    </w:p>
    <w:bookmarkEnd w:id="7"/>
    <w:bookmarkStart w:name="z90" w:id="8"/>
    <w:p>
      <w:pPr>
        <w:spacing w:after="0"/>
        <w:ind w:left="0"/>
        <w:jc w:val="both"/>
      </w:pPr>
      <w:r>
        <w:rPr>
          <w:rFonts w:ascii="Times New Roman"/>
          <w:b w:val="false"/>
          <w:i w:val="false"/>
          <w:color w:val="000000"/>
          <w:sz w:val="28"/>
        </w:rPr>
        <w:t>
      2. Осы Әдістемеде пайдаланылатын негізгі ұғымдар:</w:t>
      </w:r>
    </w:p>
    <w:bookmarkEnd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Е-1, Е-2, Е-R-1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31.08.2023 дейін қолданыста болды - Ақтөбе облысы Мұғалжар ауданы әкімдігінің 15.08.2023 </w:t>
      </w:r>
      <w:r>
        <w:rPr>
          <w:rFonts w:ascii="Times New Roman"/>
          <w:b w:val="false"/>
          <w:i w:val="false"/>
          <w:color w:val="000000"/>
          <w:sz w:val="28"/>
        </w:rPr>
        <w:t>№ 266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1" w:id="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92" w:id="10"/>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0"/>
    <w:p>
      <w:pPr>
        <w:spacing w:after="0"/>
        <w:ind w:left="0"/>
        <w:jc w:val="both"/>
      </w:pPr>
      <w:r>
        <w:rPr>
          <w:rFonts w:ascii="Times New Roman"/>
          <w:b w:val="false"/>
          <w:i w:val="false"/>
          <w:color w:val="000000"/>
          <w:sz w:val="28"/>
        </w:rPr>
        <w:t>
      НМИ және саралау бойынша қорытынды бағасы "Б" корпусы қызметшісінің есепті тоқсандардағы орташа бағасынан құралады.</w:t>
      </w:r>
    </w:p>
    <w:bookmarkStart w:name="z93" w:id="11"/>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тармағының екінші абзацы 31.08.2023 дейін қолданыста болды - Ақтөбе облысы Мұғалжар ауданы әкімдігінің 15.08.2023 </w:t>
      </w:r>
      <w:r>
        <w:rPr>
          <w:rFonts w:ascii="Times New Roman"/>
          <w:b w:val="false"/>
          <w:i w:val="false"/>
          <w:color w:val="000000"/>
          <w:sz w:val="28"/>
        </w:rPr>
        <w:t>№ 266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4" w:id="12"/>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12"/>
    <w:bookmarkStart w:name="z17" w:id="13"/>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3"/>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8" w:id="1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4"/>
    <w:bookmarkStart w:name="z19" w:id="1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5"/>
    <w:bookmarkStart w:name="z20" w:id="16"/>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1" w:id="17"/>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7"/>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2" w:id="18"/>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8"/>
    <w:bookmarkStart w:name="z23" w:id="19"/>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19"/>
    <w:bookmarkStart w:name="z24" w:id="20"/>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20"/>
    <w:bookmarkStart w:name="z25" w:id="21"/>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1"/>
    <w:bookmarkStart w:name="z26" w:id="22"/>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2"/>
    <w:bookmarkStart w:name="z27" w:id="23"/>
    <w:p>
      <w:pPr>
        <w:spacing w:after="0"/>
        <w:ind w:left="0"/>
        <w:jc w:val="both"/>
      </w:pPr>
      <w:r>
        <w:rPr>
          <w:rFonts w:ascii="Times New Roman"/>
          <w:b w:val="false"/>
          <w:i w:val="false"/>
          <w:color w:val="000000"/>
          <w:sz w:val="28"/>
        </w:rPr>
        <w:t>
      17. Бағалаушы адам мыналарға жауапты болады:</w:t>
      </w:r>
    </w:p>
    <w:bookmarkEnd w:id="23"/>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8" w:id="24"/>
    <w:p>
      <w:pPr>
        <w:spacing w:after="0"/>
        <w:ind w:left="0"/>
        <w:jc w:val="both"/>
      </w:pPr>
      <w:r>
        <w:rPr>
          <w:rFonts w:ascii="Times New Roman"/>
          <w:b w:val="false"/>
          <w:i w:val="false"/>
          <w:color w:val="000000"/>
          <w:sz w:val="28"/>
        </w:rPr>
        <w:t>
      18. Бағаланатын адам мыналарға жауапты болады:</w:t>
      </w:r>
    </w:p>
    <w:bookmarkEnd w:id="2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9" w:id="25"/>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2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30" w:id="26"/>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6"/>
    <w:bookmarkStart w:name="z31" w:id="2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7"/>
    <w:bookmarkStart w:name="z32" w:id="28"/>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28"/>
    <w:bookmarkStart w:name="z33" w:id="29"/>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осы Әдістеменің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4" w:id="30"/>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0"/>
    <w:bookmarkStart w:name="z35" w:id="31"/>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 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6" w:id="3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2"/>
    <w:bookmarkStart w:name="z37" w:id="33"/>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3"/>
    <w:bookmarkStart w:name="z38" w:id="3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9" w:id="3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5"/>
    <w:bookmarkStart w:name="z40" w:id="36"/>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6"/>
    <w:bookmarkStart w:name="z41" w:id="37"/>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7"/>
    <w:bookmarkStart w:name="z42" w:id="38"/>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8"/>
    <w:bookmarkStart w:name="z43" w:id="39"/>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39"/>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4" w:id="40"/>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0"/>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5" w:id="41"/>
    <w:p>
      <w:pPr>
        <w:spacing w:after="0"/>
        <w:ind w:left="0"/>
        <w:jc w:val="left"/>
      </w:pPr>
      <w:r>
        <w:rPr>
          <w:rFonts w:ascii="Times New Roman"/>
          <w:b/>
          <w:i w:val="false"/>
          <w:color w:val="000000"/>
        </w:rPr>
        <w:t xml:space="preserve"> 4-тарау. 360 әдісі бойынша бағалау тәртібі</w:t>
      </w:r>
    </w:p>
    <w:bookmarkEnd w:id="41"/>
    <w:bookmarkStart w:name="z46" w:id="4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2"/>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7" w:id="43"/>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3"/>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8" w:id="4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4"/>
    <w:p>
      <w:pPr>
        <w:spacing w:after="0"/>
        <w:ind w:left="0"/>
        <w:jc w:val="both"/>
      </w:pPr>
      <w:r>
        <w:rPr>
          <w:rFonts w:ascii="Times New Roman"/>
          <w:b w:val="false"/>
          <w:i w:val="false"/>
          <w:color w:val="000000"/>
          <w:sz w:val="28"/>
        </w:rPr>
        <w:t>
      Қызметшіні 360 әдісімен бағалауда оның өзін-өзі бағалауы көзделген.</w:t>
      </w:r>
    </w:p>
    <w:p>
      <w:pPr>
        <w:spacing w:after="0"/>
        <w:ind w:left="0"/>
        <w:jc w:val="both"/>
      </w:pPr>
      <w:r>
        <w:rPr>
          <w:rFonts w:ascii="Times New Roman"/>
          <w:b w:val="false"/>
          <w:i w:val="false"/>
          <w:color w:val="000000"/>
          <w:sz w:val="28"/>
        </w:rPr>
        <w:t>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9" w:id="45"/>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5"/>
    <w:bookmarkStart w:name="z50" w:id="4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6"/>
    <w:bookmarkStart w:name="z51" w:id="47"/>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47"/>
    <w:bookmarkStart w:name="z52" w:id="48"/>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8"/>
    <w:bookmarkStart w:name="z53" w:id="49"/>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49"/>
    <w:bookmarkStart w:name="z54" w:id="50"/>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50"/>
    <w:bookmarkStart w:name="z55" w:id="51"/>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5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6" w:id="52"/>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2"/>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7" w:id="53"/>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53"/>
    <w:p>
      <w:pPr>
        <w:spacing w:after="0"/>
        <w:ind w:left="0"/>
        <w:jc w:val="both"/>
      </w:pPr>
      <w:r>
        <w:rPr>
          <w:rFonts w:ascii="Times New Roman"/>
          <w:b w:val="false"/>
          <w:i w:val="false"/>
          <w:color w:val="ff0000"/>
          <w:sz w:val="28"/>
        </w:rPr>
        <w:t xml:space="preserve">
      Ескерту. 6 тарау 31.08.2023 дейін қолданыста болды - Ақтөбе облысы Мұғалжар ауданы әкімдігінің 15.08.2023 </w:t>
      </w:r>
      <w:r>
        <w:rPr>
          <w:rFonts w:ascii="Times New Roman"/>
          <w:b w:val="false"/>
          <w:i w:val="false"/>
          <w:color w:val="ff0000"/>
          <w:sz w:val="28"/>
        </w:rPr>
        <w:t>№ 266</w:t>
      </w:r>
      <w:r>
        <w:rPr>
          <w:rFonts w:ascii="Times New Roman"/>
          <w:b w:val="false"/>
          <w:i w:val="false"/>
          <w:color w:val="ff0000"/>
          <w:sz w:val="28"/>
        </w:rPr>
        <w:t xml:space="preserve">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