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9757" w14:textId="2999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24 шілдедегі № 65 шешімі. Күші жойылды - Ақтөбе облысы Темір аудандық мәслихатының 2023 жылғы 25 желтоқсандағы № 135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Темір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24 шілдедегі № 65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нысандар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 және абаттандырылмаған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басқа да осындай нысандар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емдеу-алдын алу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кафелер, басқа да ойын-сауық орындары мен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казинолар, Ойын автоматтары залдары,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өнеркәсіптік дүкендер,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сауда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науалар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өнеркәсіптік, 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үйлер: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автокөлік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жуғыштар, химиялық тазалау, тұрмыстық техниканы жөндеу,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шеберханалар, аяқ киімді, сағаттарды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жөндеу және қызметтер (кілттерді дайындау және т. 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Заңды, аудан аумағында бұқаралық іс-шараларды ұйымдастырушылар,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текше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шаршы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