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d021" w14:textId="406d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әкімдігінің және мәслихаттың 2012 жылғы 07 тамыздағы № 247/51 "Хромтау қаласының көшелеріне атаулар беру туралы" бірлескен қаулысы мен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әкімдігінің 2023 жылғы 15 желтоқсандағы № 316 қаулысы және Ақтөбе облысы Хромтау аудандық мәслихатының 2023 жылғы 15 желтоқсандағы № 97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cәйкес, Хромтау қаласы тұрғындарының пікірін ескере отырып және Ақтөбе облысы әкімдігі жанындағы облыстық ономастикалық комиссиясының 2022 жылдың 20 шілдедегі №2 және 07 желтоқсандағы № 4 қорытындысы негізінде, Хромтау ауданының әкімдігі ҚАУЛЫ ЕТЕДІ және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әкімдігінің және мәслихаттың 2012 жылғы 07 тамыздағы № 247/51 "Хромтау қаласының көшелеріне атаулар беру туралы" (нормативтік құқықтық актілерді мемлекеттік тіркеу Тізілімінде № 3414 болып тіркелген,)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 мен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"Асфалт көшесі" сөздері "Тасбұлақ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"Дорожная көшесі" сөздері "Көкпекті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"Заготзерно көшесі" сөздері "Ақтасты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"Молодежная көшесі" сөздері "Қазыбай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"Новая көшесі" сөздері "Ізтай Мәмбетов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"Переездная көшесі" сөздері "Көкөзек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"Подстанция көшесі" сөздері "Жосалы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"Подхоз көшесі" сөздері "Көптоғай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"Целинная көшесі" сөздері "Қызылқайың көшесі"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мәтінінде "Элеватор көшесі" сөздері "Талдыбұлақ көшесі" сөздерімен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әкімдіктің бірлескен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Тлеумұратов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