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f708" w14:textId="629f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348 "2023-2025 жылдарға арналған Ақтоғай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 тамыздағы № 78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Шалқар аудандық мәслихаты ШЕШТІ: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348 "2023-2025 жылдарға арналған Ақтоғай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48501,7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44776,7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48568,9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Ақтоғай ауылдық округ бюджетіне аудандық бюджеттен 44776,7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Ақтоғай ауылдық округ әкімі шешімі негізінде айқындалады";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 тамыздағы № 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