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2d14c" w14:textId="ec2d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2020 жылғы 14 қазандағы № 533 ""Шалқар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Ақтөбе облысы Шалқар аудандық мәслихатының 2023 жылғы 1 тамыздағы № 88 шешімі</w:t>
      </w:r>
    </w:p>
    <w:p>
      <w:pPr>
        <w:spacing w:after="0"/>
        <w:ind w:left="0"/>
        <w:jc w:val="both"/>
      </w:pPr>
      <w:bookmarkStart w:name="z2" w:id="0"/>
      <w:r>
        <w:rPr>
          <w:rFonts w:ascii="Times New Roman"/>
          <w:b w:val="false"/>
          <w:i w:val="false"/>
          <w:color w:val="000000"/>
          <w:sz w:val="28"/>
        </w:rPr>
        <w:t>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Шалқар аудандық мәслихатының ""Шалқар аудандық мәслихатының аппараты" мемлекеттік мекемесінің "Б" корпусы мемелекеттік әкімшілік қызметшілерінің қызметін бағалау әдістемесін бекіту туралы" 2020 жылғы 14 қазандағы № 533 (Нормативтік құқықтық актілерді мемлекеттік тіркеу тізілімінде № 7545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"Шалқар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"Шалқар аудандық мәслихатының аппараты" мемлекеттік мекемесінің "Б" корпусы мемлекеттік әкімшілік қызметшілерінің қызметін бағалаудың әдістемесінің 2-тармағының 12) тармақшасы, 5-тармағының екінші абзацы және 6-тарауы 2023 жылдың 31 тамызына дейін әрекет ететіні белгіленсін.</w:t>
      </w:r>
    </w:p>
    <w:bookmarkEnd w:id="2"/>
    <w:bookmarkStart w:name="z5"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1 тамыздағы № 88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2020 жылғы 14 қазандағы № 533 шешімімен бекітілген</w:t>
            </w:r>
          </w:p>
        </w:tc>
      </w:tr>
    </w:tbl>
    <w:p>
      <w:pPr>
        <w:spacing w:after="0"/>
        <w:ind w:left="0"/>
        <w:jc w:val="left"/>
      </w:pPr>
      <w:r>
        <w:rPr>
          <w:rFonts w:ascii="Times New Roman"/>
          <w:b/>
          <w:i w:val="false"/>
          <w:color w:val="000000"/>
        </w:rPr>
        <w:t xml:space="preserve"> "Шалқар аудандық мәслихатының аппараты" мемлекеттік мекемесінің "Б" корпусы мемлекеттік әкімшілік қызметшілерінің қызметін бағалаудың әдістемесі </w:t>
      </w:r>
      <w:r>
        <w:br/>
      </w:r>
      <w:r>
        <w:rPr>
          <w:rFonts w:ascii="Times New Roman"/>
          <w:b/>
          <w:i w:val="false"/>
          <w:color w:val="000000"/>
        </w:rPr>
        <w:t>1-тарау. Жалпы ережелер</w:t>
      </w:r>
    </w:p>
    <w:p>
      <w:pPr>
        <w:spacing w:after="0"/>
        <w:ind w:left="0"/>
        <w:jc w:val="both"/>
      </w:pPr>
      <w:r>
        <w:rPr>
          <w:rFonts w:ascii="Times New Roman"/>
          <w:b w:val="false"/>
          <w:i w:val="false"/>
          <w:color w:val="000000"/>
          <w:sz w:val="28"/>
        </w:rPr>
        <w:t xml:space="preserve">
      1. Осы "Шалқар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осы Әдістеме) "Қазақстан Республикасының мемлекеттік қызметі туралы" Қазақстан Республикасы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нормативтік құқықтық актілерді мемлекеттік тіркеу Тізілімінде №16299 тіркелген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мәслихат аппаратының "Б" корпусы мемлекеттік әкімшілік қызметшілерінің (бұдан әрі – "Б" корпусының қызметшісі)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4 - 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4 - тен 5 баллға дейін, "Функционалдық міндеттерін тиісті түрде атқарады" нәтижесіне 3 - тен 3,99 баллға дейін, "Функционалдық міндеттерін қанағаттанарлық түрде атқарады" нәтижесіне 2 - ден 2,99 баллға дейін, "Функционалдық міндеттерін қанағаттанарлықсыз түрде атқарады" нәтижесіне 0 - 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кадрлық мәселелерді жүргізу кіретін мәслихат аппаратының бөлім басшысы (бұдан әрі – бөлім басшысы),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бөлім басшысымен ақпараттық жүйеде "Б" корпусының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Бөлім басшысы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 - 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сондай - 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бөлім басшысымен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уақытылы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Бөлім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уақытылы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уақытылы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бөлім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2 - тарау. Мәслихат аппаратының басшысын НМИ қол жеткізуі бойынша бағалау тәртібі</w:t>
      </w:r>
    </w:p>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22. НМИ - ды бағалаушы адаммен сондай - ақ құрылымдық бөлімше басшысының келісімімен Үлгілік әдістеменің 1-қосымшасына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құрылымдық бөлімше басшысы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4 - 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құрылымдық бөлімше басшысы НМИ - дің нақты мәндеріне алдын ала есептеу жүргізеді және оны осы Әдістеменің 4 - 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бөлім басшысы мәслихат аппаратының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бөлім басшысы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2 - қосымшасына сәйкес нысан бойынша бағалау парағының тиісті бағанында (0 - ден 5 - ке дейін) баға қояды.</w:t>
      </w:r>
    </w:p>
    <w:p>
      <w:pPr>
        <w:spacing w:after="0"/>
        <w:ind w:left="0"/>
        <w:jc w:val="both"/>
      </w:pPr>
      <w:r>
        <w:rPr>
          <w:rFonts w:ascii="Times New Roman"/>
          <w:b w:val="false"/>
          <w:i w:val="false"/>
          <w:color w:val="000000"/>
          <w:sz w:val="28"/>
        </w:rPr>
        <w:t>
      Бағаларды қою кезінде бағалаушы адам Үлгілік әдістеменің 3 - 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3 - 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29. "Б" корпусының қызметшілерін саралау әдісі бойынша бағалауды мәслихат аппаратының басшысы Үлгілік әдістеменің 4 - 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бөлім басшысы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бөлім басшысымен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4 - қосымшасына сәйкес нысан бойынша бағалау парағының тиісті бағанында баға (0 - ден 5-ке дейін) қояды.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4 - 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Мәслихат аппаратының басшысы үшін 360 әдісі бойынша бағалау Үлгілік әдістеменің 5 - қосымшасына сәйкес нысан бойынша, "Б" корпусының қызметшілері үшін Үлгілік әдістеменің 6 - 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 - өзі дамыту;</w:t>
      </w:r>
    </w:p>
    <w:p>
      <w:pPr>
        <w:spacing w:after="0"/>
        <w:ind w:left="0"/>
        <w:jc w:val="both"/>
      </w:pPr>
      <w:r>
        <w:rPr>
          <w:rFonts w:ascii="Times New Roman"/>
          <w:b w:val="false"/>
          <w:i w:val="false"/>
          <w:color w:val="000000"/>
          <w:sz w:val="28"/>
        </w:rPr>
        <w:t>
      бастамашылдық;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 - 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бөлім басшысымен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 - 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36. Құрылымдық бөлімше басшысы 360 әдісі бойынша бағалау процесін басқарады, жеке есептерді жасайды және Үлгілік әдістеменің 7 және 8 - қосымшаларына сәйкес нысандағы 360 бағалау нәтижелері бойынша кері байланыс ұсынуды ұйымдастырады. Бөлім басшысы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5 - 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 осы Әдістеменің 12 - 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12 - тармағында көзделген тәртіппен өткізіледі.</w:t>
      </w:r>
    </w:p>
    <w:p>
      <w:pPr>
        <w:spacing w:after="0"/>
        <w:ind w:left="0"/>
        <w:jc w:val="both"/>
      </w:pPr>
      <w:r>
        <w:rPr>
          <w:rFonts w:ascii="Times New Roman"/>
          <w:b w:val="false"/>
          <w:i w:val="false"/>
          <w:color w:val="000000"/>
          <w:sz w:val="28"/>
        </w:rPr>
        <w:t>
      40. Бөлім басшысы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Бөлім басшысы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left"/>
      </w:pPr>
      <w:r>
        <w:rPr>
          <w:rFonts w:ascii="Times New Roman"/>
          <w:b/>
          <w:i w:val="false"/>
          <w:color w:val="000000"/>
        </w:rPr>
        <w:t xml:space="preserve"> 1-параграф. НМИ жетістігін бағалау тәртібі</w:t>
      </w:r>
    </w:p>
    <w:p>
      <w:pPr>
        <w:spacing w:after="0"/>
        <w:ind w:left="0"/>
        <w:jc w:val="both"/>
      </w:pPr>
      <w:r>
        <w:rPr>
          <w:rFonts w:ascii="Times New Roman"/>
          <w:b w:val="false"/>
          <w:i w:val="false"/>
          <w:color w:val="000000"/>
          <w:sz w:val="28"/>
        </w:rPr>
        <w:t>
      48. Бағалауды өткізу үшін "Б" корпусы қызметшісінің тікелей басшысы Үлгілік әдістеменің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бөлім басшысы 2 жұмыс күнінен кешіктірмей оны Комиссияның қарауына ұсынады.</w:t>
      </w:r>
    </w:p>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56. Бөлім басшысы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Бөлім басшысы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Бөлім басшысы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Үлгілік әдістеменің 11-қосымшасына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Бөлім басшысы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