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58763" w14:textId="5a587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2024-2026 жылдарға арналған Бозой ауылдық округ бюджетін бекіту туралы</w:t>
      </w:r>
    </w:p>
    <w:p>
      <w:pPr>
        <w:spacing w:after="0"/>
        <w:ind w:left="0"/>
        <w:jc w:val="both"/>
      </w:pPr>
      <w:r>
        <w:rPr>
          <w:rFonts w:ascii="Times New Roman"/>
          <w:b w:val="false"/>
          <w:i w:val="false"/>
          <w:color w:val="000000"/>
          <w:sz w:val="28"/>
        </w:rPr>
        <w:t>Ақтөбе облысы Шалқар аудандық мәслихатының 2023 жылғы 29 желтоқсандағы № 172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Бюджет кодексінің 9-1-бабының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"2024-2026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Шалқар аудандық мәслихаты ШЕШІМ ҚАБЫЛДАДЫ: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Ақтөбе облысы Шалқар аудандық мәслихатының 15.03.2024 </w:t>
      </w:r>
      <w:r>
        <w:rPr>
          <w:rFonts w:ascii="Times New Roman"/>
          <w:b w:val="false"/>
          <w:i w:val="false"/>
          <w:color w:val="000000"/>
          <w:sz w:val="28"/>
        </w:rPr>
        <w:t>№ 211</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2024-2026 жылдарға арналған Бозой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2024 жылға мынадай көлемдерде бекітілсін:</w:t>
      </w:r>
    </w:p>
    <w:p>
      <w:pPr>
        <w:spacing w:after="0"/>
        <w:ind w:left="0"/>
        <w:jc w:val="both"/>
      </w:pPr>
      <w:r>
        <w:rPr>
          <w:rFonts w:ascii="Times New Roman"/>
          <w:b w:val="false"/>
          <w:i w:val="false"/>
          <w:color w:val="000000"/>
          <w:sz w:val="28"/>
        </w:rPr>
        <w:t>
      1) кірістер –61361,2 мың теңге, оның ішінде:</w:t>
      </w:r>
    </w:p>
    <w:p>
      <w:pPr>
        <w:spacing w:after="0"/>
        <w:ind w:left="0"/>
        <w:jc w:val="both"/>
      </w:pPr>
      <w:r>
        <w:rPr>
          <w:rFonts w:ascii="Times New Roman"/>
          <w:b w:val="false"/>
          <w:i w:val="false"/>
          <w:color w:val="000000"/>
          <w:sz w:val="28"/>
        </w:rPr>
        <w:t>
      салықтық түсімдер –31206,0 мың теңге;</w:t>
      </w:r>
    </w:p>
    <w:p>
      <w:pPr>
        <w:spacing w:after="0"/>
        <w:ind w:left="0"/>
        <w:jc w:val="both"/>
      </w:pPr>
      <w:r>
        <w:rPr>
          <w:rFonts w:ascii="Times New Roman"/>
          <w:b w:val="false"/>
          <w:i w:val="false"/>
          <w:color w:val="000000"/>
          <w:sz w:val="28"/>
        </w:rPr>
        <w:t>
      салықтық емес түсімдер – 430,0 мың теңге;</w:t>
      </w:r>
    </w:p>
    <w:p>
      <w:pPr>
        <w:spacing w:after="0"/>
        <w:ind w:left="0"/>
        <w:jc w:val="both"/>
      </w:pPr>
      <w:r>
        <w:rPr>
          <w:rFonts w:ascii="Times New Roman"/>
          <w:b w:val="false"/>
          <w:i w:val="false"/>
          <w:color w:val="000000"/>
          <w:sz w:val="28"/>
        </w:rPr>
        <w:t>
      негізгі капиталды сатудан түсетін түсімдер – 810,0 мың теңге;</w:t>
      </w:r>
    </w:p>
    <w:p>
      <w:pPr>
        <w:spacing w:after="0"/>
        <w:ind w:left="0"/>
        <w:jc w:val="both"/>
      </w:pPr>
      <w:r>
        <w:rPr>
          <w:rFonts w:ascii="Times New Roman"/>
          <w:b w:val="false"/>
          <w:i w:val="false"/>
          <w:color w:val="000000"/>
          <w:sz w:val="28"/>
        </w:rPr>
        <w:t>
      трансферттердің түсімдері - 28915,2 мың теңге;</w:t>
      </w:r>
    </w:p>
    <w:p>
      <w:pPr>
        <w:spacing w:after="0"/>
        <w:ind w:left="0"/>
        <w:jc w:val="both"/>
      </w:pPr>
      <w:r>
        <w:rPr>
          <w:rFonts w:ascii="Times New Roman"/>
          <w:b w:val="false"/>
          <w:i w:val="false"/>
          <w:color w:val="000000"/>
          <w:sz w:val="28"/>
        </w:rPr>
        <w:t>
      2) шығындар – 70560,3 мың теңге;</w:t>
      </w:r>
    </w:p>
    <w:p>
      <w:pPr>
        <w:spacing w:after="0"/>
        <w:ind w:left="0"/>
        <w:jc w:val="both"/>
      </w:pPr>
      <w:r>
        <w:rPr>
          <w:rFonts w:ascii="Times New Roman"/>
          <w:b w:val="false"/>
          <w:i w:val="false"/>
          <w:color w:val="000000"/>
          <w:sz w:val="28"/>
        </w:rPr>
        <w:t>
      3) таза бюджеттік кредиттер - 0 теңге,оның ішінде:</w:t>
      </w:r>
    </w:p>
    <w:p>
      <w:pPr>
        <w:spacing w:after="0"/>
        <w:ind w:left="0"/>
        <w:jc w:val="both"/>
      </w:pPr>
      <w:r>
        <w:rPr>
          <w:rFonts w:ascii="Times New Roman"/>
          <w:b w:val="false"/>
          <w:i w:val="false"/>
          <w:color w:val="000000"/>
          <w:sz w:val="28"/>
        </w:rPr>
        <w:t>
      бюджеттік кредиттер- 0 теңге;</w:t>
      </w:r>
    </w:p>
    <w:p>
      <w:pPr>
        <w:spacing w:after="0"/>
        <w:ind w:left="0"/>
        <w:jc w:val="both"/>
      </w:pPr>
      <w:r>
        <w:rPr>
          <w:rFonts w:ascii="Times New Roman"/>
          <w:b w:val="false"/>
          <w:i w:val="false"/>
          <w:color w:val="000000"/>
          <w:sz w:val="28"/>
        </w:rPr>
        <w:t>
      бюджеттік кредиттерді өтеу - 0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0 теңге, оның ішінде:</w:t>
      </w:r>
    </w:p>
    <w:p>
      <w:pPr>
        <w:spacing w:after="0"/>
        <w:ind w:left="0"/>
        <w:jc w:val="both"/>
      </w:pPr>
      <w:r>
        <w:rPr>
          <w:rFonts w:ascii="Times New Roman"/>
          <w:b w:val="false"/>
          <w:i w:val="false"/>
          <w:color w:val="000000"/>
          <w:sz w:val="28"/>
        </w:rPr>
        <w:t>
      қаржы активтерін сатып алу – 0 теңге;</w:t>
      </w:r>
    </w:p>
    <w:p>
      <w:pPr>
        <w:spacing w:after="0"/>
        <w:ind w:left="0"/>
        <w:jc w:val="both"/>
      </w:pPr>
      <w:r>
        <w:rPr>
          <w:rFonts w:ascii="Times New Roman"/>
          <w:b w:val="false"/>
          <w:i w:val="false"/>
          <w:color w:val="000000"/>
          <w:sz w:val="28"/>
        </w:rPr>
        <w:t>
      қаржы активтерін сатудан түсетін түсімдер – 0 теңге;</w:t>
      </w:r>
    </w:p>
    <w:p>
      <w:pPr>
        <w:spacing w:after="0"/>
        <w:ind w:left="0"/>
        <w:jc w:val="both"/>
      </w:pPr>
      <w:r>
        <w:rPr>
          <w:rFonts w:ascii="Times New Roman"/>
          <w:b w:val="false"/>
          <w:i w:val="false"/>
          <w:color w:val="000000"/>
          <w:sz w:val="28"/>
        </w:rPr>
        <w:t>
      5) бюджет тапшылығы (профициті) – -9199,1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9199,1 мың теңге, оның ішінде:</w:t>
      </w:r>
    </w:p>
    <w:p>
      <w:pPr>
        <w:spacing w:after="0"/>
        <w:ind w:left="0"/>
        <w:jc w:val="both"/>
      </w:pPr>
      <w:r>
        <w:rPr>
          <w:rFonts w:ascii="Times New Roman"/>
          <w:b w:val="false"/>
          <w:i w:val="false"/>
          <w:color w:val="000000"/>
          <w:sz w:val="28"/>
        </w:rPr>
        <w:t>
      қарыздар түсімдері - 0 теңге;</w:t>
      </w:r>
    </w:p>
    <w:p>
      <w:pPr>
        <w:spacing w:after="0"/>
        <w:ind w:left="0"/>
        <w:jc w:val="both"/>
      </w:pPr>
      <w:r>
        <w:rPr>
          <w:rFonts w:ascii="Times New Roman"/>
          <w:b w:val="false"/>
          <w:i w:val="false"/>
          <w:color w:val="000000"/>
          <w:sz w:val="28"/>
        </w:rPr>
        <w:t>
      қарыздарды өтеу - 0 теңге;</w:t>
      </w:r>
    </w:p>
    <w:p>
      <w:pPr>
        <w:spacing w:after="0"/>
        <w:ind w:left="0"/>
        <w:jc w:val="both"/>
      </w:pPr>
      <w:r>
        <w:rPr>
          <w:rFonts w:ascii="Times New Roman"/>
          <w:b w:val="false"/>
          <w:i w:val="false"/>
          <w:color w:val="000000"/>
          <w:sz w:val="28"/>
        </w:rPr>
        <w:t>
      бюджет қаражатының пайдаланылатын қалдықтары – 9199,1мың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Шалқар аудандық мәслихатының 15.03.2024 </w:t>
      </w:r>
      <w:r>
        <w:rPr>
          <w:rFonts w:ascii="Times New Roman"/>
          <w:b w:val="false"/>
          <w:i w:val="false"/>
          <w:color w:val="000000"/>
          <w:sz w:val="28"/>
        </w:rPr>
        <w:t>№ 211</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2. Бозой ауылдық округ бюджетінің кірісіне мыналар есептелетін болып ескерілсін:</w:t>
      </w:r>
    </w:p>
    <w:bookmarkEnd w:id="0"/>
    <w:p>
      <w:pPr>
        <w:spacing w:after="0"/>
        <w:ind w:left="0"/>
        <w:jc w:val="both"/>
      </w:pPr>
      <w:r>
        <w:rPr>
          <w:rFonts w:ascii="Times New Roman"/>
          <w:b w:val="false"/>
          <w:i w:val="false"/>
          <w:color w:val="000000"/>
          <w:sz w:val="28"/>
        </w:rPr>
        <w:t>
      салықтық түсімдер бойынша:</w:t>
      </w:r>
    </w:p>
    <w:p>
      <w:pPr>
        <w:spacing w:after="0"/>
        <w:ind w:left="0"/>
        <w:jc w:val="both"/>
      </w:pPr>
      <w:r>
        <w:rPr>
          <w:rFonts w:ascii="Times New Roman"/>
          <w:b w:val="false"/>
          <w:i w:val="false"/>
          <w:color w:val="000000"/>
          <w:sz w:val="28"/>
        </w:rPr>
        <w:t>
      табыс салығы,оның ішінде жеке табыс салығы;</w:t>
      </w:r>
    </w:p>
    <w:p>
      <w:pPr>
        <w:spacing w:after="0"/>
        <w:ind w:left="0"/>
        <w:jc w:val="both"/>
      </w:pPr>
      <w:r>
        <w:rPr>
          <w:rFonts w:ascii="Times New Roman"/>
          <w:b w:val="false"/>
          <w:i w:val="false"/>
          <w:color w:val="000000"/>
          <w:sz w:val="28"/>
        </w:rPr>
        <w:t>
      меншікке салынатын салықтар, оның ішінде:</w:t>
      </w:r>
    </w:p>
    <w:p>
      <w:pPr>
        <w:spacing w:after="0"/>
        <w:ind w:left="0"/>
        <w:jc w:val="both"/>
      </w:pPr>
      <w:r>
        <w:rPr>
          <w:rFonts w:ascii="Times New Roman"/>
          <w:b w:val="false"/>
          <w:i w:val="false"/>
          <w:color w:val="000000"/>
          <w:sz w:val="28"/>
        </w:rPr>
        <w:t>
      мүлікке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көлік құралдарына салынатын салықтар;</w:t>
      </w:r>
    </w:p>
    <w:p>
      <w:pPr>
        <w:spacing w:after="0"/>
        <w:ind w:left="0"/>
        <w:jc w:val="both"/>
      </w:pPr>
      <w:r>
        <w:rPr>
          <w:rFonts w:ascii="Times New Roman"/>
          <w:b w:val="false"/>
          <w:i w:val="false"/>
          <w:color w:val="000000"/>
          <w:sz w:val="28"/>
        </w:rPr>
        <w:t>
      тауарларға, жұмыстарға және көрсетілетін қызметтерге салынатын ішкі салықтар, оның ішінде табиғи және басқа да ресурстарды пайдаланғаны үшін түсетін түсімдер;</w:t>
      </w:r>
    </w:p>
    <w:p>
      <w:pPr>
        <w:spacing w:after="0"/>
        <w:ind w:left="0"/>
        <w:jc w:val="both"/>
      </w:pPr>
      <w:r>
        <w:rPr>
          <w:rFonts w:ascii="Times New Roman"/>
          <w:b w:val="false"/>
          <w:i w:val="false"/>
          <w:color w:val="000000"/>
          <w:sz w:val="28"/>
        </w:rPr>
        <w:t>
      салықтық емес түсімдер бойынша:</w:t>
      </w:r>
    </w:p>
    <w:p>
      <w:pPr>
        <w:spacing w:after="0"/>
        <w:ind w:left="0"/>
        <w:jc w:val="both"/>
      </w:pPr>
      <w:r>
        <w:rPr>
          <w:rFonts w:ascii="Times New Roman"/>
          <w:b w:val="false"/>
          <w:i w:val="false"/>
          <w:color w:val="000000"/>
          <w:sz w:val="28"/>
        </w:rPr>
        <w:t>
      аудандық маңызы бар қалалардың, ауылдардың, кенттердің, ауылдық округтердің әкімдері әкімшілік құқық бұзушылықтар үшін салатын айыппұлдар;</w:t>
      </w:r>
    </w:p>
    <w:p>
      <w:pPr>
        <w:spacing w:after="0"/>
        <w:ind w:left="0"/>
        <w:jc w:val="both"/>
      </w:pPr>
      <w:r>
        <w:rPr>
          <w:rFonts w:ascii="Times New Roman"/>
          <w:b w:val="false"/>
          <w:i w:val="false"/>
          <w:color w:val="000000"/>
          <w:sz w:val="28"/>
        </w:rPr>
        <w:t>
      жеке және заңды тұлғалардың ерікті түрдегі алымдары;</w:t>
      </w:r>
    </w:p>
    <w:p>
      <w:pPr>
        <w:spacing w:after="0"/>
        <w:ind w:left="0"/>
        <w:jc w:val="both"/>
      </w:pPr>
      <w:r>
        <w:rPr>
          <w:rFonts w:ascii="Times New Roman"/>
          <w:b w:val="false"/>
          <w:i w:val="false"/>
          <w:color w:val="000000"/>
          <w:sz w:val="28"/>
        </w:rPr>
        <w:t>
      мемлекеттік меншіктен түсетін кірістер,оның ішінде аудандық маңызы бар қаланың, ауылдың, кенттің, ауылдық округтің коммуналдық меншігінің (жергілікті өзін-өзі басқарудың коммуналдық меншігінің) мүлкін жалға беруден түсетін кірістер;</w:t>
      </w:r>
    </w:p>
    <w:p>
      <w:pPr>
        <w:spacing w:after="0"/>
        <w:ind w:left="0"/>
        <w:jc w:val="both"/>
      </w:pPr>
      <w:r>
        <w:rPr>
          <w:rFonts w:ascii="Times New Roman"/>
          <w:b w:val="false"/>
          <w:i w:val="false"/>
          <w:color w:val="000000"/>
          <w:sz w:val="28"/>
        </w:rPr>
        <w:t>
      негізгі капиталды сатудан түсетін түсімдер,оның ішінде:</w:t>
      </w:r>
    </w:p>
    <w:p>
      <w:pPr>
        <w:spacing w:after="0"/>
        <w:ind w:left="0"/>
        <w:jc w:val="both"/>
      </w:pPr>
      <w:r>
        <w:rPr>
          <w:rFonts w:ascii="Times New Roman"/>
          <w:b w:val="false"/>
          <w:i w:val="false"/>
          <w:color w:val="000000"/>
          <w:sz w:val="28"/>
        </w:rPr>
        <w:t>
      аудандық маңызы бар қала, ауыл, кент, ауылдық округ бюджеттерінен қаржыландырылатын мемлекеттік мекемелерге бекітілген мемлекеттік мүлікті сатудан түсетін түсімдер;</w:t>
      </w:r>
    </w:p>
    <w:p>
      <w:pPr>
        <w:spacing w:after="0"/>
        <w:ind w:left="0"/>
        <w:jc w:val="both"/>
      </w:pPr>
      <w:r>
        <w:rPr>
          <w:rFonts w:ascii="Times New Roman"/>
          <w:b w:val="false"/>
          <w:i w:val="false"/>
          <w:color w:val="000000"/>
          <w:sz w:val="28"/>
        </w:rPr>
        <w:t>
      жерді сату,оның ішінде жер учаскелерін сатудан түсетін түсімдер;</w:t>
      </w:r>
    </w:p>
    <w:p>
      <w:pPr>
        <w:spacing w:after="0"/>
        <w:ind w:left="0"/>
        <w:jc w:val="both"/>
      </w:pPr>
      <w:r>
        <w:rPr>
          <w:rFonts w:ascii="Times New Roman"/>
          <w:b w:val="false"/>
          <w:i w:val="false"/>
          <w:color w:val="000000"/>
          <w:sz w:val="28"/>
        </w:rPr>
        <w:t>
      материалдық емес активтерді сату, оның ішінде жер учаскелерін жалдау құқығын сатқаны үшін төлемақы.</w:t>
      </w:r>
    </w:p>
    <w:bookmarkStart w:name="z5" w:id="1"/>
    <w:p>
      <w:pPr>
        <w:spacing w:after="0"/>
        <w:ind w:left="0"/>
        <w:jc w:val="both"/>
      </w:pPr>
      <w:r>
        <w:rPr>
          <w:rFonts w:ascii="Times New Roman"/>
          <w:b w:val="false"/>
          <w:i w:val="false"/>
          <w:color w:val="000000"/>
          <w:sz w:val="28"/>
        </w:rPr>
        <w:t xml:space="preserve">
      3. Қазақстан Республикасының "2024-2026 жылдарға арналған республикалық бюджет туралы" Заңының </w:t>
      </w:r>
      <w:r>
        <w:rPr>
          <w:rFonts w:ascii="Times New Roman"/>
          <w:b w:val="false"/>
          <w:i w:val="false"/>
          <w:color w:val="000000"/>
          <w:sz w:val="28"/>
        </w:rPr>
        <w:t>9 бабына</w:t>
      </w:r>
      <w:r>
        <w:rPr>
          <w:rFonts w:ascii="Times New Roman"/>
          <w:b w:val="false"/>
          <w:i w:val="false"/>
          <w:color w:val="000000"/>
          <w:sz w:val="28"/>
        </w:rPr>
        <w:t xml:space="preserve"> сәйкес, 2024 жылдың</w:t>
      </w:r>
    </w:p>
    <w:bookmarkEnd w:id="1"/>
    <w:p>
      <w:pPr>
        <w:spacing w:after="0"/>
        <w:ind w:left="0"/>
        <w:jc w:val="both"/>
      </w:pPr>
      <w:r>
        <w:rPr>
          <w:rFonts w:ascii="Times New Roman"/>
          <w:b w:val="false"/>
          <w:i w:val="false"/>
          <w:color w:val="000000"/>
          <w:sz w:val="28"/>
        </w:rPr>
        <w:t>
      1 қаңтарынан бастап белгіленгені ескерілсін және басшылыққа алынсын:</w:t>
      </w:r>
    </w:p>
    <w:p>
      <w:pPr>
        <w:spacing w:after="0"/>
        <w:ind w:left="0"/>
        <w:jc w:val="both"/>
      </w:pPr>
      <w:r>
        <w:rPr>
          <w:rFonts w:ascii="Times New Roman"/>
          <w:b w:val="false"/>
          <w:i w:val="false"/>
          <w:color w:val="000000"/>
          <w:sz w:val="28"/>
        </w:rPr>
        <w:t>
      1) жалақының ең төмен мөлшері – 85 000 теңге;</w:t>
      </w:r>
    </w:p>
    <w:p>
      <w:pPr>
        <w:spacing w:after="0"/>
        <w:ind w:left="0"/>
        <w:jc w:val="both"/>
      </w:pPr>
      <w:r>
        <w:rPr>
          <w:rFonts w:ascii="Times New Roman"/>
          <w:b w:val="false"/>
          <w:i w:val="false"/>
          <w:color w:val="000000"/>
          <w:sz w:val="28"/>
        </w:rPr>
        <w:t>
      2) жәрдемақыларды және өзге де әлеуметтік төлемдерді есептеу, сондай-ақ Қазақстан Республикасының заңнамасына сәйкес айыппұл санкцияларын, салықтарды және басқа да төлемдерді қолдану үшін айлық есептік көрсеткіш – 3 692 теңге;</w:t>
      </w:r>
    </w:p>
    <w:p>
      <w:pPr>
        <w:spacing w:after="0"/>
        <w:ind w:left="0"/>
        <w:jc w:val="both"/>
      </w:pPr>
      <w:r>
        <w:rPr>
          <w:rFonts w:ascii="Times New Roman"/>
          <w:b w:val="false"/>
          <w:i w:val="false"/>
          <w:color w:val="000000"/>
          <w:sz w:val="28"/>
        </w:rPr>
        <w:t>
      3) базалық әлеуметтік төлемдердің мөлшерлерін есептеу үшін ең төмен күнкөріс деңгейінің шамасы - 43 407 теңге.</w:t>
      </w:r>
    </w:p>
    <w:bookmarkStart w:name="z6" w:id="2"/>
    <w:p>
      <w:pPr>
        <w:spacing w:after="0"/>
        <w:ind w:left="0"/>
        <w:jc w:val="both"/>
      </w:pPr>
      <w:r>
        <w:rPr>
          <w:rFonts w:ascii="Times New Roman"/>
          <w:b w:val="false"/>
          <w:i w:val="false"/>
          <w:color w:val="000000"/>
          <w:sz w:val="28"/>
        </w:rPr>
        <w:t>
      4. 2024 жылға арналған ауылдық округ бюджетіне республикалық бюджеттен мемлекеттік бюджет қаражаты есебінен ұсталатын азаматтық қызметшілердің жекелеген санаттарының, ұйымдар жұмыскерлерінің қазыналық кәсіпорындар жұмыскерлерінің жалақысын арттыруға 55,0 мың теңге сомасында ағымдағы нысаналы трансферт түскені ескерілсін.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2024 жылға арналған ауылдық округ бюджетіне аудандық бюджеттен 28860,2 мың теңге сомасында ағымдағы нысаналы трансферт түскені ескерілсін.</w:t>
      </w:r>
    </w:p>
    <w:p>
      <w:pPr>
        <w:spacing w:after="0"/>
        <w:ind w:left="0"/>
        <w:jc w:val="both"/>
      </w:pPr>
      <w:r>
        <w:rPr>
          <w:rFonts w:ascii="Times New Roman"/>
          <w:b w:val="false"/>
          <w:i w:val="false"/>
          <w:color w:val="000000"/>
          <w:sz w:val="28"/>
        </w:rPr>
        <w:t>
      Ағымдағы нысаналы трансферт сомасын бөлу Бозой ауылдық округ әкімінің шешімі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тармақ жаңа редакцияда - Ақтөбе облысы Шалқар аудандық мәслихатының 15.03.2024 </w:t>
      </w:r>
      <w:r>
        <w:rPr>
          <w:rFonts w:ascii="Times New Roman"/>
          <w:b w:val="false"/>
          <w:i w:val="false"/>
          <w:color w:val="000000"/>
          <w:sz w:val="28"/>
        </w:rPr>
        <w:t>№ 211</w:t>
      </w:r>
      <w:r>
        <w:rPr>
          <w:rFonts w:ascii="Times New Roman"/>
          <w:b w:val="false"/>
          <w:i w:val="false"/>
          <w:color w:val="ff0000"/>
          <w:sz w:val="28"/>
        </w:rPr>
        <w:t xml:space="preserve"> шешімімен (01.01.2024 бастап қолданысқа енгізіледі).</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xml:space="preserve">
      6. 2024 жылға арналған Бозой ауылдық округ бюджетін атқару процесінде секвестрлеуге жатпайтын жергілікті бюджеттік бағдарламалардың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3"/>
    <w:bookmarkStart w:name="z9" w:id="4"/>
    <w:p>
      <w:pPr>
        <w:spacing w:after="0"/>
        <w:ind w:left="0"/>
        <w:jc w:val="both"/>
      </w:pPr>
      <w:r>
        <w:rPr>
          <w:rFonts w:ascii="Times New Roman"/>
          <w:b w:val="false"/>
          <w:i w:val="false"/>
          <w:color w:val="000000"/>
          <w:sz w:val="28"/>
        </w:rPr>
        <w:t>
      7. Осы шешім 2024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Шалқар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Бигеев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29 желтоқсандағы № 172 шешіміне 1 қосымша</w:t>
            </w:r>
          </w:p>
        </w:tc>
      </w:tr>
    </w:tbl>
    <w:p>
      <w:pPr>
        <w:spacing w:after="0"/>
        <w:ind w:left="0"/>
        <w:jc w:val="left"/>
      </w:pPr>
      <w:r>
        <w:rPr>
          <w:rFonts w:ascii="Times New Roman"/>
          <w:b/>
          <w:i w:val="false"/>
          <w:color w:val="000000"/>
        </w:rPr>
        <w:t xml:space="preserve"> 2024 жылға арналған Бозой ауылдық округ бюджеті</w:t>
      </w:r>
    </w:p>
    <w:p>
      <w:pPr>
        <w:spacing w:after="0"/>
        <w:ind w:left="0"/>
        <w:jc w:val="both"/>
      </w:pPr>
      <w:r>
        <w:rPr>
          <w:rFonts w:ascii="Times New Roman"/>
          <w:b w:val="false"/>
          <w:i w:val="false"/>
          <w:color w:val="ff0000"/>
          <w:sz w:val="28"/>
        </w:rPr>
        <w:t xml:space="preserve">
      Ескерту. 1 қосымша жаңа редакцияда - Ақтөбе облысы Шалқар аудандық мәслихатының 15.03.2024 </w:t>
      </w:r>
      <w:r>
        <w:rPr>
          <w:rFonts w:ascii="Times New Roman"/>
          <w:b w:val="false"/>
          <w:i w:val="false"/>
          <w:color w:val="ff0000"/>
          <w:sz w:val="28"/>
        </w:rPr>
        <w:t>№ 211</w:t>
      </w:r>
      <w:r>
        <w:rPr>
          <w:rFonts w:ascii="Times New Roman"/>
          <w:b w:val="false"/>
          <w:i w:val="false"/>
          <w:color w:val="ff0000"/>
          <w:sz w:val="28"/>
        </w:rPr>
        <w:t xml:space="preserve"> шешімімен (01.01.2024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28915,2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70560,3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қаланың, ауылдың, кенттің, ауылдық округтің мемлекеттік тұрғын-үй қорының сақталуын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29 желтоқсандағы № 172 шешіміне 2 қосымша</w:t>
            </w:r>
          </w:p>
        </w:tc>
      </w:tr>
    </w:tbl>
    <w:p>
      <w:pPr>
        <w:spacing w:after="0"/>
        <w:ind w:left="0"/>
        <w:jc w:val="left"/>
      </w:pPr>
      <w:r>
        <w:rPr>
          <w:rFonts w:ascii="Times New Roman"/>
          <w:b/>
          <w:i w:val="false"/>
          <w:color w:val="000000"/>
        </w:rPr>
        <w:t xml:space="preserve"> 2025 жылға арналған Бозой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Тауарларға,жұмыстарға және көрсетілетін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29 желтоқсандағы № 172 шешіміне 3 қосымша</w:t>
            </w:r>
          </w:p>
        </w:tc>
      </w:tr>
    </w:tbl>
    <w:p>
      <w:pPr>
        <w:spacing w:after="0"/>
        <w:ind w:left="0"/>
        <w:jc w:val="left"/>
      </w:pPr>
      <w:r>
        <w:rPr>
          <w:rFonts w:ascii="Times New Roman"/>
          <w:b/>
          <w:i w:val="false"/>
          <w:color w:val="000000"/>
        </w:rPr>
        <w:t xml:space="preserve"> 2026 жылға арналған Бозой ауылдық округ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көрсетілетін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аудандық мәслихатының 2023 жылғы 29 желтоқсандағы № 172 шешіміне 4 қосымша</w:t>
            </w:r>
          </w:p>
        </w:tc>
      </w:tr>
    </w:tbl>
    <w:p>
      <w:pPr>
        <w:spacing w:after="0"/>
        <w:ind w:left="0"/>
        <w:jc w:val="left"/>
      </w:pPr>
      <w:r>
        <w:rPr>
          <w:rFonts w:ascii="Times New Roman"/>
          <w:b/>
          <w:i w:val="false"/>
          <w:color w:val="000000"/>
        </w:rPr>
        <w:t xml:space="preserve"> 2024 жылға арналған Бозой ауылдық округ бюджетін атқару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