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2b03" w14:textId="3902b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Шетырғыз ауылдық округ бюджетін бекіту туралы</w:t>
      </w:r>
    </w:p>
    <w:p>
      <w:pPr>
        <w:spacing w:after="0"/>
        <w:ind w:left="0"/>
        <w:jc w:val="both"/>
      </w:pPr>
      <w:r>
        <w:rPr>
          <w:rFonts w:ascii="Times New Roman"/>
          <w:b w:val="false"/>
          <w:i w:val="false"/>
          <w:color w:val="000000"/>
          <w:sz w:val="28"/>
        </w:rPr>
        <w:t>Ақтөбе облысы Шалқар аудандық мәслихатының 2023 жылғы 29 желтоқсандағы № 180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"2024-2026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Шалқар аудандық мәслихаты ШЕШІМ ҚАБЫЛДАДЫ: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Шалқар аудандық мәслихатының 15.03.2024 </w:t>
      </w:r>
      <w:r>
        <w:rPr>
          <w:rFonts w:ascii="Times New Roman"/>
          <w:b w:val="false"/>
          <w:i w:val="false"/>
          <w:color w:val="000000"/>
          <w:sz w:val="28"/>
        </w:rPr>
        <w:t>№ 219</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Шетырғыз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 56430,0 мың теңге, оның ішінде:</w:t>
      </w:r>
    </w:p>
    <w:p>
      <w:pPr>
        <w:spacing w:after="0"/>
        <w:ind w:left="0"/>
        <w:jc w:val="both"/>
      </w:pPr>
      <w:r>
        <w:rPr>
          <w:rFonts w:ascii="Times New Roman"/>
          <w:b w:val="false"/>
          <w:i w:val="false"/>
          <w:color w:val="000000"/>
          <w:sz w:val="28"/>
        </w:rPr>
        <w:t>
      салықтық түсімдер – 3311,0 мың теңге;</w:t>
      </w:r>
    </w:p>
    <w:p>
      <w:pPr>
        <w:spacing w:after="0"/>
        <w:ind w:left="0"/>
        <w:jc w:val="both"/>
      </w:pPr>
      <w:r>
        <w:rPr>
          <w:rFonts w:ascii="Times New Roman"/>
          <w:b w:val="false"/>
          <w:i w:val="false"/>
          <w:color w:val="000000"/>
          <w:sz w:val="28"/>
        </w:rPr>
        <w:t>
      салықтық емес түсімдер – 280,0 мың теңге;</w:t>
      </w:r>
    </w:p>
    <w:p>
      <w:pPr>
        <w:spacing w:after="0"/>
        <w:ind w:left="0"/>
        <w:jc w:val="both"/>
      </w:pPr>
      <w:r>
        <w:rPr>
          <w:rFonts w:ascii="Times New Roman"/>
          <w:b w:val="false"/>
          <w:i w:val="false"/>
          <w:color w:val="000000"/>
          <w:sz w:val="28"/>
        </w:rPr>
        <w:t>
      негізгі капиталды сатудан түсетін түсімдер – 30,0 мың теңге;</w:t>
      </w:r>
    </w:p>
    <w:p>
      <w:pPr>
        <w:spacing w:after="0"/>
        <w:ind w:left="0"/>
        <w:jc w:val="both"/>
      </w:pPr>
      <w:r>
        <w:rPr>
          <w:rFonts w:ascii="Times New Roman"/>
          <w:b w:val="false"/>
          <w:i w:val="false"/>
          <w:color w:val="000000"/>
          <w:sz w:val="28"/>
        </w:rPr>
        <w:t>
      трансферттердің түсімдері – 52809,0 мың теңге;</w:t>
      </w:r>
    </w:p>
    <w:p>
      <w:pPr>
        <w:spacing w:after="0"/>
        <w:ind w:left="0"/>
        <w:jc w:val="both"/>
      </w:pPr>
      <w:r>
        <w:rPr>
          <w:rFonts w:ascii="Times New Roman"/>
          <w:b w:val="false"/>
          <w:i w:val="false"/>
          <w:color w:val="000000"/>
          <w:sz w:val="28"/>
        </w:rPr>
        <w:t>
      2) шығындар – 56940,5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алудан түсетін түсімдер – 0 теңге;</w:t>
      </w:r>
    </w:p>
    <w:p>
      <w:pPr>
        <w:spacing w:after="0"/>
        <w:ind w:left="0"/>
        <w:jc w:val="both"/>
      </w:pPr>
      <w:r>
        <w:rPr>
          <w:rFonts w:ascii="Times New Roman"/>
          <w:b w:val="false"/>
          <w:i w:val="false"/>
          <w:color w:val="000000"/>
          <w:sz w:val="28"/>
        </w:rPr>
        <w:t>
      5) бюджет тапшылығы (профициті) – - 510,5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510,5 мың теңге, оның ішінде:</w:t>
      </w:r>
    </w:p>
    <w:p>
      <w:pPr>
        <w:spacing w:after="0"/>
        <w:ind w:left="0"/>
        <w:jc w:val="both"/>
      </w:pPr>
      <w:r>
        <w:rPr>
          <w:rFonts w:ascii="Times New Roman"/>
          <w:b w:val="false"/>
          <w:i w:val="false"/>
          <w:color w:val="000000"/>
          <w:sz w:val="28"/>
        </w:rPr>
        <w:t>
      қарыздар түсімдері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510,5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Шалқар аудандық мәслихатының 15.03.2024 </w:t>
      </w:r>
      <w:r>
        <w:rPr>
          <w:rFonts w:ascii="Times New Roman"/>
          <w:b w:val="false"/>
          <w:i w:val="false"/>
          <w:color w:val="000000"/>
          <w:sz w:val="28"/>
        </w:rPr>
        <w:t>№ 219</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2. Шетырғыз ауылдық округ бюджетінің кірісіне мыналар есептелетін болып ескерілсін:</w:t>
      </w:r>
    </w:p>
    <w:bookmarkEnd w:id="0"/>
    <w:p>
      <w:pPr>
        <w:spacing w:after="0"/>
        <w:ind w:left="0"/>
        <w:jc w:val="both"/>
      </w:pPr>
      <w:r>
        <w:rPr>
          <w:rFonts w:ascii="Times New Roman"/>
          <w:b w:val="false"/>
          <w:i w:val="false"/>
          <w:color w:val="000000"/>
          <w:sz w:val="28"/>
        </w:rPr>
        <w:t>
      салықтық түсімдер бойынша:</w:t>
      </w:r>
    </w:p>
    <w:p>
      <w:pPr>
        <w:spacing w:after="0"/>
        <w:ind w:left="0"/>
        <w:jc w:val="both"/>
      </w:pPr>
      <w:r>
        <w:rPr>
          <w:rFonts w:ascii="Times New Roman"/>
          <w:b w:val="false"/>
          <w:i w:val="false"/>
          <w:color w:val="000000"/>
          <w:sz w:val="28"/>
        </w:rPr>
        <w:t>
      табыс салығы, оның ішінде жеке табыс салығы;</w:t>
      </w:r>
    </w:p>
    <w:p>
      <w:pPr>
        <w:spacing w:after="0"/>
        <w:ind w:left="0"/>
        <w:jc w:val="both"/>
      </w:pPr>
      <w:r>
        <w:rPr>
          <w:rFonts w:ascii="Times New Roman"/>
          <w:b w:val="false"/>
          <w:i w:val="false"/>
          <w:color w:val="000000"/>
          <w:sz w:val="28"/>
        </w:rPr>
        <w:t>
      меншікке салынатын салықтар, оның ішінде:</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көлік құралдарына салынатын салықтар;</w:t>
      </w:r>
    </w:p>
    <w:p>
      <w:pPr>
        <w:spacing w:after="0"/>
        <w:ind w:left="0"/>
        <w:jc w:val="both"/>
      </w:pPr>
      <w:r>
        <w:rPr>
          <w:rFonts w:ascii="Times New Roman"/>
          <w:b w:val="false"/>
          <w:i w:val="false"/>
          <w:color w:val="000000"/>
          <w:sz w:val="28"/>
        </w:rPr>
        <w:t>
      тауарларға, жұмыстарға және қызметтерге салынатын ішкі салықтар, оның ішінде табиғи және басқа да ресурстарды пайдаланғаны үшін түсетін түсімдер;</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мемлекеттік меншіктен түсетін кірістер, оның ішінде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негізгі капиталды сатудан түсетін түсімдер, оның ішінде:</w:t>
      </w:r>
    </w:p>
    <w:p>
      <w:pPr>
        <w:spacing w:after="0"/>
        <w:ind w:left="0"/>
        <w:jc w:val="both"/>
      </w:pPr>
      <w:r>
        <w:rPr>
          <w:rFonts w:ascii="Times New Roman"/>
          <w:b w:val="false"/>
          <w:i w:val="false"/>
          <w:color w:val="000000"/>
          <w:sz w:val="28"/>
        </w:rPr>
        <w:t>
      аудандық маңызы бар қала, ауыл, кент, ауылдық округ бюджеттерінен қаржыландырылатын мемлекеттік мекемелерге бекітілген мемлекеттік мүлікті сатудан түсетін түсімдер;</w:t>
      </w:r>
    </w:p>
    <w:p>
      <w:pPr>
        <w:spacing w:after="0"/>
        <w:ind w:left="0"/>
        <w:jc w:val="both"/>
      </w:pPr>
      <w:r>
        <w:rPr>
          <w:rFonts w:ascii="Times New Roman"/>
          <w:b w:val="false"/>
          <w:i w:val="false"/>
          <w:color w:val="000000"/>
          <w:sz w:val="28"/>
        </w:rPr>
        <w:t>
      жерді сату;</w:t>
      </w:r>
    </w:p>
    <w:p>
      <w:pPr>
        <w:spacing w:after="0"/>
        <w:ind w:left="0"/>
        <w:jc w:val="both"/>
      </w:pPr>
      <w:r>
        <w:rPr>
          <w:rFonts w:ascii="Times New Roman"/>
          <w:b w:val="false"/>
          <w:i w:val="false"/>
          <w:color w:val="000000"/>
          <w:sz w:val="28"/>
        </w:rPr>
        <w:t>
      материалдық емес активтерді сату.</w:t>
      </w:r>
    </w:p>
    <w:bookmarkStart w:name="z5" w:id="1"/>
    <w:p>
      <w:pPr>
        <w:spacing w:after="0"/>
        <w:ind w:left="0"/>
        <w:jc w:val="both"/>
      </w:pPr>
      <w:r>
        <w:rPr>
          <w:rFonts w:ascii="Times New Roman"/>
          <w:b w:val="false"/>
          <w:i w:val="false"/>
          <w:color w:val="000000"/>
          <w:sz w:val="28"/>
        </w:rPr>
        <w:t xml:space="preserve">
      3. Қазақстан Республикасының "2024-2026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2024 жылдың 1 қаңтарынан бастап белгіленгені ескерілсін және басшылыққа алынсын:</w:t>
      </w:r>
    </w:p>
    <w:bookmarkEnd w:id="1"/>
    <w:p>
      <w:pPr>
        <w:spacing w:after="0"/>
        <w:ind w:left="0"/>
        <w:jc w:val="both"/>
      </w:pPr>
      <w:r>
        <w:rPr>
          <w:rFonts w:ascii="Times New Roman"/>
          <w:b w:val="false"/>
          <w:i w:val="false"/>
          <w:color w:val="000000"/>
          <w:sz w:val="28"/>
        </w:rPr>
        <w:t>
      1) жалақының ең төмен мөлшері – 85 000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- 43407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2024 жылға арналған Шетырғыз ауылдық округ бюджетіне аудандық бюджеттен 52746,0 мың теңге сомасында ағымдағы нысаналы трансферт түскені ескерілсін.</w:t>
      </w:r>
    </w:p>
    <w:p>
      <w:pPr>
        <w:spacing w:after="0"/>
        <w:ind w:left="0"/>
        <w:jc w:val="both"/>
      </w:pPr>
      <w:r>
        <w:rPr>
          <w:rFonts w:ascii="Times New Roman"/>
          <w:b w:val="false"/>
          <w:i w:val="false"/>
          <w:color w:val="000000"/>
          <w:sz w:val="28"/>
        </w:rPr>
        <w:t>
      Ағымдағы нысаналы трансферттің сомасын бөлу Шетырғыз ауылдық округ әкімінің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Шалқар аудандық мәслихатының 15.03.2024 </w:t>
      </w:r>
      <w:r>
        <w:rPr>
          <w:rFonts w:ascii="Times New Roman"/>
          <w:b w:val="false"/>
          <w:i w:val="false"/>
          <w:color w:val="000000"/>
          <w:sz w:val="28"/>
        </w:rPr>
        <w:t>№ 219</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5. 2024 жылға арналған ауылдық округ бюджетіне республикалық бюджеттен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 63,0 мың теңге сомасында ағымдағы нысаналы трансферт түскені ескерілсін.</w:t>
      </w:r>
    </w:p>
    <w:bookmarkEnd w:id="2"/>
    <w:bookmarkStart w:name="z8" w:id="3"/>
    <w:p>
      <w:pPr>
        <w:spacing w:after="0"/>
        <w:ind w:left="0"/>
        <w:jc w:val="both"/>
      </w:pPr>
      <w:r>
        <w:rPr>
          <w:rFonts w:ascii="Times New Roman"/>
          <w:b w:val="false"/>
          <w:i w:val="false"/>
          <w:color w:val="000000"/>
          <w:sz w:val="28"/>
        </w:rPr>
        <w:t xml:space="preserve">
      6. 2023 жылға арналған Шетырғыз ауылдық округі бюджетін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3"/>
    <w:bookmarkStart w:name="z9" w:id="4"/>
    <w:p>
      <w:pPr>
        <w:spacing w:after="0"/>
        <w:ind w:left="0"/>
        <w:jc w:val="both"/>
      </w:pPr>
      <w:r>
        <w:rPr>
          <w:rFonts w:ascii="Times New Roman"/>
          <w:b w:val="false"/>
          <w:i w:val="false"/>
          <w:color w:val="000000"/>
          <w:sz w:val="28"/>
        </w:rPr>
        <w:t>
      7. Осы шешім 2023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180 шешіміне 1-қосымша</w:t>
            </w:r>
          </w:p>
        </w:tc>
      </w:tr>
    </w:tbl>
    <w:p>
      <w:pPr>
        <w:spacing w:after="0"/>
        <w:ind w:left="0"/>
        <w:jc w:val="left"/>
      </w:pPr>
      <w:r>
        <w:rPr>
          <w:rFonts w:ascii="Times New Roman"/>
          <w:b/>
          <w:i w:val="false"/>
          <w:color w:val="000000"/>
        </w:rPr>
        <w:t xml:space="preserve"> 2024 жылға арналған Шетырғыз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Шалқар аудандық мәслихатының 15.03.2024 </w:t>
      </w:r>
      <w:r>
        <w:rPr>
          <w:rFonts w:ascii="Times New Roman"/>
          <w:b w:val="false"/>
          <w:i w:val="false"/>
          <w:color w:val="ff0000"/>
          <w:sz w:val="28"/>
        </w:rPr>
        <w:t>№ 219</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қаланың,ауылдың,кенттің,ауылдық окрутің мемлекеттік тұрғын 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180 шешіміне 2-қосымша</w:t>
            </w:r>
          </w:p>
        </w:tc>
      </w:tr>
    </w:tbl>
    <w:p>
      <w:pPr>
        <w:spacing w:after="0"/>
        <w:ind w:left="0"/>
        <w:jc w:val="left"/>
      </w:pPr>
      <w:r>
        <w:rPr>
          <w:rFonts w:ascii="Times New Roman"/>
          <w:b/>
          <w:i w:val="false"/>
          <w:color w:val="000000"/>
        </w:rPr>
        <w:t xml:space="preserve"> 2025 жылға арналған Шетырғыз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180 шешіміне 3-қосымша</w:t>
            </w:r>
          </w:p>
        </w:tc>
      </w:tr>
    </w:tbl>
    <w:p>
      <w:pPr>
        <w:spacing w:after="0"/>
        <w:ind w:left="0"/>
        <w:jc w:val="left"/>
      </w:pPr>
      <w:r>
        <w:rPr>
          <w:rFonts w:ascii="Times New Roman"/>
          <w:b/>
          <w:i w:val="false"/>
          <w:color w:val="000000"/>
        </w:rPr>
        <w:t xml:space="preserve"> 2026 жылға арналған Шетырғыз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180 шешіміне 4-қосымша</w:t>
            </w:r>
          </w:p>
        </w:tc>
      </w:tr>
    </w:tbl>
    <w:p>
      <w:pPr>
        <w:spacing w:after="0"/>
        <w:ind w:left="0"/>
        <w:jc w:val="left"/>
      </w:pPr>
      <w:r>
        <w:rPr>
          <w:rFonts w:ascii="Times New Roman"/>
          <w:b/>
          <w:i w:val="false"/>
          <w:color w:val="000000"/>
        </w:rPr>
        <w:t xml:space="preserve"> 2024 жылға арналған Шетырғыз ауылдық округ бюджетін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